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93" w:rsidRDefault="00BC1E93" w:rsidP="00301737">
      <w:pPr>
        <w:rPr>
          <w:rFonts w:ascii="Cambria" w:hAnsi="Cambria" w:cs="Cambria"/>
          <w:sz w:val="30"/>
          <w:szCs w:val="30"/>
        </w:rPr>
      </w:pPr>
      <w:bookmarkStart w:id="0" w:name="_GoBack"/>
      <w:bookmarkEnd w:id="0"/>
    </w:p>
    <w:p w:rsidR="00BC1E93" w:rsidRPr="00630C7B" w:rsidRDefault="00BC1E93" w:rsidP="00301737">
      <w:pPr>
        <w:rPr>
          <w:rFonts w:ascii="Cambria" w:hAnsi="Cambria" w:cs="Cambria"/>
        </w:rPr>
      </w:pPr>
      <w:r>
        <w:rPr>
          <w:rFonts w:ascii="Cambria" w:hAnsi="Cambria" w:cs="Cambria"/>
          <w:sz w:val="30"/>
          <w:szCs w:val="30"/>
        </w:rPr>
        <w:t xml:space="preserve">Statut Szkoły Podstawowej nr 3 im. Armii Krajowej w Bolesławcu. </w:t>
      </w:r>
    </w:p>
    <w:p w:rsidR="00BC1E93" w:rsidRPr="00630C7B" w:rsidRDefault="00BC1E93" w:rsidP="00301737">
      <w:pPr>
        <w:rPr>
          <w:rFonts w:ascii="Cambria" w:hAnsi="Cambria" w:cs="Cambria"/>
        </w:rPr>
      </w:pPr>
    </w:p>
    <w:p w:rsidR="00BC1E93" w:rsidRPr="00630C7B" w:rsidRDefault="00BC1E93" w:rsidP="00D05302">
      <w:pPr>
        <w:jc w:val="both"/>
        <w:rPr>
          <w:rFonts w:ascii="Cambria" w:hAnsi="Cambria" w:cs="Cambria"/>
        </w:rPr>
      </w:pPr>
    </w:p>
    <w:p w:rsidR="00BC1E93" w:rsidRPr="00630C7B" w:rsidRDefault="00BC1E93" w:rsidP="00C60D04">
      <w:pPr>
        <w:jc w:val="left"/>
        <w:rPr>
          <w:rFonts w:ascii="Cambria" w:hAnsi="Cambria" w:cs="Cambria"/>
          <w:b/>
          <w:bCs/>
        </w:rPr>
      </w:pPr>
    </w:p>
    <w:p w:rsidR="00BC1E93" w:rsidRPr="00630C7B" w:rsidRDefault="00BC1E93" w:rsidP="00B671BD">
      <w:pPr>
        <w:jc w:val="left"/>
        <w:rPr>
          <w:rFonts w:ascii="Cambria" w:hAnsi="Cambria" w:cs="Cambria"/>
          <w:b/>
          <w:bCs/>
        </w:rPr>
      </w:pPr>
    </w:p>
    <w:p w:rsidR="00BC1E93" w:rsidRPr="00630C7B" w:rsidRDefault="00BC1E93" w:rsidP="00B671BD">
      <w:pPr>
        <w:jc w:val="left"/>
        <w:rPr>
          <w:rFonts w:ascii="Cambria" w:hAnsi="Cambria" w:cs="Cambria"/>
          <w:b/>
          <w:bCs/>
        </w:rPr>
      </w:pPr>
      <w:r w:rsidRPr="00630C7B">
        <w:rPr>
          <w:rFonts w:ascii="Cambria" w:hAnsi="Cambria" w:cs="Cambria"/>
          <w:b/>
          <w:bCs/>
        </w:rPr>
        <w:t>Podstawy prawne:</w:t>
      </w:r>
    </w:p>
    <w:p w:rsidR="00BC1E93" w:rsidRPr="00630C7B" w:rsidRDefault="00BC1E93" w:rsidP="00E01055">
      <w:pPr>
        <w:pStyle w:val="Akapitzlist"/>
        <w:ind w:left="0"/>
        <w:jc w:val="both"/>
        <w:rPr>
          <w:rFonts w:ascii="Cambria" w:hAnsi="Cambria" w:cs="Cambria"/>
        </w:rPr>
      </w:pP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Konstytucja RP  z dnia 2 kwietnia 1997 r. (Dz. U. 1997 nr 78 poz. 483);</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 xml:space="preserve">Konwencja o Prawach Dziecka uchwalona przez Zgromadzenie Ogólne ONZ 20 listopada 1989 r. (Dz. U. Nr 120 z 1991 r. poz. 526); </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7 września 1991 roku o systemie oświaty (tekst jednolity: Dz. U. z 2016 r. poz. 1943);</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14 grudnia 2017 r. – Prawo oświatowe (Dz. U. z 2017 r. poz. 59</w:t>
      </w:r>
      <w:r w:rsidR="007C05BF">
        <w:rPr>
          <w:rFonts w:ascii="Cambria" w:hAnsi="Cambria" w:cs="Cambria"/>
        </w:rPr>
        <w:t xml:space="preserve"> ze zm.</w:t>
      </w:r>
      <w:r w:rsidRPr="00630C7B">
        <w:rPr>
          <w:rFonts w:ascii="Cambria" w:hAnsi="Cambria" w:cs="Cambria"/>
        </w:rPr>
        <w:t>);</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14 grudnia 2017 r. wprowadzająca – Prawo oświatowe (Dz. U. z 2017 r. poz. 60);</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26 stycznia 1982 r – Karta Nauczyciela (</w:t>
      </w:r>
      <w:r w:rsidR="007C05BF" w:rsidRPr="007C05BF">
        <w:rPr>
          <w:rFonts w:ascii="Cambria" w:hAnsi="Cambria" w:cs="Cambria"/>
        </w:rPr>
        <w:t>Dz.U. 2018 poz. 967)</w:t>
      </w:r>
      <w:r w:rsidRPr="00630C7B">
        <w:rPr>
          <w:rFonts w:ascii="Cambria" w:hAnsi="Cambria" w:cs="Cambria"/>
        </w:rPr>
        <w:t>;</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Akty wykonawcze MEN wydane na podstawie ustaw: Prawo oświatowe, Przepisy wprowadzające, Karta Nauczyciela;</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14 marca 2014 r. o zasadach prowadzenia zbiórek publicznych (Dz. U. z 2014 r., po. 498);</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o działalności pożytku publicznego i o wolontariacie (Dz. U. z 2016 poz. 239);</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29 sierpnia 1997 r. o ochronie danych osobowych (tekst jednolity:  Dz. U. z 2016 poz. 922);</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27 sierpnia 2009 r. o finansach publicznych (tekst jednolity: 2016 poz. 1870);</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9 czerwca 2011 r. o wspieraniu rodziny i systemie pieczy zastępczej  (tekst jednolity: Dz.U. 2016 poz. 575);</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25 lutego 1964 r. – Kodeks rodzinny i opiekuńczy (tekst jednolity:  Dz. U. z 2017 r. poz. 682.);</w:t>
      </w:r>
    </w:p>
    <w:p w:rsidR="00BC1E93" w:rsidRPr="00630C7B" w:rsidRDefault="00BC1E93" w:rsidP="003213CE">
      <w:pPr>
        <w:pStyle w:val="Akapitzlist"/>
        <w:numPr>
          <w:ilvl w:val="0"/>
          <w:numId w:val="269"/>
        </w:numPr>
        <w:jc w:val="both"/>
        <w:rPr>
          <w:rFonts w:ascii="Cambria" w:hAnsi="Cambria" w:cs="Cambria"/>
        </w:rPr>
      </w:pPr>
      <w:r w:rsidRPr="00630C7B">
        <w:rPr>
          <w:rFonts w:ascii="Cambria" w:hAnsi="Cambria" w:cs="Cambria"/>
        </w:rPr>
        <w:t>Ustawa z dnia 14 czerwca 1960 r. – Kodeks postępowania administracyjnego (tekst jednolity:  Dz. U. z 2016 r.poz. 23, 868, 996, 1579, 2138, z 2017 r. poz. 935.);</w:t>
      </w:r>
    </w:p>
    <w:p w:rsidR="00BC1E93" w:rsidRPr="0013374C" w:rsidRDefault="00BC1E93" w:rsidP="003213CE">
      <w:pPr>
        <w:pStyle w:val="Akapitzlist"/>
        <w:numPr>
          <w:ilvl w:val="0"/>
          <w:numId w:val="269"/>
        </w:numPr>
        <w:jc w:val="both"/>
        <w:rPr>
          <w:rFonts w:ascii="Cambria" w:hAnsi="Cambria" w:cs="Cambria"/>
        </w:rPr>
      </w:pPr>
      <w:r w:rsidRPr="00630C7B">
        <w:t>Ustawa z dnia 21 listopada 2008 r. o pracownikach samorządowych (tekst jednolity: Dz. U. z 2016 poz. 902).</w:t>
      </w:r>
    </w:p>
    <w:p w:rsidR="00BC1E93" w:rsidRPr="00630C7B" w:rsidRDefault="00BC1E93" w:rsidP="00B03105">
      <w:pPr>
        <w:rPr>
          <w:rFonts w:ascii="Cambria" w:hAnsi="Cambria" w:cs="Cambria"/>
          <w:b/>
          <w:bCs/>
        </w:rPr>
      </w:pPr>
    </w:p>
    <w:p w:rsidR="00BC1E93" w:rsidRPr="00630C7B" w:rsidRDefault="00BC1E93">
      <w:pPr>
        <w:pStyle w:val="Nagwekspisutreci"/>
        <w:rPr>
          <w:rFonts w:ascii="Cambria" w:hAnsi="Cambria" w:cs="Cambria"/>
          <w:color w:val="auto"/>
        </w:rPr>
      </w:pPr>
      <w:r w:rsidRPr="00630C7B">
        <w:rPr>
          <w:rFonts w:ascii="Cambria" w:hAnsi="Cambria" w:cs="Cambria"/>
          <w:color w:val="auto"/>
        </w:rPr>
        <w:lastRenderedPageBreak/>
        <w:t>Spis treści</w:t>
      </w:r>
    </w:p>
    <w:p w:rsidR="00BC1E93" w:rsidRDefault="00156128">
      <w:pPr>
        <w:pStyle w:val="Spistreci2"/>
        <w:tabs>
          <w:tab w:val="right" w:leader="dot" w:pos="9062"/>
        </w:tabs>
        <w:rPr>
          <w:rFonts w:ascii="Times New Roman" w:hAnsi="Times New Roman" w:cs="Times New Roman"/>
          <w:sz w:val="24"/>
          <w:szCs w:val="24"/>
          <w:lang w:eastAsia="pl-PL"/>
        </w:rPr>
      </w:pPr>
      <w:r w:rsidRPr="00630C7B">
        <w:rPr>
          <w:rFonts w:ascii="Cambria" w:hAnsi="Cambria" w:cs="Cambria"/>
        </w:rPr>
        <w:fldChar w:fldCharType="begin"/>
      </w:r>
      <w:r w:rsidR="00BC1E93" w:rsidRPr="00630C7B">
        <w:rPr>
          <w:rFonts w:ascii="Cambria" w:hAnsi="Cambria" w:cs="Cambria"/>
        </w:rPr>
        <w:instrText xml:space="preserve"> TOC \o "1-3" \h \z \u </w:instrText>
      </w:r>
      <w:r w:rsidRPr="00630C7B">
        <w:rPr>
          <w:rFonts w:ascii="Cambria" w:hAnsi="Cambria" w:cs="Cambria"/>
        </w:rPr>
        <w:fldChar w:fldCharType="separate"/>
      </w:r>
      <w:hyperlink w:anchor="_Toc495918032" w:history="1">
        <w:r w:rsidR="00BC1E93" w:rsidRPr="00B61FC6">
          <w:rPr>
            <w:rStyle w:val="Hipercze"/>
          </w:rPr>
          <w:t>DZIAŁ I</w:t>
        </w:r>
        <w:r w:rsidR="00BC1E93">
          <w:rPr>
            <w:webHidden/>
          </w:rPr>
          <w:tab/>
        </w:r>
        <w:r>
          <w:rPr>
            <w:webHidden/>
          </w:rPr>
          <w:fldChar w:fldCharType="begin"/>
        </w:r>
        <w:r w:rsidR="00BC1E93">
          <w:rPr>
            <w:webHidden/>
          </w:rPr>
          <w:instrText xml:space="preserve"> PAGEREF _Toc495918032 \h </w:instrText>
        </w:r>
        <w:r>
          <w:rPr>
            <w:webHidden/>
          </w:rPr>
        </w:r>
        <w:r>
          <w:rPr>
            <w:webHidden/>
          </w:rPr>
          <w:fldChar w:fldCharType="separate"/>
        </w:r>
        <w:r w:rsidR="00BE5110">
          <w:rPr>
            <w:webHidden/>
          </w:rPr>
          <w:t>4</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3" w:history="1">
        <w:r w:rsidR="00BC1E93" w:rsidRPr="00B61FC6">
          <w:rPr>
            <w:rStyle w:val="Hipercze"/>
          </w:rPr>
          <w:t>Rozdział 1 Informacje ogólne o Szkole</w:t>
        </w:r>
        <w:r w:rsidR="00BC1E93">
          <w:rPr>
            <w:webHidden/>
          </w:rPr>
          <w:tab/>
        </w:r>
        <w:r>
          <w:rPr>
            <w:webHidden/>
          </w:rPr>
          <w:fldChar w:fldCharType="begin"/>
        </w:r>
        <w:r w:rsidR="00BC1E93">
          <w:rPr>
            <w:webHidden/>
          </w:rPr>
          <w:instrText xml:space="preserve"> PAGEREF _Toc495918033 \h </w:instrText>
        </w:r>
        <w:r>
          <w:rPr>
            <w:webHidden/>
          </w:rPr>
        </w:r>
        <w:r>
          <w:rPr>
            <w:webHidden/>
          </w:rPr>
          <w:fldChar w:fldCharType="separate"/>
        </w:r>
        <w:r w:rsidR="00BE5110">
          <w:rPr>
            <w:webHidden/>
          </w:rPr>
          <w:t>4</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4" w:history="1">
        <w:r w:rsidR="00BC1E93" w:rsidRPr="00B61FC6">
          <w:rPr>
            <w:rStyle w:val="Hipercze"/>
          </w:rPr>
          <w:t>Rozdział 2 Misja szkoły, model absolwenta</w:t>
        </w:r>
        <w:r w:rsidR="00BC1E93">
          <w:rPr>
            <w:webHidden/>
          </w:rPr>
          <w:tab/>
        </w:r>
        <w:r>
          <w:rPr>
            <w:webHidden/>
          </w:rPr>
          <w:fldChar w:fldCharType="begin"/>
        </w:r>
        <w:r w:rsidR="00BC1E93">
          <w:rPr>
            <w:webHidden/>
          </w:rPr>
          <w:instrText xml:space="preserve"> PAGEREF _Toc495918034 \h </w:instrText>
        </w:r>
        <w:r>
          <w:rPr>
            <w:webHidden/>
          </w:rPr>
        </w:r>
        <w:r>
          <w:rPr>
            <w:webHidden/>
          </w:rPr>
          <w:fldChar w:fldCharType="separate"/>
        </w:r>
        <w:r w:rsidR="00BE5110">
          <w:rPr>
            <w:webHidden/>
          </w:rPr>
          <w:t>5</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5" w:history="1">
        <w:r w:rsidR="00BC1E93" w:rsidRPr="00B61FC6">
          <w:rPr>
            <w:rStyle w:val="Hipercze"/>
          </w:rPr>
          <w:t>DZIAŁ II</w:t>
        </w:r>
        <w:r w:rsidR="00BC1E93">
          <w:rPr>
            <w:webHidden/>
          </w:rPr>
          <w:tab/>
        </w:r>
        <w:r>
          <w:rPr>
            <w:webHidden/>
          </w:rPr>
          <w:fldChar w:fldCharType="begin"/>
        </w:r>
        <w:r w:rsidR="00BC1E93">
          <w:rPr>
            <w:webHidden/>
          </w:rPr>
          <w:instrText xml:space="preserve"> PAGEREF _Toc495918035 \h </w:instrText>
        </w:r>
        <w:r>
          <w:rPr>
            <w:webHidden/>
          </w:rPr>
        </w:r>
        <w:r>
          <w:rPr>
            <w:webHidden/>
          </w:rPr>
          <w:fldChar w:fldCharType="separate"/>
        </w:r>
        <w:r w:rsidR="00BE5110">
          <w:rPr>
            <w:webHidden/>
          </w:rPr>
          <w:t>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6" w:history="1">
        <w:r w:rsidR="00BC1E93" w:rsidRPr="00B61FC6">
          <w:rPr>
            <w:rStyle w:val="Hipercze"/>
          </w:rPr>
          <w:t>Rozdział 1 Cele i zadania szkoły</w:t>
        </w:r>
        <w:r w:rsidR="00BC1E93">
          <w:rPr>
            <w:webHidden/>
          </w:rPr>
          <w:tab/>
        </w:r>
        <w:r>
          <w:rPr>
            <w:webHidden/>
          </w:rPr>
          <w:fldChar w:fldCharType="begin"/>
        </w:r>
        <w:r w:rsidR="00BC1E93">
          <w:rPr>
            <w:webHidden/>
          </w:rPr>
          <w:instrText xml:space="preserve"> PAGEREF _Toc495918036 \h </w:instrText>
        </w:r>
        <w:r>
          <w:rPr>
            <w:webHidden/>
          </w:rPr>
        </w:r>
        <w:r>
          <w:rPr>
            <w:webHidden/>
          </w:rPr>
          <w:fldChar w:fldCharType="separate"/>
        </w:r>
        <w:r w:rsidR="00BE5110">
          <w:rPr>
            <w:webHidden/>
          </w:rPr>
          <w:t>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7" w:history="1">
        <w:r w:rsidR="00BC1E93" w:rsidRPr="00B61FC6">
          <w:rPr>
            <w:rStyle w:val="Hipercze"/>
          </w:rPr>
          <w:t>Rozdział 2 Sposoby realizacji zadań w szkole</w:t>
        </w:r>
        <w:r w:rsidR="00BC1E93">
          <w:rPr>
            <w:webHidden/>
          </w:rPr>
          <w:tab/>
        </w:r>
        <w:r>
          <w:rPr>
            <w:webHidden/>
          </w:rPr>
          <w:fldChar w:fldCharType="begin"/>
        </w:r>
        <w:r w:rsidR="00BC1E93">
          <w:rPr>
            <w:webHidden/>
          </w:rPr>
          <w:instrText xml:space="preserve"> PAGEREF _Toc495918037 \h </w:instrText>
        </w:r>
        <w:r>
          <w:rPr>
            <w:webHidden/>
          </w:rPr>
        </w:r>
        <w:r>
          <w:rPr>
            <w:webHidden/>
          </w:rPr>
          <w:fldChar w:fldCharType="separate"/>
        </w:r>
        <w:r w:rsidR="00BE5110">
          <w:rPr>
            <w:webHidden/>
          </w:rPr>
          <w:t>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8" w:history="1">
        <w:r w:rsidR="00BC1E93" w:rsidRPr="00B61FC6">
          <w:rPr>
            <w:rStyle w:val="Hipercze"/>
          </w:rPr>
          <w:t>Rozdział 3 Organizacja , formy i sposoby świadczenia pomocy psychologiczno–pedagogicznej</w:t>
        </w:r>
        <w:r w:rsidR="00BC1E93">
          <w:rPr>
            <w:webHidden/>
          </w:rPr>
          <w:tab/>
        </w:r>
        <w:r>
          <w:rPr>
            <w:webHidden/>
          </w:rPr>
          <w:fldChar w:fldCharType="begin"/>
        </w:r>
        <w:r w:rsidR="00BC1E93">
          <w:rPr>
            <w:webHidden/>
          </w:rPr>
          <w:instrText xml:space="preserve"> PAGEREF _Toc495918038 \h </w:instrText>
        </w:r>
        <w:r>
          <w:rPr>
            <w:webHidden/>
          </w:rPr>
        </w:r>
        <w:r>
          <w:rPr>
            <w:webHidden/>
          </w:rPr>
          <w:fldChar w:fldCharType="separate"/>
        </w:r>
        <w:r w:rsidR="00BE5110">
          <w:rPr>
            <w:webHidden/>
          </w:rPr>
          <w:t>16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39" w:history="1">
        <w:r w:rsidR="00BC1E93" w:rsidRPr="00B61FC6">
          <w:rPr>
            <w:rStyle w:val="Hipercze"/>
          </w:rPr>
          <w:t>Rozdział 4 Organizacja nauczania, wychowania i opieki uczniom niepełnosprawnym,                                      niedostosowanym społecznie i zagrożonym niedostosowaniem społecznym</w:t>
        </w:r>
        <w:r w:rsidR="00BC1E93">
          <w:rPr>
            <w:webHidden/>
          </w:rPr>
          <w:tab/>
        </w:r>
        <w:r>
          <w:rPr>
            <w:webHidden/>
          </w:rPr>
          <w:fldChar w:fldCharType="begin"/>
        </w:r>
        <w:r w:rsidR="00BC1E93">
          <w:rPr>
            <w:webHidden/>
          </w:rPr>
          <w:instrText xml:space="preserve"> PAGEREF _Toc495918039 \h </w:instrText>
        </w:r>
        <w:r>
          <w:rPr>
            <w:webHidden/>
          </w:rPr>
        </w:r>
        <w:r>
          <w:rPr>
            <w:webHidden/>
          </w:rPr>
          <w:fldChar w:fldCharType="separate"/>
        </w:r>
        <w:r w:rsidR="00BE5110">
          <w:rPr>
            <w:webHidden/>
          </w:rPr>
          <w:t>31</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0" w:history="1">
        <w:r w:rsidR="00BC1E93" w:rsidRPr="00B61FC6">
          <w:rPr>
            <w:rStyle w:val="Hipercze"/>
          </w:rPr>
          <w:t>Rozdział 5 Nauczanie indywidualne</w:t>
        </w:r>
        <w:r w:rsidR="00BC1E93">
          <w:rPr>
            <w:webHidden/>
          </w:rPr>
          <w:tab/>
        </w:r>
        <w:r>
          <w:rPr>
            <w:webHidden/>
          </w:rPr>
          <w:fldChar w:fldCharType="begin"/>
        </w:r>
        <w:r w:rsidR="00BC1E93">
          <w:rPr>
            <w:webHidden/>
          </w:rPr>
          <w:instrText xml:space="preserve"> PAGEREF _Toc495918040 \h </w:instrText>
        </w:r>
        <w:r>
          <w:rPr>
            <w:webHidden/>
          </w:rPr>
        </w:r>
        <w:r>
          <w:rPr>
            <w:webHidden/>
          </w:rPr>
          <w:fldChar w:fldCharType="separate"/>
        </w:r>
        <w:r w:rsidR="00BE5110">
          <w:rPr>
            <w:webHidden/>
          </w:rPr>
          <w:t>36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1" w:history="1">
        <w:r w:rsidR="00BC1E93" w:rsidRPr="00B61FC6">
          <w:rPr>
            <w:rStyle w:val="Hipercze"/>
          </w:rPr>
          <w:t>Rozdział 6 Indywidualny tok nauki, indywidualny program nauki</w:t>
        </w:r>
        <w:r w:rsidR="00BC1E93">
          <w:rPr>
            <w:webHidden/>
          </w:rPr>
          <w:tab/>
        </w:r>
        <w:r>
          <w:rPr>
            <w:webHidden/>
          </w:rPr>
          <w:fldChar w:fldCharType="begin"/>
        </w:r>
        <w:r w:rsidR="00BC1E93">
          <w:rPr>
            <w:webHidden/>
          </w:rPr>
          <w:instrText xml:space="preserve"> PAGEREF _Toc495918041 \h </w:instrText>
        </w:r>
        <w:r>
          <w:rPr>
            <w:webHidden/>
          </w:rPr>
        </w:r>
        <w:r>
          <w:rPr>
            <w:webHidden/>
          </w:rPr>
          <w:fldChar w:fldCharType="separate"/>
        </w:r>
        <w:r w:rsidR="00BE5110">
          <w:rPr>
            <w:webHidden/>
          </w:rPr>
          <w:t>37</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2" w:history="1">
        <w:r w:rsidR="00BC1E93" w:rsidRPr="00B61FC6">
          <w:rPr>
            <w:rStyle w:val="Hipercze"/>
          </w:rPr>
          <w:t>Rozdział 7 Działania szkoły w zakresie wspierania dziecka na I – szym etapie edukacyjnym</w:t>
        </w:r>
        <w:r w:rsidR="00BC1E93">
          <w:rPr>
            <w:webHidden/>
          </w:rPr>
          <w:tab/>
        </w:r>
        <w:r>
          <w:rPr>
            <w:webHidden/>
          </w:rPr>
          <w:fldChar w:fldCharType="begin"/>
        </w:r>
        <w:r w:rsidR="00BC1E93">
          <w:rPr>
            <w:webHidden/>
          </w:rPr>
          <w:instrText xml:space="preserve"> PAGEREF _Toc495918042 \h </w:instrText>
        </w:r>
        <w:r>
          <w:rPr>
            <w:webHidden/>
          </w:rPr>
        </w:r>
        <w:r>
          <w:rPr>
            <w:webHidden/>
          </w:rPr>
          <w:fldChar w:fldCharType="separate"/>
        </w:r>
        <w:r w:rsidR="00BE5110">
          <w:rPr>
            <w:webHidden/>
          </w:rPr>
          <w:t>39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3" w:history="1">
        <w:r w:rsidR="00BC1E93" w:rsidRPr="00B61FC6">
          <w:rPr>
            <w:rStyle w:val="Hipercze"/>
          </w:rPr>
          <w:t>Rozdział 8 Pomoc materialna uczniom</w:t>
        </w:r>
        <w:r w:rsidR="00BC1E93">
          <w:rPr>
            <w:webHidden/>
          </w:rPr>
          <w:tab/>
        </w:r>
        <w:r>
          <w:rPr>
            <w:webHidden/>
          </w:rPr>
          <w:fldChar w:fldCharType="begin"/>
        </w:r>
        <w:r w:rsidR="00BC1E93">
          <w:rPr>
            <w:webHidden/>
          </w:rPr>
          <w:instrText xml:space="preserve"> PAGEREF _Toc495918043 \h </w:instrText>
        </w:r>
        <w:r>
          <w:rPr>
            <w:webHidden/>
          </w:rPr>
        </w:r>
        <w:r>
          <w:rPr>
            <w:webHidden/>
          </w:rPr>
          <w:fldChar w:fldCharType="separate"/>
        </w:r>
        <w:r w:rsidR="00BE5110">
          <w:rPr>
            <w:webHidden/>
          </w:rPr>
          <w:t>42</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4" w:history="1">
        <w:r w:rsidR="00BC1E93" w:rsidRPr="00B61FC6">
          <w:rPr>
            <w:rStyle w:val="Hipercze"/>
          </w:rPr>
          <w:t>DZIAŁ III</w:t>
        </w:r>
        <w:r w:rsidR="00BC1E93">
          <w:rPr>
            <w:webHidden/>
          </w:rPr>
          <w:tab/>
        </w:r>
        <w:r>
          <w:rPr>
            <w:webHidden/>
          </w:rPr>
          <w:fldChar w:fldCharType="begin"/>
        </w:r>
        <w:r w:rsidR="00BC1E93">
          <w:rPr>
            <w:webHidden/>
          </w:rPr>
          <w:instrText xml:space="preserve"> PAGEREF _Toc495918044 \h </w:instrText>
        </w:r>
        <w:r>
          <w:rPr>
            <w:webHidden/>
          </w:rPr>
        </w:r>
        <w:r>
          <w:rPr>
            <w:webHidden/>
          </w:rPr>
          <w:fldChar w:fldCharType="separate"/>
        </w:r>
        <w:r w:rsidR="00BE5110">
          <w:rPr>
            <w:webHidden/>
          </w:rPr>
          <w:t>45</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5" w:history="1">
        <w:r w:rsidR="00BC1E93" w:rsidRPr="00B61FC6">
          <w:rPr>
            <w:rStyle w:val="Hipercze"/>
          </w:rPr>
          <w:t>Rozdział  1 Organy  szkoły i ich kompetencje</w:t>
        </w:r>
        <w:r w:rsidR="00BC1E93">
          <w:rPr>
            <w:webHidden/>
          </w:rPr>
          <w:tab/>
        </w:r>
        <w:r>
          <w:rPr>
            <w:webHidden/>
          </w:rPr>
          <w:fldChar w:fldCharType="begin"/>
        </w:r>
        <w:r w:rsidR="00BC1E93">
          <w:rPr>
            <w:webHidden/>
          </w:rPr>
          <w:instrText xml:space="preserve"> PAGEREF _Toc495918045 \h </w:instrText>
        </w:r>
        <w:r>
          <w:rPr>
            <w:webHidden/>
          </w:rPr>
        </w:r>
        <w:r>
          <w:rPr>
            <w:webHidden/>
          </w:rPr>
          <w:fldChar w:fldCharType="separate"/>
        </w:r>
        <w:r w:rsidR="00BE5110">
          <w:rPr>
            <w:webHidden/>
          </w:rPr>
          <w:t>45</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6" w:history="1">
        <w:r w:rsidR="00BC1E93" w:rsidRPr="00B61FC6">
          <w:rPr>
            <w:rStyle w:val="Hipercze"/>
          </w:rPr>
          <w:t>DZIAŁ IV</w:t>
        </w:r>
        <w:r w:rsidR="00BC1E93">
          <w:rPr>
            <w:webHidden/>
          </w:rPr>
          <w:tab/>
        </w:r>
        <w:r>
          <w:rPr>
            <w:webHidden/>
          </w:rPr>
          <w:fldChar w:fldCharType="begin"/>
        </w:r>
        <w:r w:rsidR="00BC1E93">
          <w:rPr>
            <w:webHidden/>
          </w:rPr>
          <w:instrText xml:space="preserve"> PAGEREF _Toc495918046 \h </w:instrText>
        </w:r>
        <w:r>
          <w:rPr>
            <w:webHidden/>
          </w:rPr>
        </w:r>
        <w:r>
          <w:rPr>
            <w:webHidden/>
          </w:rPr>
          <w:fldChar w:fldCharType="separate"/>
        </w:r>
        <w:r w:rsidR="00BE5110">
          <w:rPr>
            <w:webHidden/>
          </w:rPr>
          <w:t>59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7" w:history="1">
        <w:r w:rsidR="00BC1E93" w:rsidRPr="00B61FC6">
          <w:rPr>
            <w:rStyle w:val="Hipercze"/>
          </w:rPr>
          <w:t>Rozdział 1 Organizacja  nauczania</w:t>
        </w:r>
        <w:r w:rsidR="00BC1E93">
          <w:rPr>
            <w:webHidden/>
          </w:rPr>
          <w:tab/>
        </w:r>
        <w:r>
          <w:rPr>
            <w:webHidden/>
          </w:rPr>
          <w:fldChar w:fldCharType="begin"/>
        </w:r>
        <w:r w:rsidR="00BC1E93">
          <w:rPr>
            <w:webHidden/>
          </w:rPr>
          <w:instrText xml:space="preserve"> PAGEREF _Toc495918047 \h </w:instrText>
        </w:r>
        <w:r>
          <w:rPr>
            <w:webHidden/>
          </w:rPr>
        </w:r>
        <w:r>
          <w:rPr>
            <w:webHidden/>
          </w:rPr>
          <w:fldChar w:fldCharType="separate"/>
        </w:r>
        <w:r w:rsidR="00BE5110">
          <w:rPr>
            <w:webHidden/>
          </w:rPr>
          <w:t>59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8" w:history="1">
        <w:r w:rsidR="00BC1E93" w:rsidRPr="00B61FC6">
          <w:rPr>
            <w:rStyle w:val="Hipercze"/>
          </w:rPr>
          <w:t>Rozdział 2 Dokumentowanie przebiegu nauczania, wychowania i opieki</w:t>
        </w:r>
        <w:r w:rsidR="00BC1E93">
          <w:rPr>
            <w:webHidden/>
          </w:rPr>
          <w:tab/>
        </w:r>
        <w:r>
          <w:rPr>
            <w:webHidden/>
          </w:rPr>
          <w:fldChar w:fldCharType="begin"/>
        </w:r>
        <w:r w:rsidR="00BC1E93">
          <w:rPr>
            <w:webHidden/>
          </w:rPr>
          <w:instrText xml:space="preserve"> PAGEREF _Toc495918048 \h </w:instrText>
        </w:r>
        <w:r>
          <w:rPr>
            <w:webHidden/>
          </w:rPr>
        </w:r>
        <w:r>
          <w:rPr>
            <w:webHidden/>
          </w:rPr>
          <w:fldChar w:fldCharType="separate"/>
        </w:r>
        <w:r w:rsidR="00BE5110">
          <w:rPr>
            <w:webHidden/>
          </w:rPr>
          <w:t>63</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49" w:history="1">
        <w:r w:rsidR="00BC1E93" w:rsidRPr="00B61FC6">
          <w:rPr>
            <w:rStyle w:val="Hipercze"/>
          </w:rPr>
          <w:t>Rozdział 3 Organizacja  wychowania i opieki</w:t>
        </w:r>
        <w:r w:rsidR="00BC1E93">
          <w:rPr>
            <w:webHidden/>
          </w:rPr>
          <w:tab/>
        </w:r>
        <w:r>
          <w:rPr>
            <w:webHidden/>
          </w:rPr>
          <w:fldChar w:fldCharType="begin"/>
        </w:r>
        <w:r w:rsidR="00BC1E93">
          <w:rPr>
            <w:webHidden/>
          </w:rPr>
          <w:instrText xml:space="preserve"> PAGEREF _Toc495918049 \h </w:instrText>
        </w:r>
        <w:r>
          <w:rPr>
            <w:webHidden/>
          </w:rPr>
        </w:r>
        <w:r>
          <w:rPr>
            <w:webHidden/>
          </w:rPr>
          <w:fldChar w:fldCharType="separate"/>
        </w:r>
        <w:r w:rsidR="00BE5110">
          <w:rPr>
            <w:webHidden/>
          </w:rPr>
          <w:t>64</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0" w:history="1">
        <w:r w:rsidR="00BC1E93" w:rsidRPr="00B61FC6">
          <w:rPr>
            <w:rStyle w:val="Hipercze"/>
          </w:rPr>
          <w:t>Rozdział 4 Organizacja szkoły</w:t>
        </w:r>
        <w:r w:rsidR="00BC1E93">
          <w:rPr>
            <w:webHidden/>
          </w:rPr>
          <w:tab/>
        </w:r>
        <w:r>
          <w:rPr>
            <w:webHidden/>
          </w:rPr>
          <w:fldChar w:fldCharType="begin"/>
        </w:r>
        <w:r w:rsidR="00BC1E93">
          <w:rPr>
            <w:webHidden/>
          </w:rPr>
          <w:instrText xml:space="preserve"> PAGEREF _Toc495918050 \h </w:instrText>
        </w:r>
        <w:r>
          <w:rPr>
            <w:webHidden/>
          </w:rPr>
        </w:r>
        <w:r>
          <w:rPr>
            <w:webHidden/>
          </w:rPr>
          <w:fldChar w:fldCharType="separate"/>
        </w:r>
        <w:r w:rsidR="00BE5110">
          <w:rPr>
            <w:webHidden/>
          </w:rPr>
          <w:t>76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1" w:history="1">
        <w:r w:rsidR="00BC1E93" w:rsidRPr="00B61FC6">
          <w:rPr>
            <w:rStyle w:val="Hipercze"/>
          </w:rPr>
          <w:t>DZIAŁ V</w:t>
        </w:r>
        <w:r w:rsidR="00BC1E93">
          <w:rPr>
            <w:webHidden/>
          </w:rPr>
          <w:tab/>
        </w:r>
        <w:r>
          <w:rPr>
            <w:webHidden/>
          </w:rPr>
          <w:fldChar w:fldCharType="begin"/>
        </w:r>
        <w:r w:rsidR="00BC1E93">
          <w:rPr>
            <w:webHidden/>
          </w:rPr>
          <w:instrText xml:space="preserve"> PAGEREF _Toc495918051 \h </w:instrText>
        </w:r>
        <w:r>
          <w:rPr>
            <w:webHidden/>
          </w:rPr>
        </w:r>
        <w:r>
          <w:rPr>
            <w:webHidden/>
          </w:rPr>
          <w:fldChar w:fldCharType="separate"/>
        </w:r>
        <w:r w:rsidR="00BE5110">
          <w:rPr>
            <w:webHidden/>
          </w:rPr>
          <w:t>93</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2" w:history="1">
        <w:r w:rsidR="00BC1E93" w:rsidRPr="00B61FC6">
          <w:rPr>
            <w:rStyle w:val="Hipercze"/>
          </w:rPr>
          <w:t>Rozdział 1 Nauczyciele i inni pracownicy szkoły</w:t>
        </w:r>
        <w:r w:rsidR="00BC1E93">
          <w:rPr>
            <w:webHidden/>
          </w:rPr>
          <w:tab/>
        </w:r>
        <w:r>
          <w:rPr>
            <w:webHidden/>
          </w:rPr>
          <w:fldChar w:fldCharType="begin"/>
        </w:r>
        <w:r w:rsidR="00BC1E93">
          <w:rPr>
            <w:webHidden/>
          </w:rPr>
          <w:instrText xml:space="preserve"> PAGEREF _Toc495918052 \h </w:instrText>
        </w:r>
        <w:r>
          <w:rPr>
            <w:webHidden/>
          </w:rPr>
        </w:r>
        <w:r>
          <w:rPr>
            <w:webHidden/>
          </w:rPr>
          <w:fldChar w:fldCharType="separate"/>
        </w:r>
        <w:r w:rsidR="00BE5110">
          <w:rPr>
            <w:webHidden/>
          </w:rPr>
          <w:t>93</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3" w:history="1">
        <w:r w:rsidR="00BC1E93" w:rsidRPr="00B61FC6">
          <w:rPr>
            <w:rStyle w:val="Hipercze"/>
          </w:rPr>
          <w:t>DZIAŁ VI</w:t>
        </w:r>
        <w:r w:rsidR="00BC1E93">
          <w:rPr>
            <w:webHidden/>
          </w:rPr>
          <w:tab/>
        </w:r>
        <w:r>
          <w:rPr>
            <w:webHidden/>
          </w:rPr>
          <w:fldChar w:fldCharType="begin"/>
        </w:r>
        <w:r w:rsidR="00BC1E93">
          <w:rPr>
            <w:webHidden/>
          </w:rPr>
          <w:instrText xml:space="preserve"> PAGEREF _Toc495918053 \h </w:instrText>
        </w:r>
        <w:r>
          <w:rPr>
            <w:webHidden/>
          </w:rPr>
        </w:r>
        <w:r>
          <w:rPr>
            <w:webHidden/>
          </w:rPr>
          <w:fldChar w:fldCharType="separate"/>
        </w:r>
        <w:r w:rsidR="00BE5110">
          <w:rPr>
            <w:webHidden/>
          </w:rPr>
          <w:t>102</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4" w:history="1">
        <w:r w:rsidR="00BC1E93" w:rsidRPr="00B61FC6">
          <w:rPr>
            <w:rStyle w:val="Hipercze"/>
          </w:rPr>
          <w:t>Rozdział 1 Obowiązek szkolny</w:t>
        </w:r>
        <w:r w:rsidR="00BC1E93">
          <w:rPr>
            <w:webHidden/>
          </w:rPr>
          <w:tab/>
        </w:r>
        <w:r>
          <w:rPr>
            <w:webHidden/>
          </w:rPr>
          <w:fldChar w:fldCharType="begin"/>
        </w:r>
        <w:r w:rsidR="00BC1E93">
          <w:rPr>
            <w:webHidden/>
          </w:rPr>
          <w:instrText xml:space="preserve"> PAGEREF _Toc495918054 \h </w:instrText>
        </w:r>
        <w:r>
          <w:rPr>
            <w:webHidden/>
          </w:rPr>
        </w:r>
        <w:r>
          <w:rPr>
            <w:webHidden/>
          </w:rPr>
          <w:fldChar w:fldCharType="separate"/>
        </w:r>
        <w:r w:rsidR="00BE5110">
          <w:rPr>
            <w:webHidden/>
          </w:rPr>
          <w:t>102</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5" w:history="1">
        <w:r w:rsidR="00BC1E93" w:rsidRPr="00B61FC6">
          <w:rPr>
            <w:rStyle w:val="Hipercze"/>
          </w:rPr>
          <w:t>Rozdział 2 Prawa i obowiązki członków społeczności szkolnej</w:t>
        </w:r>
        <w:r w:rsidR="00BC1E93">
          <w:rPr>
            <w:webHidden/>
          </w:rPr>
          <w:tab/>
        </w:r>
        <w:r>
          <w:rPr>
            <w:webHidden/>
          </w:rPr>
          <w:fldChar w:fldCharType="begin"/>
        </w:r>
        <w:r w:rsidR="00BC1E93">
          <w:rPr>
            <w:webHidden/>
          </w:rPr>
          <w:instrText xml:space="preserve"> PAGEREF _Toc495918055 \h </w:instrText>
        </w:r>
        <w:r>
          <w:rPr>
            <w:webHidden/>
          </w:rPr>
        </w:r>
        <w:r>
          <w:rPr>
            <w:webHidden/>
          </w:rPr>
          <w:fldChar w:fldCharType="separate"/>
        </w:r>
        <w:r w:rsidR="00BE5110">
          <w:rPr>
            <w:webHidden/>
          </w:rPr>
          <w:t>103</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6" w:history="1">
        <w:r w:rsidR="00BC1E93" w:rsidRPr="00B61FC6">
          <w:rPr>
            <w:rStyle w:val="Hipercze"/>
          </w:rPr>
          <w:t>Rozdział 3 Prawa i obowiązki uczniów</w:t>
        </w:r>
        <w:r w:rsidR="00BC1E93">
          <w:rPr>
            <w:webHidden/>
          </w:rPr>
          <w:tab/>
        </w:r>
        <w:r>
          <w:rPr>
            <w:webHidden/>
          </w:rPr>
          <w:fldChar w:fldCharType="begin"/>
        </w:r>
        <w:r w:rsidR="00BC1E93">
          <w:rPr>
            <w:webHidden/>
          </w:rPr>
          <w:instrText xml:space="preserve"> PAGEREF _Toc495918056 \h </w:instrText>
        </w:r>
        <w:r>
          <w:rPr>
            <w:webHidden/>
          </w:rPr>
        </w:r>
        <w:r>
          <w:rPr>
            <w:webHidden/>
          </w:rPr>
          <w:fldChar w:fldCharType="separate"/>
        </w:r>
        <w:r w:rsidR="00BE5110">
          <w:rPr>
            <w:webHidden/>
          </w:rPr>
          <w:t>104</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7" w:history="1">
        <w:r w:rsidR="00BC1E93" w:rsidRPr="00B61FC6">
          <w:rPr>
            <w:rStyle w:val="Hipercze"/>
          </w:rPr>
          <w:t>Rozdział 4 Strój szkolny</w:t>
        </w:r>
        <w:r w:rsidR="00BC1E93">
          <w:rPr>
            <w:webHidden/>
          </w:rPr>
          <w:tab/>
        </w:r>
        <w:r>
          <w:rPr>
            <w:webHidden/>
          </w:rPr>
          <w:fldChar w:fldCharType="begin"/>
        </w:r>
        <w:r w:rsidR="00BC1E93">
          <w:rPr>
            <w:webHidden/>
          </w:rPr>
          <w:instrText xml:space="preserve"> PAGEREF _Toc495918057 \h </w:instrText>
        </w:r>
        <w:r>
          <w:rPr>
            <w:webHidden/>
          </w:rPr>
        </w:r>
        <w:r>
          <w:rPr>
            <w:webHidden/>
          </w:rPr>
          <w:fldChar w:fldCharType="separate"/>
        </w:r>
        <w:r w:rsidR="00BE5110">
          <w:rPr>
            <w:webHidden/>
          </w:rPr>
          <w:t>107</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8" w:history="1">
        <w:r w:rsidR="00BC1E93" w:rsidRPr="00B61FC6">
          <w:rPr>
            <w:rStyle w:val="Hipercze"/>
          </w:rPr>
          <w:t>Rozdział 5 Zasady korzystania z telefonów komórkowych i innych urządzeń</w:t>
        </w:r>
        <w:r w:rsidR="00BC1E93">
          <w:rPr>
            <w:webHidden/>
          </w:rPr>
          <w:tab/>
        </w:r>
        <w:r>
          <w:rPr>
            <w:webHidden/>
          </w:rPr>
          <w:fldChar w:fldCharType="begin"/>
        </w:r>
        <w:r w:rsidR="00BC1E93">
          <w:rPr>
            <w:webHidden/>
          </w:rPr>
          <w:instrText xml:space="preserve"> PAGEREF _Toc495918058 \h </w:instrText>
        </w:r>
        <w:r>
          <w:rPr>
            <w:webHidden/>
          </w:rPr>
        </w:r>
        <w:r>
          <w:rPr>
            <w:webHidden/>
          </w:rPr>
          <w:fldChar w:fldCharType="separate"/>
        </w:r>
        <w:r w:rsidR="00BE5110">
          <w:rPr>
            <w:webHidden/>
          </w:rPr>
          <w:t>107</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59" w:history="1">
        <w:r w:rsidR="00BC1E93" w:rsidRPr="00B61FC6">
          <w:rPr>
            <w:rStyle w:val="Hipercze"/>
          </w:rPr>
          <w:t>Rozdział 6 Nagrody i kary</w:t>
        </w:r>
        <w:r w:rsidR="00BC1E93">
          <w:rPr>
            <w:webHidden/>
          </w:rPr>
          <w:tab/>
        </w:r>
        <w:r>
          <w:rPr>
            <w:webHidden/>
          </w:rPr>
          <w:fldChar w:fldCharType="begin"/>
        </w:r>
        <w:r w:rsidR="00BC1E93">
          <w:rPr>
            <w:webHidden/>
          </w:rPr>
          <w:instrText xml:space="preserve"> PAGEREF _Toc495918059 \h </w:instrText>
        </w:r>
        <w:r>
          <w:rPr>
            <w:webHidden/>
          </w:rPr>
        </w:r>
        <w:r>
          <w:rPr>
            <w:webHidden/>
          </w:rPr>
          <w:fldChar w:fldCharType="separate"/>
        </w:r>
        <w:r w:rsidR="00BE5110">
          <w:rPr>
            <w:webHidden/>
          </w:rPr>
          <w:t>109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0" w:history="1">
        <w:r w:rsidR="00BC1E93" w:rsidRPr="00B61FC6">
          <w:rPr>
            <w:rStyle w:val="Hipercze"/>
          </w:rPr>
          <w:t>Rozdział 7 Przeniesienie ucznia do innej szkoły</w:t>
        </w:r>
        <w:r w:rsidR="00BC1E93">
          <w:rPr>
            <w:webHidden/>
          </w:rPr>
          <w:tab/>
        </w:r>
        <w:r>
          <w:rPr>
            <w:webHidden/>
          </w:rPr>
          <w:fldChar w:fldCharType="begin"/>
        </w:r>
        <w:r w:rsidR="00BC1E93">
          <w:rPr>
            <w:webHidden/>
          </w:rPr>
          <w:instrText xml:space="preserve"> PAGEREF _Toc495918060 \h </w:instrText>
        </w:r>
        <w:r>
          <w:rPr>
            <w:webHidden/>
          </w:rPr>
        </w:r>
        <w:r>
          <w:rPr>
            <w:webHidden/>
          </w:rPr>
          <w:fldChar w:fldCharType="separate"/>
        </w:r>
        <w:r w:rsidR="00BE5110">
          <w:rPr>
            <w:webHidden/>
          </w:rPr>
          <w:t>110</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1" w:history="1">
        <w:r w:rsidR="00BC1E93" w:rsidRPr="00B61FC6">
          <w:rPr>
            <w:rStyle w:val="Hipercze"/>
          </w:rPr>
          <w:t>DZIAŁ VII</w:t>
        </w:r>
        <w:r w:rsidR="00BC1E93">
          <w:rPr>
            <w:webHidden/>
          </w:rPr>
          <w:tab/>
        </w:r>
        <w:r>
          <w:rPr>
            <w:webHidden/>
          </w:rPr>
          <w:fldChar w:fldCharType="begin"/>
        </w:r>
        <w:r w:rsidR="00BC1E93">
          <w:rPr>
            <w:webHidden/>
          </w:rPr>
          <w:instrText xml:space="preserve"> PAGEREF _Toc495918061 \h </w:instrText>
        </w:r>
        <w:r>
          <w:rPr>
            <w:webHidden/>
          </w:rPr>
        </w:r>
        <w:r>
          <w:rPr>
            <w:webHidden/>
          </w:rPr>
          <w:fldChar w:fldCharType="separate"/>
        </w:r>
        <w:r w:rsidR="00BE5110">
          <w:rPr>
            <w:webHidden/>
          </w:rPr>
          <w:t>111</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2" w:history="1">
        <w:r w:rsidR="00BC1E93" w:rsidRPr="00B61FC6">
          <w:rPr>
            <w:rStyle w:val="Hipercze"/>
          </w:rPr>
          <w:t>Rozdział  1 Wewnątrzszkolne   zasady  oceniania</w:t>
        </w:r>
        <w:r w:rsidR="00BC1E93">
          <w:rPr>
            <w:webHidden/>
          </w:rPr>
          <w:tab/>
        </w:r>
        <w:r>
          <w:rPr>
            <w:webHidden/>
          </w:rPr>
          <w:fldChar w:fldCharType="begin"/>
        </w:r>
        <w:r w:rsidR="00BC1E93">
          <w:rPr>
            <w:webHidden/>
          </w:rPr>
          <w:instrText xml:space="preserve"> PAGEREF _Toc495918062 \h </w:instrText>
        </w:r>
        <w:r>
          <w:rPr>
            <w:webHidden/>
          </w:rPr>
        </w:r>
        <w:r>
          <w:rPr>
            <w:webHidden/>
          </w:rPr>
          <w:fldChar w:fldCharType="separate"/>
        </w:r>
        <w:r w:rsidR="00BE5110">
          <w:rPr>
            <w:webHidden/>
          </w:rPr>
          <w:t>111</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3" w:history="1">
        <w:r w:rsidR="00BC1E93" w:rsidRPr="00B61FC6">
          <w:rPr>
            <w:rStyle w:val="Hipercze"/>
          </w:rPr>
          <w:t>Rozdział 2 Promowanie i ukończenie szkoły</w:t>
        </w:r>
        <w:r w:rsidR="00BC1E93">
          <w:rPr>
            <w:webHidden/>
          </w:rPr>
          <w:tab/>
        </w:r>
        <w:r>
          <w:rPr>
            <w:webHidden/>
          </w:rPr>
          <w:fldChar w:fldCharType="begin"/>
        </w:r>
        <w:r w:rsidR="00BC1E93">
          <w:rPr>
            <w:webHidden/>
          </w:rPr>
          <w:instrText xml:space="preserve"> PAGEREF _Toc495918063 \h </w:instrText>
        </w:r>
        <w:r>
          <w:rPr>
            <w:webHidden/>
          </w:rPr>
        </w:r>
        <w:r>
          <w:rPr>
            <w:webHidden/>
          </w:rPr>
          <w:fldChar w:fldCharType="separate"/>
        </w:r>
        <w:r w:rsidR="00BE5110">
          <w:rPr>
            <w:webHidden/>
          </w:rPr>
          <w:t>146</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4" w:history="1">
        <w:r w:rsidR="00BC1E93" w:rsidRPr="00B61FC6">
          <w:rPr>
            <w:rStyle w:val="Hipercze"/>
          </w:rPr>
          <w:t>DZIAŁ VIII</w:t>
        </w:r>
        <w:r w:rsidR="00BC1E93">
          <w:rPr>
            <w:webHidden/>
          </w:rPr>
          <w:tab/>
        </w:r>
        <w:r>
          <w:rPr>
            <w:webHidden/>
          </w:rPr>
          <w:fldChar w:fldCharType="begin"/>
        </w:r>
        <w:r w:rsidR="00BC1E93">
          <w:rPr>
            <w:webHidden/>
          </w:rPr>
          <w:instrText xml:space="preserve"> PAGEREF _Toc495918064 \h </w:instrText>
        </w:r>
        <w:r>
          <w:rPr>
            <w:webHidden/>
          </w:rPr>
        </w:r>
        <w:r>
          <w:rPr>
            <w:webHidden/>
          </w:rPr>
          <w:fldChar w:fldCharType="separate"/>
        </w:r>
        <w:r w:rsidR="00BE5110">
          <w:rPr>
            <w:webHidden/>
          </w:rPr>
          <w:t>149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5" w:history="1">
        <w:r w:rsidR="00BC1E93" w:rsidRPr="00B61FC6">
          <w:rPr>
            <w:rStyle w:val="Hipercze"/>
          </w:rPr>
          <w:t>Warunki bezpiecznego pobytu uczniów w szkole</w:t>
        </w:r>
        <w:r w:rsidR="00BC1E93">
          <w:rPr>
            <w:webHidden/>
          </w:rPr>
          <w:tab/>
        </w:r>
        <w:r>
          <w:rPr>
            <w:webHidden/>
          </w:rPr>
          <w:fldChar w:fldCharType="begin"/>
        </w:r>
        <w:r w:rsidR="00BC1E93">
          <w:rPr>
            <w:webHidden/>
          </w:rPr>
          <w:instrText xml:space="preserve"> PAGEREF _Toc495918065 \h </w:instrText>
        </w:r>
        <w:r>
          <w:rPr>
            <w:webHidden/>
          </w:rPr>
        </w:r>
        <w:r>
          <w:rPr>
            <w:webHidden/>
          </w:rPr>
          <w:fldChar w:fldCharType="separate"/>
        </w:r>
        <w:r w:rsidR="00BE5110">
          <w:rPr>
            <w:webHidden/>
          </w:rPr>
          <w:t>149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6" w:history="1">
        <w:r w:rsidR="00BC1E93" w:rsidRPr="00B61FC6">
          <w:rPr>
            <w:rStyle w:val="Hipercze"/>
          </w:rPr>
          <w:t>DZIAŁ IX</w:t>
        </w:r>
        <w:r w:rsidR="00BC1E93">
          <w:rPr>
            <w:webHidden/>
          </w:rPr>
          <w:tab/>
        </w:r>
        <w:r>
          <w:rPr>
            <w:webHidden/>
          </w:rPr>
          <w:fldChar w:fldCharType="begin"/>
        </w:r>
        <w:r w:rsidR="00BC1E93">
          <w:rPr>
            <w:webHidden/>
          </w:rPr>
          <w:instrText xml:space="preserve"> PAGEREF _Toc495918066 \h </w:instrText>
        </w:r>
        <w:r>
          <w:rPr>
            <w:webHidden/>
          </w:rPr>
        </w:r>
        <w:r>
          <w:rPr>
            <w:webHidden/>
          </w:rPr>
          <w:fldChar w:fldCharType="separate"/>
        </w:r>
        <w:r w:rsidR="00BE5110">
          <w:rPr>
            <w:webHidden/>
          </w:rPr>
          <w:t>153</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7" w:history="1">
        <w:r w:rsidR="00BC1E93" w:rsidRPr="00B61FC6">
          <w:rPr>
            <w:rStyle w:val="Hipercze"/>
          </w:rPr>
          <w:t>Ceremoniał szkolny</w:t>
        </w:r>
        <w:r w:rsidR="00BC1E93">
          <w:rPr>
            <w:webHidden/>
          </w:rPr>
          <w:tab/>
        </w:r>
        <w:r>
          <w:rPr>
            <w:webHidden/>
          </w:rPr>
          <w:fldChar w:fldCharType="begin"/>
        </w:r>
        <w:r w:rsidR="00BC1E93">
          <w:rPr>
            <w:webHidden/>
          </w:rPr>
          <w:instrText xml:space="preserve"> PAGEREF _Toc495918067 \h </w:instrText>
        </w:r>
        <w:r>
          <w:rPr>
            <w:webHidden/>
          </w:rPr>
        </w:r>
        <w:r>
          <w:rPr>
            <w:webHidden/>
          </w:rPr>
          <w:fldChar w:fldCharType="separate"/>
        </w:r>
        <w:r w:rsidR="00BE5110">
          <w:rPr>
            <w:webHidden/>
          </w:rPr>
          <w:t>155</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8" w:history="1">
        <w:r w:rsidR="00BC1E93" w:rsidRPr="00B61FC6">
          <w:rPr>
            <w:rStyle w:val="Hipercze"/>
          </w:rPr>
          <w:t>DZIAŁ X</w:t>
        </w:r>
        <w:r w:rsidR="00BC1E93">
          <w:rPr>
            <w:webHidden/>
          </w:rPr>
          <w:tab/>
        </w:r>
        <w:r>
          <w:rPr>
            <w:webHidden/>
          </w:rPr>
          <w:fldChar w:fldCharType="begin"/>
        </w:r>
        <w:r w:rsidR="00BC1E93">
          <w:rPr>
            <w:webHidden/>
          </w:rPr>
          <w:instrText xml:space="preserve"> PAGEREF _Toc495918068 \h </w:instrText>
        </w:r>
        <w:r>
          <w:rPr>
            <w:webHidden/>
          </w:rPr>
        </w:r>
        <w:r>
          <w:rPr>
            <w:webHidden/>
          </w:rPr>
          <w:fldChar w:fldCharType="separate"/>
        </w:r>
        <w:r w:rsidR="00BE5110">
          <w:rPr>
            <w:webHidden/>
          </w:rPr>
          <w:t>158</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69" w:history="1">
        <w:r w:rsidR="00BC1E93" w:rsidRPr="00B61FC6">
          <w:rPr>
            <w:rStyle w:val="Hipercze"/>
          </w:rPr>
          <w:t>Postanowienia końcowe</w:t>
        </w:r>
        <w:r w:rsidR="00BC1E93">
          <w:rPr>
            <w:webHidden/>
          </w:rPr>
          <w:tab/>
        </w:r>
        <w:r>
          <w:rPr>
            <w:webHidden/>
          </w:rPr>
          <w:fldChar w:fldCharType="begin"/>
        </w:r>
        <w:r w:rsidR="00BC1E93">
          <w:rPr>
            <w:webHidden/>
          </w:rPr>
          <w:instrText xml:space="preserve"> PAGEREF _Toc495918069 \h </w:instrText>
        </w:r>
        <w:r>
          <w:rPr>
            <w:webHidden/>
          </w:rPr>
        </w:r>
        <w:r>
          <w:rPr>
            <w:webHidden/>
          </w:rPr>
          <w:fldChar w:fldCharType="separate"/>
        </w:r>
        <w:r w:rsidR="00BE5110">
          <w:rPr>
            <w:webHidden/>
          </w:rPr>
          <w:t>158</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70" w:history="1">
        <w:r w:rsidR="00BC1E93" w:rsidRPr="00B61FC6">
          <w:rPr>
            <w:rStyle w:val="Hipercze"/>
          </w:rPr>
          <w:t>DZIAŁ XI</w:t>
        </w:r>
        <w:r w:rsidR="00BC1E93">
          <w:rPr>
            <w:webHidden/>
          </w:rPr>
          <w:tab/>
        </w:r>
        <w:r>
          <w:rPr>
            <w:webHidden/>
          </w:rPr>
          <w:fldChar w:fldCharType="begin"/>
        </w:r>
        <w:r w:rsidR="00BC1E93">
          <w:rPr>
            <w:webHidden/>
          </w:rPr>
          <w:instrText xml:space="preserve"> PAGEREF _Toc495918070 \h </w:instrText>
        </w:r>
        <w:r>
          <w:rPr>
            <w:webHidden/>
          </w:rPr>
        </w:r>
        <w:r>
          <w:rPr>
            <w:webHidden/>
          </w:rPr>
          <w:fldChar w:fldCharType="separate"/>
        </w:r>
        <w:r w:rsidR="00BE5110">
          <w:rPr>
            <w:webHidden/>
          </w:rPr>
          <w:t>159</w:t>
        </w:r>
        <w:r>
          <w:rPr>
            <w:webHidden/>
          </w:rPr>
          <w:fldChar w:fldCharType="end"/>
        </w:r>
      </w:hyperlink>
    </w:p>
    <w:p w:rsidR="00BC1E93" w:rsidRDefault="00156128">
      <w:pPr>
        <w:pStyle w:val="Spistreci2"/>
        <w:tabs>
          <w:tab w:val="right" w:leader="dot" w:pos="9062"/>
        </w:tabs>
        <w:rPr>
          <w:rFonts w:ascii="Times New Roman" w:hAnsi="Times New Roman" w:cs="Times New Roman"/>
          <w:sz w:val="24"/>
          <w:szCs w:val="24"/>
          <w:lang w:eastAsia="pl-PL"/>
        </w:rPr>
      </w:pPr>
      <w:hyperlink w:anchor="_Toc495918071" w:history="1">
        <w:r w:rsidR="00BC1E93" w:rsidRPr="00B61FC6">
          <w:rPr>
            <w:rStyle w:val="Hipercze"/>
          </w:rPr>
          <w:t>Przepisy przejściowe</w:t>
        </w:r>
        <w:r w:rsidR="00BC1E93">
          <w:rPr>
            <w:webHidden/>
          </w:rPr>
          <w:tab/>
        </w:r>
        <w:r>
          <w:rPr>
            <w:webHidden/>
          </w:rPr>
          <w:fldChar w:fldCharType="begin"/>
        </w:r>
        <w:r w:rsidR="00BC1E93">
          <w:rPr>
            <w:webHidden/>
          </w:rPr>
          <w:instrText xml:space="preserve"> PAGEREF _Toc495918071 \h </w:instrText>
        </w:r>
        <w:r>
          <w:rPr>
            <w:webHidden/>
          </w:rPr>
        </w:r>
        <w:r>
          <w:rPr>
            <w:webHidden/>
          </w:rPr>
          <w:fldChar w:fldCharType="separate"/>
        </w:r>
        <w:r w:rsidR="00BE5110">
          <w:rPr>
            <w:webHidden/>
          </w:rPr>
          <w:t>159</w:t>
        </w:r>
        <w:r>
          <w:rPr>
            <w:webHidden/>
          </w:rPr>
          <w:fldChar w:fldCharType="end"/>
        </w:r>
      </w:hyperlink>
    </w:p>
    <w:p w:rsidR="00BC1E93" w:rsidRPr="00630C7B" w:rsidRDefault="00156128" w:rsidP="004A6EE3">
      <w:pPr>
        <w:rPr>
          <w:rFonts w:ascii="Cambria" w:hAnsi="Cambria" w:cs="Cambria"/>
        </w:rPr>
      </w:pPr>
      <w:r w:rsidRPr="00630C7B">
        <w:rPr>
          <w:rFonts w:ascii="Cambria" w:hAnsi="Cambria" w:cs="Cambria"/>
        </w:rPr>
        <w:fldChar w:fldCharType="end"/>
      </w:r>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both"/>
        <w:rPr>
          <w:rFonts w:ascii="Cambria" w:hAnsi="Cambria" w:cs="Cambria"/>
          <w:sz w:val="22"/>
          <w:szCs w:val="22"/>
        </w:rPr>
      </w:pPr>
    </w:p>
    <w:p w:rsidR="00BC1E93" w:rsidRPr="00630C7B" w:rsidRDefault="00BC1E93" w:rsidP="00B03105">
      <w:pPr>
        <w:pStyle w:val="Nagwek2"/>
        <w:rPr>
          <w:color w:val="auto"/>
        </w:rPr>
      </w:pPr>
      <w:bookmarkStart w:id="1" w:name="_Toc495918032"/>
      <w:r w:rsidRPr="00630C7B">
        <w:rPr>
          <w:color w:val="auto"/>
        </w:rPr>
        <w:lastRenderedPageBreak/>
        <w:t>DZIAŁ I</w:t>
      </w:r>
      <w:bookmarkEnd w:id="1"/>
    </w:p>
    <w:p w:rsidR="00BC1E93" w:rsidRPr="00630C7B" w:rsidRDefault="00BC1E93" w:rsidP="00B316EA"/>
    <w:p w:rsidR="00BC1E93" w:rsidRPr="00630C7B" w:rsidRDefault="00BC1E93" w:rsidP="009B3961">
      <w:pPr>
        <w:pStyle w:val="Nagwek2"/>
        <w:spacing w:before="0"/>
        <w:rPr>
          <w:rFonts w:cs="Times New Roman"/>
          <w:b w:val="0"/>
          <w:bCs w:val="0"/>
          <w:color w:val="auto"/>
          <w:sz w:val="22"/>
          <w:szCs w:val="22"/>
        </w:rPr>
      </w:pPr>
      <w:bookmarkStart w:id="2" w:name="_Toc495918033"/>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Informacje ogólne o Szkole</w:t>
      </w:r>
      <w:bookmarkEnd w:id="2"/>
    </w:p>
    <w:p w:rsidR="00BC1E93" w:rsidRPr="00630C7B" w:rsidRDefault="00BC1E93" w:rsidP="00B03105">
      <w:pPr>
        <w:jc w:val="both"/>
        <w:rPr>
          <w:rFonts w:ascii="Cambria" w:hAnsi="Cambria" w:cs="Cambria"/>
          <w:b/>
          <w:bCs/>
        </w:rPr>
      </w:pPr>
    </w:p>
    <w:p w:rsidR="00BC1E93" w:rsidRPr="00630C7B" w:rsidRDefault="00BC1E93" w:rsidP="00B03105">
      <w:pPr>
        <w:ind w:firstLine="420"/>
        <w:jc w:val="both"/>
        <w:rPr>
          <w:rFonts w:ascii="Cambria" w:hAnsi="Cambria" w:cs="Cambria"/>
          <w:b/>
          <w:bCs/>
        </w:rPr>
      </w:pPr>
      <w:r w:rsidRPr="00630C7B">
        <w:rPr>
          <w:rFonts w:ascii="Cambria" w:hAnsi="Cambria" w:cs="Cambria"/>
          <w:b/>
          <w:bCs/>
        </w:rPr>
        <w:t>§ 1. 1. Szkoła Podstawowa Nr 3 w Bolesławcu im. Armii Krajowej</w:t>
      </w:r>
      <w:r w:rsidRPr="00630C7B">
        <w:rPr>
          <w:rFonts w:ascii="Cambria" w:hAnsi="Cambria" w:cs="Cambria"/>
        </w:rPr>
        <w:t xml:space="preserve"> zwana dalej Szkołą jest placówką publiczną.</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 xml:space="preserve">prowadzi bezpłatne nauczanie i wychowanie w zakresie ramowych planów nauczania; </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przeprowadza rekrutację uczniów w oparciu o zasadę powszechnej dostępności;</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zatrudnia nauczycieli posiadających kwalifikacje określone w odrębnych przepisach;</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i/>
          <w:iCs/>
        </w:rPr>
      </w:pPr>
      <w:r w:rsidRPr="00630C7B">
        <w:rPr>
          <w:rFonts w:ascii="Cambria" w:hAnsi="Cambria" w:cs="Cambria"/>
        </w:rPr>
        <w:t>realizuje programy nauczania uwzględniające podstawę programową kształcenia ogólnego;</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i/>
          <w:iCs/>
        </w:rPr>
      </w:pPr>
      <w:r w:rsidRPr="00630C7B">
        <w:rPr>
          <w:rFonts w:ascii="Cambria" w:hAnsi="Cambria" w:cs="Cambria"/>
        </w:rPr>
        <w:t>realizuje ustalone przez Ministra Oświaty zasady oceniania, klasyfikowania i promowania uczniów oraz przeprowadzania sprawdzianów.</w:t>
      </w:r>
    </w:p>
    <w:p w:rsidR="00BC1E93" w:rsidRPr="00630C7B" w:rsidRDefault="00BC1E93" w:rsidP="00B03105">
      <w:pPr>
        <w:tabs>
          <w:tab w:val="left" w:pos="0"/>
          <w:tab w:val="left" w:pos="426"/>
        </w:tabs>
        <w:jc w:val="both"/>
        <w:rPr>
          <w:rFonts w:ascii="Cambria" w:hAnsi="Cambria" w:cs="Cambria"/>
          <w:i/>
          <w:iCs/>
        </w:rPr>
      </w:pPr>
    </w:p>
    <w:p w:rsidR="00BC1E93" w:rsidRPr="00630C7B" w:rsidRDefault="00BC1E93" w:rsidP="00E01055">
      <w:pPr>
        <w:numPr>
          <w:ilvl w:val="0"/>
          <w:numId w:val="175"/>
        </w:numPr>
        <w:tabs>
          <w:tab w:val="left" w:pos="284"/>
          <w:tab w:val="left" w:pos="851"/>
        </w:tabs>
        <w:ind w:left="0" w:firstLine="567"/>
        <w:jc w:val="both"/>
        <w:rPr>
          <w:rFonts w:ascii="Cambria" w:hAnsi="Cambria" w:cs="Cambria"/>
        </w:rPr>
      </w:pPr>
      <w:r w:rsidRPr="00630C7B">
        <w:rPr>
          <w:rFonts w:ascii="Cambria" w:hAnsi="Cambria" w:cs="Cambria"/>
        </w:rPr>
        <w:t>Siedzibą szkoły jest budynek przy ulicy Cramicznej 5 w Bolesławcu.</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Organem prowadzącym jest  Gmina Miejska Bolesławiec z siedzibą w Bolesławcu, ul. Rynek – Ratusz 41.</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Nadzór pedagogiczny nad szkołą sprawuje Dolnośląski Kurator Oświaty.</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 xml:space="preserve">Ilekroć w statucie mowa jest o </w:t>
      </w:r>
      <w:r w:rsidRPr="00630C7B">
        <w:rPr>
          <w:rFonts w:ascii="Cambria" w:hAnsi="Cambria" w:cs="Cambria"/>
          <w:i/>
          <w:iCs/>
        </w:rPr>
        <w:t xml:space="preserve">„szkole” </w:t>
      </w:r>
      <w:r w:rsidRPr="00630C7B">
        <w:rPr>
          <w:rFonts w:ascii="Cambria" w:hAnsi="Cambria" w:cs="Cambria"/>
        </w:rPr>
        <w:t xml:space="preserve">należy przez to rozumieć 8 -letnią Szkołę Podstawową Nr 3 w Bolesławcu im. Armii Krajowej.  </w:t>
      </w:r>
    </w:p>
    <w:p w:rsidR="00BC1E93" w:rsidRPr="00EB7C7D" w:rsidRDefault="00BC1E93" w:rsidP="00E01055">
      <w:pPr>
        <w:numPr>
          <w:ilvl w:val="0"/>
          <w:numId w:val="175"/>
        </w:numPr>
        <w:tabs>
          <w:tab w:val="left" w:pos="284"/>
          <w:tab w:val="left" w:pos="851"/>
        </w:tabs>
        <w:spacing w:before="240"/>
        <w:ind w:left="0" w:firstLine="567"/>
        <w:jc w:val="both"/>
        <w:rPr>
          <w:rFonts w:ascii="Cambria" w:hAnsi="Cambria" w:cs="Cambria"/>
        </w:rPr>
      </w:pPr>
      <w:r w:rsidRPr="00EB7C7D">
        <w:rPr>
          <w:rFonts w:ascii="Cambria" w:hAnsi="Cambria" w:cs="Cambria"/>
        </w:rPr>
        <w:t xml:space="preserve">Nazwa szkoły używana jest w pełnym brzmieniu – Szkoła Podstawowa Nr 3                      w Bolesławcu im. Armii Krajowej. Na pieczęciach używana jest nazwa: „Szkoła Podstawowa Nr 3 im. Armii Krajowej ul. Ceramiczna 5, 59 -700 Bolesławiec”.  </w:t>
      </w:r>
    </w:p>
    <w:p w:rsidR="00BC1E93" w:rsidRPr="00550689" w:rsidRDefault="00BC1E93" w:rsidP="00E01055">
      <w:pPr>
        <w:numPr>
          <w:ilvl w:val="0"/>
          <w:numId w:val="175"/>
        </w:numPr>
        <w:tabs>
          <w:tab w:val="left" w:pos="284"/>
          <w:tab w:val="left" w:pos="851"/>
        </w:tabs>
        <w:spacing w:before="240"/>
        <w:ind w:left="0" w:firstLine="567"/>
        <w:jc w:val="both"/>
        <w:rPr>
          <w:rFonts w:ascii="Cambria" w:hAnsi="Cambria" w:cs="Cambria"/>
        </w:rPr>
      </w:pPr>
      <w:r w:rsidRPr="00550689">
        <w:rPr>
          <w:rFonts w:ascii="Cambria" w:hAnsi="Cambria" w:cs="Cambria"/>
        </w:rPr>
        <w:t>Szkoła używa pieczęci urzędowych o treściach:</w:t>
      </w:r>
    </w:p>
    <w:p w:rsidR="00BC1E93" w:rsidRPr="00550689" w:rsidRDefault="00BC1E93" w:rsidP="00B03105">
      <w:pPr>
        <w:tabs>
          <w:tab w:val="left" w:pos="284"/>
          <w:tab w:val="left" w:pos="851"/>
        </w:tabs>
        <w:ind w:left="426"/>
        <w:jc w:val="both"/>
        <w:rPr>
          <w:rFonts w:ascii="Cambria" w:hAnsi="Cambria" w:cs="Cambria"/>
        </w:rPr>
      </w:pPr>
    </w:p>
    <w:p w:rsidR="00BC1E93" w:rsidRPr="00550689" w:rsidRDefault="00BC1E93" w:rsidP="003213CE">
      <w:pPr>
        <w:numPr>
          <w:ilvl w:val="0"/>
          <w:numId w:val="181"/>
        </w:numPr>
        <w:ind w:left="426" w:hanging="426"/>
        <w:jc w:val="both"/>
        <w:rPr>
          <w:rFonts w:ascii="Cambria" w:hAnsi="Cambria" w:cs="Cambria"/>
        </w:rPr>
      </w:pPr>
      <w:r w:rsidRPr="00550689">
        <w:rPr>
          <w:rFonts w:ascii="Cambria" w:hAnsi="Cambria" w:cs="Cambria"/>
        </w:rPr>
        <w:t>pieczęć urzędową Szkoła Postawowa nr 3 im. Armii Krajowej w Bolesławcu</w:t>
      </w:r>
    </w:p>
    <w:p w:rsidR="00BC1E93" w:rsidRPr="00550689" w:rsidRDefault="00BC1E93" w:rsidP="00B03105">
      <w:pPr>
        <w:pStyle w:val="Akapitzlist"/>
        <w:spacing w:after="0" w:line="240" w:lineRule="auto"/>
        <w:ind w:left="993"/>
        <w:jc w:val="both"/>
        <w:rPr>
          <w:rFonts w:ascii="Cambria" w:hAnsi="Cambria" w:cs="Cambria"/>
        </w:rPr>
      </w:pPr>
    </w:p>
    <w:p w:rsidR="00BC1E93" w:rsidRPr="00550689" w:rsidRDefault="00BC1E93" w:rsidP="003213CE">
      <w:pPr>
        <w:numPr>
          <w:ilvl w:val="0"/>
          <w:numId w:val="181"/>
        </w:numPr>
        <w:tabs>
          <w:tab w:val="num" w:pos="0"/>
        </w:tabs>
        <w:ind w:left="426" w:hanging="426"/>
        <w:jc w:val="both"/>
        <w:rPr>
          <w:rFonts w:ascii="Cambria" w:hAnsi="Cambria" w:cs="Cambria"/>
          <w:b/>
          <w:bCs/>
        </w:rPr>
      </w:pPr>
      <w:r w:rsidRPr="00550689">
        <w:t xml:space="preserve">stemple prostokątne Szkoła Podstawowa Nr 3 im. Armii Krajowej ul. Ceramiczna 5, 59 -700 Bolesławiec </w:t>
      </w:r>
    </w:p>
    <w:p w:rsidR="00BC1E93" w:rsidRPr="00630C7B" w:rsidRDefault="00BC1E93" w:rsidP="00BE7331">
      <w:pPr>
        <w:jc w:val="both"/>
        <w:rPr>
          <w:rFonts w:ascii="Cambria" w:hAnsi="Cambria" w:cs="Cambria"/>
        </w:rPr>
      </w:pPr>
    </w:p>
    <w:p w:rsidR="00BC1E93" w:rsidRPr="00630C7B" w:rsidRDefault="00BC1E93" w:rsidP="00E01055">
      <w:pPr>
        <w:numPr>
          <w:ilvl w:val="0"/>
          <w:numId w:val="175"/>
        </w:numPr>
        <w:tabs>
          <w:tab w:val="left" w:pos="426"/>
          <w:tab w:val="left" w:pos="851"/>
        </w:tabs>
        <w:ind w:left="0" w:firstLine="567"/>
        <w:jc w:val="both"/>
        <w:rPr>
          <w:rFonts w:ascii="Cambria" w:hAnsi="Cambria" w:cs="Cambria"/>
        </w:rPr>
      </w:pPr>
      <w:r w:rsidRPr="00630C7B">
        <w:rPr>
          <w:rFonts w:ascii="Cambria" w:hAnsi="Cambria" w:cs="Cambria"/>
        </w:rPr>
        <w:t>Szkoła jest jednostką budżetową.</w:t>
      </w:r>
    </w:p>
    <w:p w:rsidR="00BC1E93" w:rsidRPr="00550689" w:rsidRDefault="00BC1E93" w:rsidP="00E01055">
      <w:pPr>
        <w:numPr>
          <w:ilvl w:val="0"/>
          <w:numId w:val="175"/>
        </w:numPr>
        <w:tabs>
          <w:tab w:val="left" w:pos="426"/>
          <w:tab w:val="left" w:pos="851"/>
          <w:tab w:val="left" w:pos="993"/>
        </w:tabs>
        <w:spacing w:before="240"/>
        <w:ind w:left="0" w:firstLine="567"/>
        <w:jc w:val="both"/>
        <w:rPr>
          <w:rFonts w:ascii="Cambria" w:hAnsi="Cambria" w:cs="Cambria"/>
        </w:rPr>
      </w:pPr>
      <w:r w:rsidRPr="00550689">
        <w:rPr>
          <w:rFonts w:ascii="Cambria" w:hAnsi="Cambria" w:cs="Cambria"/>
        </w:rPr>
        <w:t>Obwód szkoły określa Uchwała Rady Miasta Bolesławiec.</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 xml:space="preserve">Szkoła prowadzi nauczanie w oddziałach szkolnych I - VIII. </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 xml:space="preserve">W szkole zorganizowane są </w:t>
      </w:r>
      <w:r w:rsidRPr="00F9715F">
        <w:rPr>
          <w:rFonts w:ascii="Cambria" w:hAnsi="Cambria" w:cs="Cambria"/>
        </w:rPr>
        <w:t>oddziały ogólnodostępne.</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Cykl kształcenia trwa 8 lat.</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Szkoła może prowadzić w czasie wolnym od nauki placówkę wypoczynku dla dzieci i młodzieży po uzyskaniu zgody organu prowadzącego zgodnie z odrębnymi przepisami.</w:t>
      </w:r>
    </w:p>
    <w:p w:rsidR="00BC1E93" w:rsidRPr="00630C7B" w:rsidRDefault="00BC1E93" w:rsidP="00E01055">
      <w:pPr>
        <w:numPr>
          <w:ilvl w:val="0"/>
          <w:numId w:val="175"/>
        </w:numPr>
        <w:tabs>
          <w:tab w:val="left" w:pos="284"/>
          <w:tab w:val="left" w:pos="851"/>
          <w:tab w:val="left" w:pos="993"/>
        </w:tabs>
        <w:spacing w:before="240"/>
        <w:ind w:left="0" w:firstLine="567"/>
        <w:jc w:val="both"/>
        <w:rPr>
          <w:rFonts w:ascii="Cambria" w:hAnsi="Cambria" w:cs="Cambria"/>
        </w:rPr>
      </w:pPr>
      <w:r w:rsidRPr="00630C7B">
        <w:rPr>
          <w:rFonts w:ascii="Cambria" w:hAnsi="Cambria" w:cs="Cambria"/>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C1E93" w:rsidRPr="002F7370" w:rsidRDefault="00BC1E93" w:rsidP="00E01055">
      <w:pPr>
        <w:numPr>
          <w:ilvl w:val="0"/>
          <w:numId w:val="175"/>
        </w:numPr>
        <w:tabs>
          <w:tab w:val="left" w:pos="284"/>
          <w:tab w:val="left" w:pos="851"/>
          <w:tab w:val="left" w:pos="993"/>
        </w:tabs>
        <w:spacing w:before="240"/>
        <w:ind w:left="0" w:firstLine="567"/>
        <w:jc w:val="both"/>
        <w:rPr>
          <w:rFonts w:ascii="Cambria" w:hAnsi="Cambria" w:cs="Cambria"/>
        </w:rPr>
      </w:pPr>
      <w:bookmarkStart w:id="3" w:name="_Hlk80102444"/>
      <w:r w:rsidRPr="002F7370">
        <w:rPr>
          <w:rFonts w:ascii="Cambria" w:hAnsi="Cambria" w:cs="Cambria"/>
        </w:rPr>
        <w:lastRenderedPageBreak/>
        <w:t>Nauka w szkole odbywa się na jedną lub dwie zmiany w zależności od potrzeb.</w:t>
      </w:r>
      <w:r w:rsidR="00DD0C2C" w:rsidRPr="002F7370">
        <w:rPr>
          <w:rFonts w:cs="Arial"/>
        </w:rPr>
        <w:t xml:space="preserve"> W przypadku zagrożenia epidemicznego lub innych zagrożeń zdrowia uczniów i pracowników, Dyrektor szkoły ma prawo dostosowania okresowego organizacji pracy szkoły do wytycznych GIS, w tym wprowadzenia organizacji pracy szkoły uwzględniającej zmianowość.</w:t>
      </w:r>
    </w:p>
    <w:bookmarkEnd w:id="3"/>
    <w:p w:rsidR="00BC1E93" w:rsidRPr="00630C7B" w:rsidRDefault="00BC1E93" w:rsidP="00E01055">
      <w:pPr>
        <w:numPr>
          <w:ilvl w:val="0"/>
          <w:numId w:val="175"/>
        </w:numPr>
        <w:tabs>
          <w:tab w:val="left" w:pos="426"/>
          <w:tab w:val="left" w:pos="993"/>
        </w:tabs>
        <w:spacing w:before="240"/>
        <w:ind w:left="142" w:firstLine="425"/>
        <w:jc w:val="both"/>
        <w:rPr>
          <w:rFonts w:ascii="Cambria" w:hAnsi="Cambria" w:cs="Cambria"/>
        </w:rPr>
      </w:pPr>
      <w:r w:rsidRPr="000E766F">
        <w:rPr>
          <w:rFonts w:ascii="Cambria" w:hAnsi="Cambria" w:cs="Cambria"/>
          <w:b/>
          <w:bCs/>
        </w:rPr>
        <w:t>1.</w:t>
      </w:r>
      <w:r w:rsidRPr="00630C7B">
        <w:rPr>
          <w:rFonts w:ascii="Cambria" w:hAnsi="Cambria" w:cs="Cambria"/>
        </w:rPr>
        <w:t xml:space="preserve"> Do klasy pierwszej szkoły podstawowej przyjmuje się:</w:t>
      </w:r>
    </w:p>
    <w:p w:rsidR="00BC1E93" w:rsidRPr="00630C7B" w:rsidRDefault="00BC1E93" w:rsidP="00B03105">
      <w:pPr>
        <w:jc w:val="both"/>
        <w:rPr>
          <w:rFonts w:ascii="Cambria" w:hAnsi="Cambria" w:cs="Cambria"/>
        </w:rPr>
      </w:pPr>
    </w:p>
    <w:p w:rsidR="00BC1E93" w:rsidRPr="00630C7B" w:rsidRDefault="00BC1E93" w:rsidP="00B03105">
      <w:pPr>
        <w:numPr>
          <w:ilvl w:val="1"/>
          <w:numId w:val="1"/>
        </w:numPr>
        <w:tabs>
          <w:tab w:val="clear" w:pos="1304"/>
          <w:tab w:val="num" w:pos="426"/>
        </w:tabs>
        <w:ind w:left="0" w:firstLine="0"/>
        <w:jc w:val="both"/>
        <w:rPr>
          <w:rFonts w:ascii="Cambria" w:hAnsi="Cambria" w:cs="Cambria"/>
        </w:rPr>
      </w:pPr>
      <w:r w:rsidRPr="00630C7B">
        <w:rPr>
          <w:rFonts w:ascii="Cambria" w:hAnsi="Cambria" w:cs="Cambria"/>
        </w:rPr>
        <w:t>z urzędu – dzieci zamieszkałe w obwodzie szkoły na podstawie zgłoszenia  rodziców;</w:t>
      </w:r>
    </w:p>
    <w:p w:rsidR="00BC1E93" w:rsidRPr="00630C7B" w:rsidRDefault="00BC1E93" w:rsidP="00B03105">
      <w:pPr>
        <w:jc w:val="both"/>
        <w:rPr>
          <w:rFonts w:ascii="Cambria" w:hAnsi="Cambria" w:cs="Cambria"/>
        </w:rPr>
      </w:pPr>
    </w:p>
    <w:p w:rsidR="00BC1E93" w:rsidRPr="00630C7B" w:rsidRDefault="00BC1E93" w:rsidP="00B03105">
      <w:pPr>
        <w:numPr>
          <w:ilvl w:val="1"/>
          <w:numId w:val="1"/>
        </w:numPr>
        <w:tabs>
          <w:tab w:val="clear" w:pos="1304"/>
          <w:tab w:val="num" w:pos="426"/>
        </w:tabs>
        <w:ind w:left="0" w:firstLine="0"/>
        <w:jc w:val="both"/>
        <w:rPr>
          <w:rFonts w:ascii="Cambria" w:hAnsi="Cambria" w:cs="Cambria"/>
        </w:rPr>
      </w:pPr>
      <w:r w:rsidRPr="00630C7B">
        <w:rPr>
          <w:rFonts w:ascii="Cambria" w:hAnsi="Cambria" w:cs="Cambria"/>
        </w:rPr>
        <w:t>na wniosek rodziców (prawnych opiekunów) – dzieci zamieszkałe  poza obwodem  szkoły w przypadku, gdy szkoła dysponuje wolnymi miejscami.</w:t>
      </w:r>
    </w:p>
    <w:p w:rsidR="00BC1E93" w:rsidRPr="00630C7B" w:rsidRDefault="00BC1E93" w:rsidP="00B03105">
      <w:pPr>
        <w:ind w:left="1134"/>
        <w:jc w:val="both"/>
        <w:rPr>
          <w:rFonts w:ascii="Cambria" w:hAnsi="Cambria" w:cs="Cambria"/>
        </w:rPr>
      </w:pPr>
    </w:p>
    <w:p w:rsidR="00BC1E93" w:rsidRPr="00630C7B" w:rsidRDefault="00BC1E93" w:rsidP="00B03105">
      <w:pPr>
        <w:tabs>
          <w:tab w:val="num" w:pos="0"/>
        </w:tabs>
        <w:jc w:val="both"/>
        <w:rPr>
          <w:rFonts w:ascii="Cambria" w:hAnsi="Cambria" w:cs="Cambria"/>
        </w:rPr>
      </w:pPr>
      <w:r w:rsidRPr="00630C7B">
        <w:rPr>
          <w:rFonts w:ascii="Cambria" w:hAnsi="Cambria" w:cs="Cambria"/>
          <w:b/>
          <w:bCs/>
        </w:rPr>
        <w:t>2</w:t>
      </w:r>
      <w:r w:rsidRPr="00630C7B">
        <w:rPr>
          <w:rFonts w:ascii="Cambria" w:hAnsi="Cambria" w:cs="Cambria"/>
        </w:rPr>
        <w:t>. W przypadku, gdy liczba kandydatów zamieszkałych poza obwodem szkoły jest większa niż liczba wolnych miejsc, którymi dysponuje szkoła, kandydatów przyjmuje się na podstawie kryteriów</w:t>
      </w:r>
      <w:r>
        <w:rPr>
          <w:rFonts w:ascii="Cambria" w:hAnsi="Cambria" w:cs="Cambria"/>
        </w:rPr>
        <w:t xml:space="preserve"> określonych</w:t>
      </w:r>
      <w:r w:rsidRPr="00630C7B">
        <w:rPr>
          <w:rFonts w:ascii="Cambria" w:hAnsi="Cambria" w:cs="Cambria"/>
        </w:rPr>
        <w:t xml:space="preserve"> przez Prezydenta Miasta Bolesławiec . </w:t>
      </w:r>
    </w:p>
    <w:p w:rsidR="00BC1E93" w:rsidRPr="00630C7B" w:rsidRDefault="00BC1E93" w:rsidP="00B03105">
      <w:pPr>
        <w:tabs>
          <w:tab w:val="num" w:pos="0"/>
        </w:tabs>
        <w:jc w:val="both"/>
        <w:rPr>
          <w:rFonts w:ascii="Cambria" w:hAnsi="Cambria" w:cs="Cambria"/>
        </w:rPr>
      </w:pPr>
    </w:p>
    <w:p w:rsidR="00BC1E93" w:rsidRPr="00630C7B" w:rsidRDefault="00BC1E93" w:rsidP="00B03105">
      <w:pPr>
        <w:spacing w:line="276" w:lineRule="auto"/>
        <w:jc w:val="both"/>
        <w:rPr>
          <w:rFonts w:ascii="Cambria" w:hAnsi="Cambria" w:cs="Cambria"/>
        </w:rPr>
      </w:pPr>
    </w:p>
    <w:p w:rsidR="00BC1E93" w:rsidRPr="00630C7B" w:rsidRDefault="00BC1E93" w:rsidP="00B03105">
      <w:pPr>
        <w:rPr>
          <w:rFonts w:ascii="Cambria" w:hAnsi="Cambria" w:cs="Cambria"/>
          <w:b/>
          <w:bCs/>
        </w:rPr>
      </w:pPr>
    </w:p>
    <w:p w:rsidR="00BC1E93" w:rsidRPr="00630C7B" w:rsidRDefault="00BC1E93" w:rsidP="00B03105">
      <w:pPr>
        <w:rPr>
          <w:rFonts w:ascii="Cambria" w:hAnsi="Cambria" w:cs="Cambria"/>
          <w:b/>
          <w:bCs/>
        </w:rPr>
      </w:pPr>
    </w:p>
    <w:p w:rsidR="00BC1E93" w:rsidRPr="00630C7B" w:rsidRDefault="00BC1E93" w:rsidP="00A864D3">
      <w:pPr>
        <w:pStyle w:val="Nagwek2"/>
        <w:rPr>
          <w:rFonts w:cs="Times New Roman"/>
          <w:b w:val="0"/>
          <w:bCs w:val="0"/>
          <w:color w:val="auto"/>
          <w:sz w:val="22"/>
          <w:szCs w:val="22"/>
        </w:rPr>
      </w:pPr>
      <w:bookmarkStart w:id="4" w:name="_Toc495918034"/>
      <w:r w:rsidRPr="00630C7B">
        <w:rPr>
          <w:color w:val="auto"/>
          <w:sz w:val="22"/>
          <w:szCs w:val="22"/>
        </w:rPr>
        <w:t>Rozdział 2</w:t>
      </w:r>
      <w:r w:rsidRPr="00630C7B">
        <w:rPr>
          <w:color w:val="auto"/>
          <w:sz w:val="22"/>
          <w:szCs w:val="22"/>
        </w:rPr>
        <w:br/>
        <w:t>Misja szkoły, model absolwenta</w:t>
      </w:r>
      <w:bookmarkEnd w:id="4"/>
    </w:p>
    <w:p w:rsidR="00BC1E93" w:rsidRPr="00630C7B" w:rsidRDefault="00BC1E93" w:rsidP="00B03105">
      <w:pPr>
        <w:ind w:left="720" w:hanging="436"/>
        <w:rPr>
          <w:rFonts w:ascii="Cambria" w:hAnsi="Cambria" w:cs="Cambria"/>
          <w:b/>
          <w:bCs/>
        </w:rPr>
      </w:pPr>
    </w:p>
    <w:p w:rsidR="00BC1E93" w:rsidRPr="00630C7B" w:rsidRDefault="00BC1E93" w:rsidP="00235C83">
      <w:pPr>
        <w:ind w:left="284" w:hanging="284"/>
        <w:jc w:val="left"/>
        <w:rPr>
          <w:rFonts w:ascii="Cambria" w:hAnsi="Cambria" w:cs="Cambria"/>
          <w:b/>
          <w:bCs/>
        </w:rPr>
      </w:pPr>
      <w:r w:rsidRPr="00630C7B">
        <w:rPr>
          <w:rFonts w:ascii="Cambria" w:hAnsi="Cambria" w:cs="Cambria"/>
          <w:b/>
          <w:bCs/>
        </w:rPr>
        <w:t xml:space="preserve">      §  2. 1. </w:t>
      </w:r>
      <w:r w:rsidRPr="00630C7B">
        <w:rPr>
          <w:rFonts w:ascii="Cambria" w:hAnsi="Cambria" w:cs="Cambria"/>
          <w:b/>
          <w:bCs/>
          <w:shd w:val="clear" w:color="auto" w:fill="FFFFFF"/>
        </w:rPr>
        <w:t>Misja szkoły.</w:t>
      </w:r>
    </w:p>
    <w:p w:rsidR="00BC1E93" w:rsidRPr="00630C7B" w:rsidRDefault="00BC1E93" w:rsidP="00953E66">
      <w:pPr>
        <w:tabs>
          <w:tab w:val="left" w:pos="426"/>
        </w:tabs>
        <w:ind w:left="680"/>
        <w:jc w:val="both"/>
        <w:rPr>
          <w:rStyle w:val="Pogrubienie"/>
          <w:rFonts w:ascii="Arial Narrow" w:hAnsi="Arial Narrow" w:cs="Arial Narrow"/>
          <w:b w:val="0"/>
          <w:bCs w:val="0"/>
        </w:rPr>
      </w:pPr>
    </w:p>
    <w:p w:rsidR="00BC1E93" w:rsidRPr="000E766F" w:rsidRDefault="00BC1E93" w:rsidP="00953E66">
      <w:pPr>
        <w:ind w:firstLine="708"/>
        <w:jc w:val="both"/>
        <w:rPr>
          <w:rFonts w:ascii="Cambria" w:hAnsi="Cambria" w:cs="Cambria"/>
        </w:rPr>
      </w:pPr>
      <w:r w:rsidRPr="000E766F">
        <w:rPr>
          <w:rFonts w:ascii="Cambria" w:hAnsi="Cambria" w:cs="Cambria"/>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 Jesteśmy szkołą, która chce zapewnić uczniom: wysoki poziom nauczania, możliwość rozwijania indywidualnych uzdolnień, motywujący system oceniania, rozwijanie poczucia własnej wartości oraz wiary we własne możliwości, wychowanie w oparciu o uniwersalne wartości, atmosferę kształtującą samodzielność, samorządnośc i zasady demokracji, opiekę i pomoc w rozwiązywaniu problemów dyd</w:t>
      </w:r>
      <w:r>
        <w:rPr>
          <w:rFonts w:ascii="Cambria" w:hAnsi="Cambria" w:cs="Cambria"/>
        </w:rPr>
        <w:t>a</w:t>
      </w:r>
      <w:r w:rsidRPr="000E766F">
        <w:rPr>
          <w:rFonts w:ascii="Cambria" w:hAnsi="Cambria" w:cs="Cambria"/>
        </w:rPr>
        <w:t>ktyczno, wychowawczych i socjalnych.</w:t>
      </w:r>
    </w:p>
    <w:p w:rsidR="00BC1E93" w:rsidRPr="00630C7B" w:rsidRDefault="00BC1E93" w:rsidP="00953E66">
      <w:pPr>
        <w:ind w:firstLine="708"/>
        <w:jc w:val="both"/>
        <w:rPr>
          <w:rFonts w:ascii="Arial Narrow" w:hAnsi="Arial Narrow" w:cs="Arial Narrow"/>
          <w:lang w:eastAsia="pl-PL"/>
        </w:rPr>
      </w:pPr>
    </w:p>
    <w:p w:rsidR="00BC1E93" w:rsidRPr="00630C7B" w:rsidRDefault="00BC1E93" w:rsidP="00B37D5C">
      <w:pPr>
        <w:ind w:left="284" w:hanging="284"/>
        <w:jc w:val="left"/>
        <w:rPr>
          <w:rFonts w:ascii="Cambria" w:hAnsi="Cambria" w:cs="Cambria"/>
          <w:b/>
          <w:bCs/>
        </w:rPr>
      </w:pPr>
      <w:r w:rsidRPr="00630C7B">
        <w:rPr>
          <w:rFonts w:ascii="Cambria" w:hAnsi="Cambria" w:cs="Cambria"/>
          <w:b/>
          <w:bCs/>
        </w:rPr>
        <w:t xml:space="preserve">        2. Wizja szkoły.</w:t>
      </w:r>
    </w:p>
    <w:p w:rsidR="00BC1E93" w:rsidRPr="000E766F" w:rsidRDefault="00BC1E93" w:rsidP="000E766F">
      <w:pPr>
        <w:ind w:firstLine="708"/>
        <w:jc w:val="both"/>
        <w:rPr>
          <w:rFonts w:ascii="Cambria" w:hAnsi="Cambria" w:cs="Cambria"/>
        </w:rPr>
      </w:pPr>
    </w:p>
    <w:p w:rsidR="00BC1E93" w:rsidRPr="000E766F" w:rsidRDefault="00BC1E93" w:rsidP="000E766F">
      <w:pPr>
        <w:ind w:firstLine="708"/>
        <w:jc w:val="both"/>
        <w:rPr>
          <w:rFonts w:ascii="Cambria" w:hAnsi="Cambria" w:cs="Cambria"/>
        </w:rPr>
      </w:pPr>
      <w:r w:rsidRPr="000E766F">
        <w:rPr>
          <w:rFonts w:ascii="Cambria" w:hAnsi="Cambria" w:cs="Cambria"/>
        </w:rPr>
        <w:t xml:space="preserve">Nasza szkoła jest wspólnotą uczniów, rodziców i nauczycieli. W naszej szkole panuje życzliwa i bezpieczna atmosfera oparta na kulturze osobistej nauczycieli, uczniów i rodziców, wzajemnym szacunku, akceptacji, pomocy i współdziałaniu. Kadrę szkoły tworzy zespół osób nastawionych innowacyjnie wobec przyjętych założeń, chętnych do doskonalenia kwalifikacji zawodowych.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 w oparciu o szacunek do drugiego człowieka, poszanowanie systemu wartości, dziedzictwa kulturowego i historycznego. Kultywujemy tradycje patriotyczne oraz ceremoniał szkolny. Aktywnie włączamy się do działań na rzecz społeczności lokalnej. Każdy uczeń w naszej szkole osiąga sukces na miarę swoich możliwości, uczy się żyć w środowisku i dla środowiska. Uczniowie i absolwenci naszej szkoły odnoszą sukcesy w różnych dziedzinach nauki, kultury i sportu. Współpracujemy ze szkołami z innych krajów. Kształtujemy w uczniach wrażliwość na dobro, prawdę i piękno. Najwyższym dobrem jest dla nas uczeń. </w:t>
      </w:r>
    </w:p>
    <w:p w:rsidR="00BC1E93" w:rsidRPr="00630C7B" w:rsidRDefault="00BC1E93" w:rsidP="00F23A8F">
      <w:pPr>
        <w:jc w:val="both"/>
        <w:rPr>
          <w:rFonts w:ascii="Arial Narrow" w:hAnsi="Arial Narrow" w:cs="Arial Narrow"/>
          <w:lang w:eastAsia="pl-PL"/>
        </w:rPr>
      </w:pPr>
    </w:p>
    <w:p w:rsidR="00BC1E93" w:rsidRPr="00630C7B" w:rsidRDefault="00BC1E93" w:rsidP="00B37D5C">
      <w:pPr>
        <w:ind w:left="284" w:hanging="284"/>
        <w:jc w:val="left"/>
        <w:rPr>
          <w:rFonts w:ascii="Arial Narrow" w:hAnsi="Arial Narrow" w:cs="Arial Narrow"/>
          <w:i/>
          <w:iCs/>
        </w:rPr>
      </w:pPr>
      <w:r w:rsidRPr="00630C7B">
        <w:rPr>
          <w:rFonts w:ascii="Cambria" w:hAnsi="Cambria" w:cs="Cambria"/>
          <w:b/>
          <w:bCs/>
        </w:rPr>
        <w:t xml:space="preserve">  3. Model absolwenta.</w:t>
      </w:r>
    </w:p>
    <w:p w:rsidR="00BC1E93" w:rsidRPr="00630C7B" w:rsidRDefault="00BC1E93" w:rsidP="00B37D5C">
      <w:pPr>
        <w:ind w:left="284" w:hanging="284"/>
        <w:jc w:val="left"/>
        <w:rPr>
          <w:rFonts w:ascii="Cambria" w:hAnsi="Cambria" w:cs="Cambria"/>
          <w:b/>
          <w:bCs/>
        </w:rPr>
      </w:pPr>
    </w:p>
    <w:p w:rsidR="00BC1E93" w:rsidRDefault="00BC1E93" w:rsidP="00FC21E0">
      <w:pPr>
        <w:ind w:firstLine="360"/>
        <w:jc w:val="both"/>
        <w:rPr>
          <w:rFonts w:ascii="Cambria" w:hAnsi="Cambria" w:cs="Cambria"/>
        </w:rPr>
      </w:pPr>
      <w:r w:rsidRPr="000E766F">
        <w:rPr>
          <w:rFonts w:ascii="Cambria" w:hAnsi="Cambria" w:cs="Cambria"/>
        </w:rPr>
        <w:t>Absolwent Szkoły Podstawowej  Nr 3 w  Bolesławcu jest Polakiem umiejącym żyć godnie i poruszać się w otaczającym Go świecie oraz:</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jest przygotowany do podjęcia nauki na wyższym szczeblu edukacji;</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czerpie radość z nauki;</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rozumie wartość uczenia się i potrzebę własnego rozwoju;</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potrafi samodzielnie zdobywać informacje;</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potrafi wykorzystać nabytą wiedzę i umiejętności w różnych sytuacjach;</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potrafi określić swoje zainteresowania, możliwosci i preferencje w kierunku dalszego                                                           kształcenia;</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przestrzega ogólnie przyjętych wartości moralnych;</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potrafi samodzielnie podejmować decyzje i ponosić ich konsekwencje;</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potrafi wyrażać i uzasadniać własne zdanie;</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zgodnie współpracuje z innymi;</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jest życzliwy i tolerancyjny, szanuje godność własną i drugiego człowieka;</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dba o zdrowie psychiczne i fizyczne oraz o bezpieczeństwo własne i innych;</w:t>
      </w:r>
    </w:p>
    <w:p w:rsidR="00BC1E93" w:rsidRDefault="00BC1E93" w:rsidP="003213CE">
      <w:pPr>
        <w:pStyle w:val="Akapitzlist"/>
        <w:numPr>
          <w:ilvl w:val="0"/>
          <w:numId w:val="279"/>
        </w:numPr>
        <w:jc w:val="both"/>
        <w:rPr>
          <w:rFonts w:ascii="Cambria" w:hAnsi="Cambria" w:cs="Cambria"/>
        </w:rPr>
      </w:pPr>
      <w:r w:rsidRPr="00FC21E0">
        <w:rPr>
          <w:rFonts w:ascii="Cambria" w:hAnsi="Cambria" w:cs="Cambria"/>
        </w:rPr>
        <w:t>jest wrażliwy na problemy społeczne i ekologiczne;</w:t>
      </w:r>
    </w:p>
    <w:p w:rsidR="00BC1E93" w:rsidRPr="00FC21E0" w:rsidRDefault="00BC1E93" w:rsidP="003213CE">
      <w:pPr>
        <w:pStyle w:val="Akapitzlist"/>
        <w:numPr>
          <w:ilvl w:val="0"/>
          <w:numId w:val="279"/>
        </w:numPr>
        <w:jc w:val="both"/>
        <w:rPr>
          <w:rFonts w:ascii="Cambria" w:hAnsi="Cambria" w:cs="Cambria"/>
        </w:rPr>
      </w:pPr>
      <w:r w:rsidRPr="00FC21E0">
        <w:rPr>
          <w:rFonts w:ascii="Cambria" w:hAnsi="Cambria" w:cs="Cambria"/>
        </w:rPr>
        <w:t xml:space="preserve"> zachowuje postawy patriotyczne.</w:t>
      </w:r>
    </w:p>
    <w:p w:rsidR="00BC1E93" w:rsidRPr="000E766F" w:rsidRDefault="00BC1E93" w:rsidP="0094444B">
      <w:pPr>
        <w:jc w:val="both"/>
        <w:rPr>
          <w:rFonts w:ascii="Cambria" w:hAnsi="Cambria" w:cs="Cambria"/>
        </w:rPr>
      </w:pPr>
    </w:p>
    <w:p w:rsidR="00BC1E93" w:rsidRPr="000E766F" w:rsidRDefault="00BC1E93" w:rsidP="00B03105">
      <w:pPr>
        <w:jc w:val="both"/>
        <w:rPr>
          <w:rFonts w:ascii="Cambria" w:hAnsi="Cambria" w:cs="Cambria"/>
        </w:rPr>
      </w:pPr>
    </w:p>
    <w:p w:rsidR="00BC1E93" w:rsidRPr="00630C7B" w:rsidRDefault="00BC1E93" w:rsidP="00D44955">
      <w:pPr>
        <w:jc w:val="both"/>
      </w:pPr>
    </w:p>
    <w:p w:rsidR="00BC1E93" w:rsidRPr="00630C7B" w:rsidRDefault="00BC1E93" w:rsidP="00B03105">
      <w:pPr>
        <w:pStyle w:val="Nagwek2"/>
        <w:rPr>
          <w:rFonts w:cs="Times New Roman"/>
          <w:b w:val="0"/>
          <w:bCs w:val="0"/>
          <w:color w:val="auto"/>
        </w:rPr>
      </w:pPr>
      <w:bookmarkStart w:id="5" w:name="_Toc495918035"/>
      <w:r w:rsidRPr="00630C7B">
        <w:rPr>
          <w:color w:val="auto"/>
        </w:rPr>
        <w:t>DZIAŁ II</w:t>
      </w:r>
      <w:bookmarkEnd w:id="5"/>
    </w:p>
    <w:p w:rsidR="00BC1E93" w:rsidRPr="00630C7B" w:rsidRDefault="00BC1E93" w:rsidP="009B3961">
      <w:pPr>
        <w:pStyle w:val="Nagwek2"/>
        <w:rPr>
          <w:rFonts w:cs="Times New Roman"/>
          <w:b w:val="0"/>
          <w:bCs w:val="0"/>
          <w:color w:val="auto"/>
          <w:sz w:val="22"/>
          <w:szCs w:val="22"/>
        </w:rPr>
      </w:pPr>
      <w:bookmarkStart w:id="6" w:name="_Toc495918036"/>
      <w:r w:rsidRPr="00630C7B">
        <w:rPr>
          <w:color w:val="auto"/>
          <w:sz w:val="22"/>
          <w:szCs w:val="22"/>
        </w:rPr>
        <w:t>Rozdział 1</w:t>
      </w:r>
      <w:r w:rsidRPr="00630C7B">
        <w:rPr>
          <w:color w:val="auto"/>
          <w:sz w:val="22"/>
          <w:szCs w:val="22"/>
        </w:rPr>
        <w:br/>
        <w:t>Cele i zadania szkoły</w:t>
      </w:r>
      <w:bookmarkEnd w:id="6"/>
    </w:p>
    <w:p w:rsidR="00BC1E93" w:rsidRPr="00630C7B" w:rsidRDefault="00BC1E93" w:rsidP="00B03105">
      <w:pPr>
        <w:rPr>
          <w:rFonts w:ascii="Cambria" w:hAnsi="Cambria" w:cs="Cambria"/>
        </w:rPr>
      </w:pPr>
    </w:p>
    <w:p w:rsidR="00BC1E93" w:rsidRPr="00630C7B" w:rsidRDefault="00BC1E93" w:rsidP="00E70DA3">
      <w:pPr>
        <w:ind w:firstLine="567"/>
        <w:jc w:val="both"/>
        <w:rPr>
          <w:rFonts w:ascii="Cambria" w:hAnsi="Cambria" w:cs="Cambria"/>
        </w:rPr>
      </w:pPr>
      <w:r w:rsidRPr="00630C7B">
        <w:rPr>
          <w:rFonts w:ascii="Cambria" w:hAnsi="Cambria" w:cs="Cambria"/>
          <w:b/>
          <w:bCs/>
        </w:rPr>
        <w:t xml:space="preserve">§ 3. 1. </w:t>
      </w:r>
      <w:r w:rsidRPr="00630C7B">
        <w:rPr>
          <w:rFonts w:ascii="Cambria" w:hAnsi="Cambria" w:cs="Cambria"/>
        </w:rPr>
        <w:t>Szkoła realizuje cele i zadania określone w ustawie – Prawo oświatowe oraz  w przepisach wykonawczych wydanych na jej podstawie, a także zawarte w </w:t>
      </w:r>
      <w:r w:rsidRPr="00FC21E0">
        <w:rPr>
          <w:rFonts w:ascii="Cambria" w:hAnsi="Cambria" w:cs="Cambria"/>
        </w:rPr>
        <w:t>Programie Wychowawczo - Profilaktycznym</w:t>
      </w:r>
      <w:r w:rsidRPr="00630C7B">
        <w:rPr>
          <w:rFonts w:ascii="Cambria" w:hAnsi="Cambria" w:cs="Cambria"/>
        </w:rPr>
        <w:t>, dostosowanym do potrzeb rozwojowych uczniów oraz potrzeb danego środowiska.</w:t>
      </w:r>
    </w:p>
    <w:p w:rsidR="00BC1E93" w:rsidRPr="00630C7B" w:rsidRDefault="00BC1E93" w:rsidP="00E70DA3">
      <w:pPr>
        <w:ind w:firstLine="567"/>
        <w:jc w:val="both"/>
        <w:rPr>
          <w:rFonts w:ascii="Cambria" w:hAnsi="Cambria" w:cs="Cambria"/>
        </w:rPr>
      </w:pPr>
    </w:p>
    <w:p w:rsidR="00BC1E93" w:rsidRPr="00630C7B" w:rsidRDefault="00BC1E93" w:rsidP="00655150">
      <w:pPr>
        <w:ind w:firstLine="567"/>
        <w:jc w:val="left"/>
        <w:rPr>
          <w:rFonts w:ascii="Cambria" w:hAnsi="Cambria" w:cs="Cambria"/>
          <w:b/>
          <w:bCs/>
        </w:rPr>
      </w:pPr>
      <w:r w:rsidRPr="00630C7B">
        <w:rPr>
          <w:rFonts w:ascii="Cambria" w:hAnsi="Cambria" w:cs="Cambria"/>
          <w:b/>
          <w:bCs/>
        </w:rPr>
        <w:t>2. Głównymi celami szkoły jest:</w:t>
      </w:r>
    </w:p>
    <w:p w:rsidR="00BC1E93" w:rsidRPr="00630C7B" w:rsidRDefault="00BC1E93" w:rsidP="00B03105">
      <w:pPr>
        <w:jc w:val="both"/>
        <w:rPr>
          <w:rFonts w:ascii="Cambria" w:hAnsi="Cambria" w:cs="Cambria"/>
        </w:rPr>
      </w:pP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wzmacnianie poczucia tożsamości indywidualnej, kulturowej, narodowej, regionalnej                            i etnicznej;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lastRenderedPageBreak/>
        <w:t xml:space="preserve">formowanie u uczniów poczucia godności własnej osoby i szacunku dla godności innych osób;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rozwijanie kompetencji takich jak kreatywność, innowacyjność i przedsiębiorczość;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rozwijanie umiejętności krytycznego i logicznego myślenia, rozumowania, argumentowania                i wnioskowania;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ukazywanie wartości wiedzy jako podstawy do rozwoju umiejętności;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rozbudzanie ciekawości poznawczej uczniów oraz motywacji do nauki;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wyposażenie uczniów w taki zasób wiadomości oraz kształtowanie takich umiejętności, które pozwalają w sposób bardziej dojrzały i uporządkowany zrozumieć świat;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 xml:space="preserve">wspieranie ucznia w rozpoznawaniu własnych predyspozycji i określaniu drogi dalszej edukacji;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wszechstronny rozwój osobowy ucznia przez pogłębianie wiedzy oraz zaspokajanie                           i rozbudzanie jego naturalnej ciekawości poznawczej;</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 xml:space="preserve">kształtowanie postawy otwartej wobec świata i innych ludzi, aktywności w życiu społecznym oraz odpowiedzialności za zbiorowość;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zachęcanie do zorganizowanego i świadomego samokształcenia opartego na umiejętności przygotowania własnego warsztatu pracy;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ukierunkowanie ucznia ku wartościom. </w:t>
      </w:r>
    </w:p>
    <w:p w:rsidR="00BC1E93" w:rsidRPr="00630C7B" w:rsidRDefault="00BC1E93" w:rsidP="002C4D8E">
      <w:pPr>
        <w:tabs>
          <w:tab w:val="left" w:pos="284"/>
        </w:tabs>
        <w:rPr>
          <w:rFonts w:ascii="Arial" w:hAnsi="Arial" w:cs="Arial"/>
          <w:lang w:eastAsia="pl-PL"/>
        </w:rPr>
      </w:pPr>
    </w:p>
    <w:p w:rsidR="00BC1E93" w:rsidRPr="00630C7B" w:rsidRDefault="00BC1E93" w:rsidP="00B03105">
      <w:pPr>
        <w:tabs>
          <w:tab w:val="num" w:pos="0"/>
          <w:tab w:val="left" w:pos="284"/>
        </w:tabs>
        <w:autoSpaceDE w:val="0"/>
        <w:autoSpaceDN w:val="0"/>
        <w:adjustRightInd w:val="0"/>
        <w:jc w:val="both"/>
        <w:rPr>
          <w:rFonts w:ascii="Cambria" w:hAnsi="Cambria" w:cs="Cambria"/>
        </w:rPr>
      </w:pPr>
    </w:p>
    <w:p w:rsidR="00BC1E93" w:rsidRPr="00630C7B" w:rsidRDefault="00BC1E93" w:rsidP="00B03105">
      <w:pPr>
        <w:ind w:firstLine="567"/>
        <w:jc w:val="both"/>
        <w:rPr>
          <w:rFonts w:ascii="Cambria" w:hAnsi="Cambria" w:cs="Cambria"/>
          <w:b/>
          <w:bCs/>
        </w:rPr>
      </w:pPr>
      <w:r w:rsidRPr="00630C7B">
        <w:rPr>
          <w:rFonts w:ascii="Cambria" w:hAnsi="Cambria" w:cs="Cambria"/>
          <w:b/>
          <w:bCs/>
        </w:rPr>
        <w:t>3. Do zadań szkoły należy:</w:t>
      </w:r>
    </w:p>
    <w:p w:rsidR="00BC1E93" w:rsidRPr="00630C7B" w:rsidRDefault="00BC1E93" w:rsidP="00B03105">
      <w:pPr>
        <w:tabs>
          <w:tab w:val="left" w:pos="426"/>
        </w:tabs>
        <w:jc w:val="both"/>
        <w:rPr>
          <w:rFonts w:ascii="Cambria" w:hAnsi="Cambria" w:cs="Cambria"/>
        </w:rPr>
      </w:pPr>
    </w:p>
    <w:p w:rsidR="00BC1E93" w:rsidRDefault="00BC1E93" w:rsidP="00815C8C">
      <w:pPr>
        <w:numPr>
          <w:ilvl w:val="0"/>
          <w:numId w:val="131"/>
        </w:numPr>
        <w:tabs>
          <w:tab w:val="left" w:pos="426"/>
        </w:tabs>
        <w:ind w:left="0" w:firstLine="0"/>
        <w:jc w:val="both"/>
        <w:rPr>
          <w:rFonts w:ascii="Cambria" w:hAnsi="Cambria" w:cs="Cambria"/>
        </w:rPr>
      </w:pPr>
      <w:r w:rsidRPr="00630C7B">
        <w:rPr>
          <w:rFonts w:ascii="Cambria" w:hAnsi="Cambria" w:cs="Cambria"/>
        </w:rPr>
        <w:t>zapewnianie bezpiecznych i higienicznych warunków pobytu uczniów w szkole oraz zapewnianie bezpieczeństwa na zajęciach organizowanych przez szkołę;</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zorganizowanie systemu opiekuńczo-wychowawczego odpowiednio do istniejących potrzeb;</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kształtowanie środowiska wychowawczego, umożliwiającego pełny rozwój umysłowy, emocjonalny i fizyczny uczniów w warunkach poszanowania ich godności osobistej oraz wolności światopoglądowej i wyznaniowej;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realizacja programów nauczania, które zawierają podstawę programową kształcenia ogólnego dla przedmiotów, objętych ramowym planem nauczania;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rozpoznawanie możliwości psychofizycznych oraz indywidualnych potrzeb rozwojowych  i edukacyjnych uczniów i wykorzystywanie wyników diagnoz w procesie uczenia i nauczania;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organizowanie pomocy psychologiczno-pedagogicznej uczniom, rodzicom i nauczycielom stosownie do potrzeb i zgodnie z odrębnymi przepisami;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organizowanie obowiązkowych i nadobowiązkowych zajęć dydaktycznych                                 z zachowaniem zasad higieny psychicznej;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dostosowywanie treści, metod i organizacji nauczania do możliwości psychofizycznych uczniów lub poszczególnego ucznia;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wyposażenie szkoły w pomoce dydaktyczne i sprzęt umożliwiający realizację zadań dydaktycznych, wychowawczych i opiekuńczych oraz zadań statutowych szkoły;</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organizacja kształcenia, wychowania i opieki dla uczniów niepełnosprawnych oraz niedostosowanych społecznie w formach i na zasadach określonych w odrębnych przepisach;</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wspomaganie wychowawczej roli rodziców;</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umożliwianie uczniom podtrzymywania poczucia tożsamości narodowej, etnicznej, językowej i religijnej;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sprawowanie opieki nad uczniami szczególnie uzdolnionymi poprzez umożliwianie realizowania indywidualnych programów nauczania oraz ukończenia szkoły w skróconym czasie;</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skuteczne nauczanie języków obcych poprzez dostosowywanie ich nauczania do poziomu przygotowania uczniów;</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wprowadzenie uczniów w świat literatury, ugruntowanie ich zainteresowań czytelniczych oraz wyposażenie w kompetencje czytelnicze potrzebne do krytycznego odbioru utworów literackich i innych tekstów literackich;</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lastRenderedPageBreak/>
        <w:t>podejmowanie działań związanych z miejscami ważnymi dla pamięci narodowej, formami upamiętniania postaci i wydarzeń z przeszłości, najważniejszymi świętami narodowymi i symbolami państowymi;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zapewnienie opieki zdrowotnej przez służbę zdrowia;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upowszechnianie wśród uczniów wiedzy o bezpieczeństwie;</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przygotowanie uczniów do podejmowania przemyślanych decyzji;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kształtowanie aktywności społecznej i umiejętności spędzania wolnego czasu;</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rozwijanie u uczniów dbałości o zdrowie własne i innych ludzi oraz umiejętności tworzenia środowiska sprzyjającego zdrowiu;</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zapewnienie opieki uczniom wymagających opieki ze względu na inne okoliczności poprzez zorganizowanie świetlicy szkolnej;</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zorganizowanie stołówki lub innej formy dożywiania uczniów;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współdziałanie ze środowiskiem zewnętrznym m.in. policją, stowarzyszeniami, parafią, rodzicami w celu kształtowania środowiska wychowawczego w szkole;</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kształtowanie postawy obywatelskiej, poszanowania tradycji i kultury narodowej, a także postaw poszanowania dla innych kultur i tradycji;</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upowszechnianie wśród uczniów wiedzy ekologicznej oraz kształtowanie właściwych postaw wobec problemów ochrony środowiska;</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zapobieganie wszelkiej dyskryminacji;</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stworzenie warunków do nabywania przez uczniów umiejętności wyszukiwania, porządkowania i wykorzystywania informacji z różnych źródeł, z zastosowaniem technologii informacyjno-komunikacyjnej na zajęciach z różnych przedmiotów;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prowadzenie edukacji medialnej w celu przygotowania uczniów do właściwego odbioru i wykorzystania mediów;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ochrona uczniów przed treściami, które mogą stanowić zagrożenie dla ich prawidłowego rozwoju, a w szczególności instalowanie programów filtrujących   i ograniczających dostęp do zasobów sieciowych w Internecie;</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egzekwowanie obowiązku szkolnego w trybie przepisów o postępowaniu egzekucyjnym w administracji;</w:t>
      </w:r>
    </w:p>
    <w:p w:rsidR="00BC1E93" w:rsidRPr="00811481"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dokumentowanie procesu dydaktycznego, opiekuńczego i wychowawczego, zgodnie z zasadami określonymi w przepisach o dokumentacji szkolnej   i archiwizacji.</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DE02D7">
      <w:pPr>
        <w:autoSpaceDE w:val="0"/>
        <w:autoSpaceDN w:val="0"/>
        <w:adjustRightInd w:val="0"/>
        <w:spacing w:line="276" w:lineRule="auto"/>
        <w:ind w:firstLine="426"/>
        <w:jc w:val="both"/>
        <w:rPr>
          <w:rFonts w:ascii="Cambria" w:hAnsi="Cambria" w:cs="Cambria"/>
        </w:rPr>
      </w:pPr>
      <w:r w:rsidRPr="00630C7B">
        <w:rPr>
          <w:rFonts w:ascii="Cambria" w:hAnsi="Cambria" w:cs="Cambria"/>
          <w:b/>
          <w:bCs/>
        </w:rPr>
        <w:t>4.Zadaniem szkoły</w:t>
      </w:r>
      <w:r w:rsidRPr="00630C7B">
        <w:rPr>
          <w:rFonts w:ascii="Cambria" w:hAnsi="Cambria" w:cs="Cambria"/>
        </w:rPr>
        <w:t xml:space="preserve"> jest pełna realizacja podstaw programowych kształcenia ogólnego z zachowaniem zalecanych form i sposobów jej realizacji i wykształcenie u uczniów poniższych umiejętności:</w:t>
      </w:r>
    </w:p>
    <w:p w:rsidR="00BC1E93" w:rsidRPr="00630C7B" w:rsidRDefault="00BC1E93" w:rsidP="00DE02D7">
      <w:pPr>
        <w:autoSpaceDE w:val="0"/>
        <w:autoSpaceDN w:val="0"/>
        <w:adjustRightInd w:val="0"/>
        <w:jc w:val="both"/>
        <w:rPr>
          <w:rFonts w:ascii="Cambria" w:hAnsi="Cambria" w:cs="Cambria"/>
        </w:rPr>
      </w:pPr>
    </w:p>
    <w:p w:rsidR="00BC1E93" w:rsidRPr="00811481"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630C7B">
        <w:rPr>
          <w:rFonts w:ascii="Cambria" w:hAnsi="Cambria" w:cs="Cambria"/>
          <w:lang w:eastAsia="pl-PL"/>
        </w:rPr>
        <w:t>sprawne komunikowanie się w języku polskim oraz w językach obcych nowożytnych;</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sprawne wykorzystywanie narzędzi matematyki w życiu codziennym, a także kształcenie myślenia matematycznego;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poszukiwanie, porządkowanie, krytyczna analiza oraz wykorzystanie informacji z różnych źródeł;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kreatywne rozwiązywanie problemów z różnych dziedzin ze świadomym wykorzystaniem metod i narzędzi wywodzących się z informatyki, w tym programowanie;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rozwiązywanie problemów, również z wykorzystaniem technik mediacyjnych;</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praca w zespole i społeczna aktywność; </w:t>
      </w:r>
    </w:p>
    <w:p w:rsidR="00BC1E93" w:rsidRPr="00811481"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aktywny udział w życiu kulturalnym szkoły, środowiska lokalnego oraz kraju. </w:t>
      </w:r>
    </w:p>
    <w:p w:rsidR="00BC1E93" w:rsidRPr="00630C7B" w:rsidRDefault="00BC1E93" w:rsidP="008F395F">
      <w:pPr>
        <w:tabs>
          <w:tab w:val="left" w:pos="284"/>
        </w:tabs>
        <w:spacing w:after="65"/>
        <w:rPr>
          <w:rFonts w:ascii="Arial" w:hAnsi="Arial" w:cs="Arial"/>
          <w:lang w:eastAsia="pl-PL"/>
        </w:rPr>
      </w:pPr>
    </w:p>
    <w:p w:rsidR="00BC1E93" w:rsidRPr="00630C7B" w:rsidRDefault="00BC1E93" w:rsidP="00840C3F">
      <w:pPr>
        <w:spacing w:line="276" w:lineRule="auto"/>
        <w:ind w:firstLine="567"/>
        <w:jc w:val="both"/>
        <w:rPr>
          <w:rFonts w:ascii="Cambria" w:hAnsi="Cambria" w:cs="Cambria"/>
        </w:rPr>
      </w:pPr>
      <w:r w:rsidRPr="00630C7B">
        <w:rPr>
          <w:rFonts w:ascii="Cambria" w:hAnsi="Cambria" w:cs="Cambria"/>
          <w:b/>
          <w:bCs/>
        </w:rPr>
        <w:lastRenderedPageBreak/>
        <w:t>§ 4.</w:t>
      </w:r>
      <w:r w:rsidRPr="00630C7B">
        <w:rPr>
          <w:rFonts w:ascii="Cambria" w:hAnsi="Cambria" w:cs="Cambria"/>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C1E93" w:rsidRPr="00630C7B" w:rsidRDefault="00BC1E93" w:rsidP="00840C3F">
      <w:pPr>
        <w:jc w:val="both"/>
        <w:rPr>
          <w:rFonts w:ascii="Cambria" w:hAnsi="Cambria" w:cs="Cambria"/>
        </w:rPr>
      </w:pPr>
    </w:p>
    <w:p w:rsidR="00BC1E93" w:rsidRPr="00630C7B" w:rsidRDefault="00BC1E93" w:rsidP="00833DFE">
      <w:pPr>
        <w:ind w:firstLine="567"/>
        <w:jc w:val="both"/>
        <w:rPr>
          <w:rFonts w:ascii="Cambria" w:hAnsi="Cambria" w:cs="Cambria"/>
        </w:rPr>
      </w:pPr>
      <w:r w:rsidRPr="00630C7B">
        <w:rPr>
          <w:rFonts w:ascii="Cambria" w:hAnsi="Cambria" w:cs="Cambria"/>
          <w:b/>
          <w:bCs/>
        </w:rPr>
        <w:t xml:space="preserve">§ 5. </w:t>
      </w:r>
      <w:r w:rsidRPr="00630C7B">
        <w:rPr>
          <w:rFonts w:ascii="Cambria" w:hAnsi="Cambria" w:cs="Cambria"/>
        </w:rPr>
        <w:t xml:space="preserve">Szkoła systematycznie diagnozuje osiągnięcia uczniów, stopień zadowolenia uczniów   i rodziców, realizację zadań wykonywanych przez pracowników szkoły i wyciąga wnioski   z realizacji celów i zadań Szkoły.  </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 xml:space="preserve">§ 6. </w:t>
      </w:r>
      <w:r w:rsidRPr="00630C7B">
        <w:rPr>
          <w:rFonts w:ascii="Cambria" w:hAnsi="Cambria" w:cs="Cambria"/>
        </w:rPr>
        <w:t>Cele i zadania szkoły realizują nauczyciele wraz z uczniami na zajęciach klasowo-lekcyjnych, sportowych, zajęciach pozalekcyjnych i w działalności pozaszkolnej.</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 7. 1.</w:t>
      </w:r>
      <w:r w:rsidRPr="00630C7B">
        <w:rPr>
          <w:rFonts w:ascii="Cambria" w:hAnsi="Cambria" w:cs="Cambria"/>
        </w:rPr>
        <w:t xml:space="preserve"> Działalność edukacyjna Szkoły jest określona przez:</w:t>
      </w:r>
    </w:p>
    <w:p w:rsidR="00BC1E93" w:rsidRPr="00630C7B" w:rsidRDefault="00BC1E93" w:rsidP="00B03105">
      <w:pPr>
        <w:jc w:val="both"/>
        <w:rPr>
          <w:rFonts w:ascii="Cambria" w:hAnsi="Cambria" w:cs="Cambria"/>
        </w:rPr>
      </w:pPr>
    </w:p>
    <w:p w:rsidR="00BC1E93" w:rsidRPr="00630C7B" w:rsidRDefault="00BC1E93" w:rsidP="00815C8C">
      <w:pPr>
        <w:numPr>
          <w:ilvl w:val="2"/>
          <w:numId w:val="132"/>
        </w:numPr>
        <w:tabs>
          <w:tab w:val="clear" w:pos="1487"/>
          <w:tab w:val="num" w:pos="0"/>
          <w:tab w:val="left" w:pos="284"/>
        </w:tabs>
        <w:ind w:left="0" w:firstLine="0"/>
        <w:jc w:val="both"/>
        <w:rPr>
          <w:rFonts w:ascii="Cambria" w:hAnsi="Cambria" w:cs="Cambria"/>
        </w:rPr>
      </w:pPr>
      <w:r w:rsidRPr="00630C7B">
        <w:rPr>
          <w:rFonts w:ascii="Cambria" w:hAnsi="Cambria" w:cs="Cambria"/>
        </w:rPr>
        <w:t>szkolny zestaw programów nauczania;</w:t>
      </w:r>
    </w:p>
    <w:p w:rsidR="00BC1E93" w:rsidRPr="00630C7B" w:rsidRDefault="00BC1E93" w:rsidP="00815C8C">
      <w:pPr>
        <w:numPr>
          <w:ilvl w:val="2"/>
          <w:numId w:val="132"/>
        </w:numPr>
        <w:tabs>
          <w:tab w:val="clear" w:pos="1487"/>
          <w:tab w:val="num" w:pos="0"/>
          <w:tab w:val="left" w:pos="284"/>
        </w:tabs>
        <w:ind w:left="0" w:firstLine="0"/>
        <w:jc w:val="both"/>
        <w:rPr>
          <w:rFonts w:ascii="Cambria" w:hAnsi="Cambria" w:cs="Cambria"/>
        </w:rPr>
      </w:pPr>
      <w:r>
        <w:rPr>
          <w:rFonts w:ascii="Cambria" w:hAnsi="Cambria" w:cs="Cambria"/>
        </w:rPr>
        <w:t>Program wychowawczo</w:t>
      </w:r>
      <w:r w:rsidRPr="00630C7B">
        <w:rPr>
          <w:rFonts w:ascii="Cambria" w:hAnsi="Cambria" w:cs="Cambria"/>
        </w:rPr>
        <w:t>-profilaktyczny szkoły, obejmujący wszystkie treści i działania                        o charakterze wychowawczym dostosowany do wieku uczniów i potrzeb;</w:t>
      </w:r>
    </w:p>
    <w:p w:rsidR="00BC1E93" w:rsidRPr="00630C7B" w:rsidRDefault="00BC1E93" w:rsidP="007E2C3E">
      <w:pPr>
        <w:tabs>
          <w:tab w:val="num" w:pos="0"/>
          <w:tab w:val="left" w:pos="284"/>
        </w:tabs>
        <w:jc w:val="both"/>
        <w:rPr>
          <w:rFonts w:ascii="Cambria" w:hAnsi="Cambria" w:cs="Cambria"/>
        </w:rPr>
      </w:pPr>
    </w:p>
    <w:p w:rsidR="00BC1E93" w:rsidRPr="00630C7B" w:rsidRDefault="00BC1E93" w:rsidP="007E2C3E">
      <w:pPr>
        <w:jc w:val="both"/>
        <w:rPr>
          <w:rFonts w:ascii="Cambria" w:hAnsi="Cambria" w:cs="Cambria"/>
        </w:rPr>
      </w:pPr>
      <w:r w:rsidRPr="00630C7B">
        <w:rPr>
          <w:rFonts w:ascii="Cambria" w:hAnsi="Cambria" w:cs="Cambria"/>
          <w:b/>
          <w:bCs/>
        </w:rPr>
        <w:t>2.</w:t>
      </w:r>
      <w:r w:rsidRPr="00630C7B">
        <w:rPr>
          <w:rFonts w:ascii="Cambria" w:hAnsi="Cambria" w:cs="Cambria"/>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C1E93" w:rsidRPr="00630C7B" w:rsidRDefault="00BC1E93" w:rsidP="007E2C3E">
      <w:pPr>
        <w:jc w:val="both"/>
        <w:rPr>
          <w:rFonts w:ascii="Cambria" w:hAnsi="Cambria" w:cs="Cambria"/>
        </w:rPr>
      </w:pPr>
    </w:p>
    <w:p w:rsidR="00BC1E93" w:rsidRPr="00630C7B" w:rsidRDefault="00BC1E93" w:rsidP="00B03105">
      <w:pPr>
        <w:pStyle w:val="Tytu"/>
        <w:ind w:firstLine="0"/>
        <w:rPr>
          <w:rFonts w:ascii="Cambria" w:hAnsi="Cambria" w:cs="Cambria"/>
          <w:sz w:val="22"/>
          <w:szCs w:val="22"/>
        </w:rPr>
      </w:pPr>
    </w:p>
    <w:p w:rsidR="00BC1E93" w:rsidRPr="00630C7B" w:rsidRDefault="00BC1E93" w:rsidP="00A864D3">
      <w:pPr>
        <w:pStyle w:val="Nagwek2"/>
        <w:rPr>
          <w:color w:val="auto"/>
          <w:sz w:val="22"/>
          <w:szCs w:val="22"/>
        </w:rPr>
      </w:pPr>
      <w:bookmarkStart w:id="7" w:name="_Toc495918037"/>
      <w:r w:rsidRPr="00630C7B">
        <w:rPr>
          <w:color w:val="auto"/>
          <w:sz w:val="22"/>
          <w:szCs w:val="22"/>
        </w:rPr>
        <w:t>Rozdział 2</w:t>
      </w:r>
      <w:r w:rsidRPr="00630C7B">
        <w:rPr>
          <w:color w:val="auto"/>
          <w:sz w:val="22"/>
          <w:szCs w:val="22"/>
        </w:rPr>
        <w:br/>
        <w:t>Sposoby realizacji zadań w szkole</w:t>
      </w:r>
      <w:bookmarkEnd w:id="7"/>
    </w:p>
    <w:p w:rsidR="00BC1E93" w:rsidRPr="00630C7B" w:rsidRDefault="00BC1E93" w:rsidP="00D44955"/>
    <w:p w:rsidR="00BC1E93" w:rsidRPr="00630C7B" w:rsidRDefault="00BC1E93" w:rsidP="00B03105">
      <w:pPr>
        <w:rPr>
          <w:rFonts w:ascii="Cambria" w:hAnsi="Cambria" w:cs="Cambria"/>
        </w:rPr>
      </w:pPr>
    </w:p>
    <w:p w:rsidR="00BC1E93" w:rsidRPr="00630C7B" w:rsidRDefault="00BC1E93" w:rsidP="00B03105">
      <w:pPr>
        <w:tabs>
          <w:tab w:val="left" w:pos="426"/>
          <w:tab w:val="left" w:pos="1134"/>
        </w:tabs>
        <w:spacing w:after="240"/>
        <w:jc w:val="both"/>
        <w:rPr>
          <w:rFonts w:ascii="Cambria" w:hAnsi="Cambria" w:cs="Cambria"/>
        </w:rPr>
      </w:pPr>
      <w:r w:rsidRPr="00630C7B">
        <w:rPr>
          <w:rFonts w:ascii="Cambria" w:hAnsi="Cambria" w:cs="Cambria"/>
          <w:b/>
          <w:bCs/>
        </w:rPr>
        <w:t xml:space="preserve">       § 8. 1.  </w:t>
      </w:r>
      <w:r w:rsidRPr="00630C7B">
        <w:rPr>
          <w:rFonts w:ascii="Cambria" w:hAnsi="Cambria" w:cs="Cambria"/>
        </w:rPr>
        <w:t>Praca wychowawczo-dydaktyczna w szkole prowadzona jest w oparciu obowiązującą podstawę programową kształcenia ogólnego dla poszczególnych etapów edukacyjnych zgodnie z przyjętymi programami nauczania dla każdej edukacji przedmiotowej.</w:t>
      </w:r>
    </w:p>
    <w:p w:rsidR="00BC1E93" w:rsidRPr="00630C7B" w:rsidRDefault="00BC1E93" w:rsidP="00AA38F5">
      <w:pPr>
        <w:pStyle w:val="Listapunktowana21"/>
        <w:ind w:left="0" w:firstLine="284"/>
        <w:jc w:val="both"/>
        <w:rPr>
          <w:sz w:val="22"/>
          <w:szCs w:val="22"/>
        </w:rPr>
      </w:pPr>
      <w:r w:rsidRPr="00630C7B">
        <w:rPr>
          <w:rFonts w:ascii="Cambria" w:hAnsi="Cambria" w:cs="Cambria"/>
          <w:sz w:val="22"/>
          <w:szCs w:val="22"/>
          <w:lang w:eastAsia="pl-PL"/>
        </w:rPr>
        <w:t>W realizacji zadań szkoła respektuje zobowiązania wynikające w szczególności z: Powszechnej Deklaracji Praw Człowieka ONZ, Deklaracji Praw Dziecka ONZ, Konwencji o Prawach Dziecka</w:t>
      </w:r>
    </w:p>
    <w:p w:rsidR="00BC1E93" w:rsidRPr="00630C7B" w:rsidRDefault="00BC1E93" w:rsidP="00AA38F5">
      <w:pPr>
        <w:pStyle w:val="Listapunktowana21"/>
        <w:numPr>
          <w:ilvl w:val="0"/>
          <w:numId w:val="0"/>
        </w:numPr>
        <w:ind w:left="284"/>
      </w:pPr>
    </w:p>
    <w:p w:rsidR="00BC1E93" w:rsidRPr="00A477D4" w:rsidRDefault="00BC1E93" w:rsidP="00A477D4">
      <w:pPr>
        <w:tabs>
          <w:tab w:val="left" w:pos="426"/>
        </w:tabs>
        <w:spacing w:after="240"/>
        <w:jc w:val="both"/>
        <w:rPr>
          <w:rFonts w:ascii="Cambria" w:hAnsi="Cambria" w:cs="Cambria"/>
          <w:b/>
          <w:bCs/>
        </w:rPr>
      </w:pPr>
      <w:r w:rsidRPr="00630C7B">
        <w:rPr>
          <w:rFonts w:ascii="Cambria" w:hAnsi="Cambria" w:cs="Cambria"/>
          <w:b/>
          <w:bCs/>
        </w:rPr>
        <w:t xml:space="preserve">       § 9. 1</w:t>
      </w:r>
      <w:r w:rsidRPr="00630C7B">
        <w:rPr>
          <w:rFonts w:ascii="Cambria" w:hAnsi="Cambria" w:cs="Cambria"/>
        </w:rPr>
        <w:t xml:space="preserve">. </w:t>
      </w:r>
      <w:r w:rsidRPr="00630C7B">
        <w:rPr>
          <w:rFonts w:ascii="Cambria" w:hAnsi="Cambria" w:cs="Cambria"/>
          <w:b/>
          <w:bCs/>
        </w:rPr>
        <w:t>Programy nauczania</w:t>
      </w:r>
      <w:r w:rsidRPr="00630C7B">
        <w:rPr>
          <w:rFonts w:ascii="Cambria" w:hAnsi="Cambria" w:cs="Cambria"/>
        </w:rPr>
        <w:t xml:space="preserve"> – </w:t>
      </w:r>
      <w:r w:rsidRPr="00630C7B">
        <w:rPr>
          <w:rFonts w:ascii="Cambria" w:hAnsi="Cambria" w:cs="Cambria"/>
          <w:b/>
          <w:bCs/>
        </w:rPr>
        <w:t>wymagania, zasady dopuszczania do</w:t>
      </w:r>
      <w:r w:rsidR="00A477D4">
        <w:rPr>
          <w:rFonts w:ascii="Cambria" w:hAnsi="Cambria" w:cs="Cambria"/>
          <w:b/>
          <w:bCs/>
        </w:rPr>
        <w:t xml:space="preserve"> użytku w szkole</w:t>
      </w:r>
    </w:p>
    <w:p w:rsidR="00726128" w:rsidRDefault="00726128" w:rsidP="003213CE">
      <w:pPr>
        <w:pStyle w:val="Akapitzlist"/>
        <w:numPr>
          <w:ilvl w:val="0"/>
          <w:numId w:val="312"/>
        </w:numPr>
        <w:tabs>
          <w:tab w:val="left" w:pos="284"/>
        </w:tabs>
        <w:jc w:val="both"/>
        <w:rPr>
          <w:rFonts w:ascii="Cambria" w:hAnsi="Cambria" w:cs="Cambria"/>
        </w:rPr>
      </w:pPr>
      <w:r w:rsidRPr="00A477D4">
        <w:rPr>
          <w:rFonts w:ascii="Cambria" w:hAnsi="Cambria" w:cs="Cambria"/>
        </w:rPr>
        <w:t>Nauczyciel lub zespół nauczycieli przedstawia dyrektorowi szkoły program nauczania do danych zajęć edukacyjnych z zakresu kształcenia ogólnego na dany etap edukacyjny.</w:t>
      </w:r>
    </w:p>
    <w:p w:rsidR="00726128" w:rsidRDefault="00726128" w:rsidP="003213CE">
      <w:pPr>
        <w:pStyle w:val="Akapitzlist"/>
        <w:numPr>
          <w:ilvl w:val="0"/>
          <w:numId w:val="312"/>
        </w:numPr>
        <w:tabs>
          <w:tab w:val="left" w:pos="284"/>
        </w:tabs>
        <w:jc w:val="both"/>
        <w:rPr>
          <w:rFonts w:ascii="Cambria" w:hAnsi="Cambria" w:cs="Cambria"/>
        </w:rPr>
      </w:pPr>
      <w:r w:rsidRPr="00A477D4">
        <w:rPr>
          <w:rFonts w:ascii="Cambria" w:hAnsi="Cambria" w:cs="Cambria"/>
        </w:rPr>
        <w:t>Dyrektor szkoły, po zasięgnięciu opinii rady pedagogicznej dopuszcza do użytku w szkole przedstawiony przez nauczyciela lub zespół nauczycie</w:t>
      </w:r>
      <w:r w:rsidR="00A477D4" w:rsidRPr="00A477D4">
        <w:rPr>
          <w:rFonts w:ascii="Cambria" w:hAnsi="Cambria" w:cs="Cambria"/>
        </w:rPr>
        <w:t>li odpowiedni program nauczania</w:t>
      </w:r>
      <w:r w:rsidR="00A477D4">
        <w:rPr>
          <w:rFonts w:ascii="Cambria" w:hAnsi="Cambria" w:cs="Cambria"/>
        </w:rPr>
        <w:t>.</w:t>
      </w:r>
    </w:p>
    <w:p w:rsidR="00AB5E0A" w:rsidRPr="00AB5E0A" w:rsidRDefault="00AB5E0A" w:rsidP="00AB5E0A">
      <w:pPr>
        <w:ind w:left="360"/>
        <w:jc w:val="both"/>
        <w:rPr>
          <w:rFonts w:ascii="Cambria" w:eastAsia="Times New Roman" w:hAnsi="Cambria"/>
          <w:b/>
          <w:bCs/>
          <w:color w:val="0070C0"/>
          <w:lang w:eastAsia="pl-PL"/>
        </w:rPr>
      </w:pPr>
      <w:bookmarkStart w:id="8" w:name="_Hlk80103598"/>
      <w:r w:rsidRPr="00AB5E0A">
        <w:rPr>
          <w:rFonts w:ascii="Cambria" w:eastAsia="Times New Roman" w:hAnsi="Cambria"/>
          <w:b/>
          <w:bCs/>
          <w:color w:val="0070C0"/>
          <w:lang w:eastAsia="pl-PL"/>
        </w:rPr>
        <w:t xml:space="preserve">2a. W przypadku nauki zdalnej, nauczyciele dostosowują program nauczania do możliwości jego realizacji przy stosowaniu technologii informatycznych. </w:t>
      </w:r>
    </w:p>
    <w:bookmarkEnd w:id="8"/>
    <w:p w:rsidR="00AB5E0A" w:rsidRPr="00A477D4" w:rsidRDefault="00AB5E0A" w:rsidP="00AB5E0A">
      <w:pPr>
        <w:pStyle w:val="Akapitzlist"/>
        <w:tabs>
          <w:tab w:val="left" w:pos="284"/>
        </w:tabs>
        <w:jc w:val="both"/>
        <w:rPr>
          <w:rFonts w:ascii="Cambria" w:hAnsi="Cambria" w:cs="Cambria"/>
        </w:rPr>
      </w:pPr>
    </w:p>
    <w:p w:rsidR="00726128" w:rsidRPr="00726128" w:rsidRDefault="00726128" w:rsidP="00726128">
      <w:pPr>
        <w:tabs>
          <w:tab w:val="left" w:pos="284"/>
        </w:tabs>
        <w:jc w:val="both"/>
        <w:rPr>
          <w:rFonts w:ascii="Cambria" w:hAnsi="Cambria" w:cs="Cambria"/>
        </w:rPr>
      </w:pPr>
    </w:p>
    <w:p w:rsidR="00726128" w:rsidRPr="00630C7B" w:rsidRDefault="00726128" w:rsidP="00B03105">
      <w:pPr>
        <w:tabs>
          <w:tab w:val="left" w:pos="284"/>
        </w:tabs>
        <w:jc w:val="both"/>
        <w:rPr>
          <w:rFonts w:ascii="Cambria" w:hAnsi="Cambria" w:cs="Cambria"/>
        </w:rPr>
      </w:pPr>
    </w:p>
    <w:p w:rsidR="00BC1E93" w:rsidRPr="00630C7B" w:rsidRDefault="00BC1E93" w:rsidP="00B03105">
      <w:pPr>
        <w:tabs>
          <w:tab w:val="left" w:pos="426"/>
        </w:tabs>
        <w:jc w:val="both"/>
        <w:rPr>
          <w:rFonts w:ascii="Cambria" w:hAnsi="Cambria" w:cs="Cambria"/>
          <w:b/>
          <w:bCs/>
        </w:rPr>
      </w:pPr>
      <w:r w:rsidRPr="00630C7B">
        <w:rPr>
          <w:rFonts w:ascii="Cambria" w:hAnsi="Cambria" w:cs="Cambria"/>
          <w:b/>
          <w:bCs/>
        </w:rPr>
        <w:t xml:space="preserve">         § 10.  Podręczniki, materiały edukacyjne – zasady dopuszczania do użytku w szkole.</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77"/>
        </w:numPr>
        <w:tabs>
          <w:tab w:val="left" w:pos="426"/>
          <w:tab w:val="left" w:pos="567"/>
          <w:tab w:val="left" w:pos="709"/>
        </w:tabs>
        <w:ind w:left="0" w:firstLine="426"/>
        <w:jc w:val="both"/>
        <w:rPr>
          <w:rFonts w:ascii="Cambria" w:hAnsi="Cambria" w:cs="Cambria"/>
        </w:rPr>
      </w:pPr>
      <w:r w:rsidRPr="00630C7B">
        <w:rPr>
          <w:rFonts w:ascii="Cambria" w:hAnsi="Cambria" w:cs="Cambria"/>
        </w:rPr>
        <w:lastRenderedPageBreak/>
        <w:t>Decyzję o  wykorzystywaniu podręcznika i innych materiałów dydaktycznych w procesie kształcenia podejmuje zespół nauczycieli prowadzących określoną edukację w szkole.</w:t>
      </w:r>
    </w:p>
    <w:p w:rsidR="00BC1E93" w:rsidRPr="00630C7B" w:rsidRDefault="00BC1E93" w:rsidP="00B03105">
      <w:pPr>
        <w:tabs>
          <w:tab w:val="left" w:pos="284"/>
          <w:tab w:val="left" w:pos="426"/>
          <w:tab w:val="left" w:pos="993"/>
        </w:tabs>
        <w:ind w:left="567"/>
        <w:jc w:val="both"/>
        <w:rPr>
          <w:rFonts w:ascii="Cambria" w:hAnsi="Cambria" w:cs="Cambria"/>
        </w:rPr>
      </w:pPr>
    </w:p>
    <w:p w:rsidR="00BC1E93" w:rsidRPr="00630C7B" w:rsidRDefault="00BC1E93" w:rsidP="00E01055">
      <w:pPr>
        <w:numPr>
          <w:ilvl w:val="0"/>
          <w:numId w:val="177"/>
        </w:numPr>
        <w:tabs>
          <w:tab w:val="left" w:pos="284"/>
          <w:tab w:val="left" w:pos="426"/>
          <w:tab w:val="left" w:pos="709"/>
        </w:tabs>
        <w:ind w:left="0" w:firstLine="426"/>
        <w:jc w:val="both"/>
        <w:rPr>
          <w:rFonts w:ascii="Cambria" w:hAnsi="Cambria" w:cs="Cambria"/>
        </w:rPr>
      </w:pPr>
      <w:r w:rsidRPr="00630C7B">
        <w:rPr>
          <w:rFonts w:ascii="Cambria" w:hAnsi="Cambria" w:cs="Cambria"/>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C1E93" w:rsidRPr="00630C7B" w:rsidRDefault="00BC1E93" w:rsidP="00B03105">
      <w:pPr>
        <w:tabs>
          <w:tab w:val="left" w:pos="284"/>
          <w:tab w:val="left" w:pos="426"/>
          <w:tab w:val="left" w:pos="993"/>
        </w:tabs>
        <w:ind w:left="567"/>
        <w:jc w:val="both"/>
        <w:rPr>
          <w:rFonts w:ascii="Cambria" w:hAnsi="Cambria" w:cs="Cambria"/>
        </w:rPr>
      </w:pPr>
    </w:p>
    <w:p w:rsidR="00BC1E93" w:rsidRPr="00630C7B" w:rsidRDefault="00BC1E93" w:rsidP="00E01055">
      <w:pPr>
        <w:numPr>
          <w:ilvl w:val="0"/>
          <w:numId w:val="177"/>
        </w:numPr>
        <w:tabs>
          <w:tab w:val="left" w:pos="284"/>
          <w:tab w:val="left" w:pos="426"/>
          <w:tab w:val="left" w:pos="709"/>
        </w:tabs>
        <w:ind w:left="0" w:firstLine="426"/>
        <w:jc w:val="both"/>
        <w:rPr>
          <w:rFonts w:ascii="Cambria" w:hAnsi="Cambria" w:cs="Cambria"/>
        </w:rPr>
      </w:pPr>
      <w:r w:rsidRPr="00630C7B">
        <w:rPr>
          <w:rFonts w:ascii="Cambria" w:hAnsi="Cambria" w:cs="Cambria"/>
        </w:rPr>
        <w:t>Zespoły, o których mowa w ust. 2 przedstawiają dyrektorowi szkoły propozycję:</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3213CE">
      <w:pPr>
        <w:numPr>
          <w:ilvl w:val="0"/>
          <w:numId w:val="178"/>
        </w:numPr>
        <w:tabs>
          <w:tab w:val="left" w:pos="284"/>
          <w:tab w:val="left" w:pos="426"/>
        </w:tabs>
        <w:ind w:left="0" w:firstLine="0"/>
        <w:jc w:val="both"/>
        <w:rPr>
          <w:rFonts w:ascii="Cambria" w:hAnsi="Cambria" w:cs="Cambria"/>
        </w:rPr>
      </w:pPr>
      <w:r w:rsidRPr="00630C7B">
        <w:rPr>
          <w:rFonts w:ascii="Cambria" w:hAnsi="Cambria" w:cs="Cambria"/>
        </w:rPr>
        <w:t>jednego podręcznika lub materiału edukacyjnego do danych zajęć edukacyjnych;</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3213CE">
      <w:pPr>
        <w:numPr>
          <w:ilvl w:val="0"/>
          <w:numId w:val="178"/>
        </w:numPr>
        <w:tabs>
          <w:tab w:val="left" w:pos="284"/>
          <w:tab w:val="left" w:pos="426"/>
        </w:tabs>
        <w:ind w:left="0" w:firstLine="0"/>
        <w:jc w:val="both"/>
        <w:rPr>
          <w:rFonts w:ascii="Cambria" w:hAnsi="Cambria" w:cs="Cambria"/>
        </w:rPr>
      </w:pPr>
      <w:r w:rsidRPr="00630C7B">
        <w:rPr>
          <w:rFonts w:ascii="Cambria" w:hAnsi="Cambria" w:cs="Cambria"/>
        </w:rPr>
        <w:t>jednego lub więcej podręczników lub materiałów edukacyjnych do nauczania obcego języka nowożytnego, biorąc pod uwagę poziomy nauczania języka obcego w klasach, w grupach oddziałowych, międzyoddziałowych lub międzyklasowych.</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993"/>
        </w:tabs>
        <w:ind w:left="0" w:firstLine="567"/>
        <w:jc w:val="both"/>
        <w:rPr>
          <w:rFonts w:ascii="Cambria" w:hAnsi="Cambria" w:cs="Cambria"/>
        </w:rPr>
      </w:pPr>
      <w:r w:rsidRPr="00630C7B">
        <w:rPr>
          <w:rFonts w:ascii="Cambria" w:hAnsi="Cambria" w:cs="Cambria"/>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3213CE">
      <w:pPr>
        <w:numPr>
          <w:ilvl w:val="0"/>
          <w:numId w:val="179"/>
        </w:numPr>
        <w:tabs>
          <w:tab w:val="left" w:pos="284"/>
          <w:tab w:val="left" w:pos="426"/>
        </w:tabs>
        <w:ind w:left="0" w:firstLine="0"/>
        <w:jc w:val="both"/>
        <w:rPr>
          <w:rFonts w:ascii="Cambria" w:hAnsi="Cambria" w:cs="Cambria"/>
        </w:rPr>
      </w:pPr>
      <w:r w:rsidRPr="00630C7B">
        <w:rPr>
          <w:rFonts w:ascii="Cambria" w:hAnsi="Cambria" w:cs="Cambria"/>
        </w:rPr>
        <w:t>zestaw podręczników lub materiałów edukacyjnych obowiązujący we wszystkich oddziałach danej klasy przez co najmniej trzy lata;</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3213CE">
      <w:pPr>
        <w:numPr>
          <w:ilvl w:val="0"/>
          <w:numId w:val="179"/>
        </w:numPr>
        <w:tabs>
          <w:tab w:val="left" w:pos="284"/>
          <w:tab w:val="left" w:pos="426"/>
        </w:tabs>
        <w:ind w:left="0" w:firstLine="0"/>
        <w:jc w:val="both"/>
        <w:rPr>
          <w:rFonts w:ascii="Cambria" w:hAnsi="Cambria" w:cs="Cambria"/>
        </w:rPr>
      </w:pPr>
      <w:r w:rsidRPr="00630C7B">
        <w:rPr>
          <w:rFonts w:ascii="Cambria" w:hAnsi="Cambria" w:cs="Cambria"/>
        </w:rPr>
        <w:t>materiały ćwiczeniowe obowiązujące w poszczególnych oddziałach w danym roku szkolnym z zastrzeżeniem, by łączny koszt zakupu materiałów ćwiczeniowych nie przekroczył kwoty dotacji celowej, określonej w odrębnych przepisach.</w:t>
      </w:r>
    </w:p>
    <w:p w:rsidR="00BC1E93" w:rsidRPr="00630C7B" w:rsidRDefault="00BC1E93" w:rsidP="00B03105">
      <w:pPr>
        <w:tabs>
          <w:tab w:val="left" w:pos="0"/>
          <w:tab w:val="left" w:pos="284"/>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Dyrektor szkoły, na wniosek nauczycieli uczących w poszczególnych klasach może dokonać zmiany w zestawie podręczników lub materiałach edukacyjnych, jeżeli nie ma możliwości zakupu danego podręcznika lub materiału edukacyjnego.</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Dyrektor szkoły, na wniosek nauczycieli uczących w danym oddziale,  może dokonać zmiany materiałów ćwiczeniowych z przyczyn, jak w ust. 6.</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Dyrektor szkoły, na wniosek zespołów nauczycielskich, może uzupełnić szkolny zestaw podręczników lub materiałów edukacyjnych, a na wniosek  zespołu nauczycieli uczących w oddziale  uzupełnić zestaw materiałów ćwiczeniowych.</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0"/>
          <w:tab w:val="left" w:pos="851"/>
        </w:tabs>
        <w:ind w:left="0" w:firstLine="567"/>
        <w:jc w:val="both"/>
        <w:rPr>
          <w:rFonts w:ascii="Cambria" w:hAnsi="Cambria" w:cs="Cambria"/>
        </w:rPr>
      </w:pPr>
      <w:r w:rsidRPr="00630C7B">
        <w:rPr>
          <w:rFonts w:ascii="Cambria" w:hAnsi="Cambria" w:cs="Cambria"/>
        </w:rPr>
        <w:t>Dyrektor szkoły podaje corocznie do publicznej wiadomości w terminie do dnia rozpoczęcia zajęć dydaktycznych zestaw podręczników lub materiałów edukacyjnych oraz wykaz materiałów ćwiczeniowych, obowiązujących w danym roku szkolnym. Informacja umieszczana jest na stronie internetowej szkoły oraz na drzwiach wejściowych do szkoły.</w:t>
      </w:r>
    </w:p>
    <w:p w:rsidR="00BC1E93" w:rsidRPr="00630C7B" w:rsidRDefault="00BC1E93" w:rsidP="00B03105">
      <w:pPr>
        <w:tabs>
          <w:tab w:val="left" w:pos="0"/>
          <w:tab w:val="left" w:pos="426"/>
        </w:tabs>
        <w:jc w:val="both"/>
        <w:rPr>
          <w:rFonts w:ascii="Cambria" w:hAnsi="Cambria" w:cs="Cambria"/>
        </w:rPr>
      </w:pPr>
    </w:p>
    <w:p w:rsidR="00BC1E93" w:rsidRPr="00630C7B" w:rsidRDefault="00BC1E93" w:rsidP="00B03105">
      <w:pPr>
        <w:tabs>
          <w:tab w:val="left" w:pos="0"/>
          <w:tab w:val="left" w:pos="426"/>
        </w:tabs>
        <w:jc w:val="both"/>
        <w:rPr>
          <w:rFonts w:ascii="Cambria" w:hAnsi="Cambria" w:cs="Cambria"/>
        </w:rPr>
      </w:pPr>
    </w:p>
    <w:p w:rsidR="00BC1E93" w:rsidRPr="00630C7B" w:rsidRDefault="00BC1E93" w:rsidP="00B03105">
      <w:pPr>
        <w:tabs>
          <w:tab w:val="left" w:pos="0"/>
        </w:tabs>
        <w:ind w:firstLine="567"/>
        <w:jc w:val="both"/>
        <w:rPr>
          <w:rFonts w:ascii="Cambria" w:hAnsi="Cambria" w:cs="Cambria"/>
          <w:b/>
          <w:bCs/>
        </w:rPr>
      </w:pPr>
      <w:r w:rsidRPr="00630C7B">
        <w:rPr>
          <w:rFonts w:ascii="Cambria" w:hAnsi="Cambria" w:cs="Cambria"/>
          <w:b/>
          <w:bCs/>
        </w:rPr>
        <w:t xml:space="preserve">§ 11. Zasady korzystania z podręczników, materiałów edukacyjnych  i materiałów ćwiczeniowych zakupionych z dotacji celowej.   </w:t>
      </w:r>
    </w:p>
    <w:p w:rsidR="00BC1E93" w:rsidRPr="00630C7B" w:rsidRDefault="00BC1E93" w:rsidP="00B03105">
      <w:pPr>
        <w:rPr>
          <w:rFonts w:ascii="Cambria" w:hAnsi="Cambria" w:cs="Cambria"/>
        </w:rPr>
      </w:pPr>
    </w:p>
    <w:p w:rsidR="00BC1E93" w:rsidRPr="00630C7B" w:rsidRDefault="00BC1E93" w:rsidP="00E01055">
      <w:pPr>
        <w:numPr>
          <w:ilvl w:val="0"/>
          <w:numId w:val="162"/>
        </w:numPr>
        <w:tabs>
          <w:tab w:val="left" w:pos="284"/>
          <w:tab w:val="left" w:pos="993"/>
        </w:tabs>
        <w:ind w:left="0" w:firstLine="567"/>
        <w:jc w:val="both"/>
        <w:rPr>
          <w:rFonts w:ascii="Cambria" w:hAnsi="Cambria" w:cs="Cambria"/>
        </w:rPr>
      </w:pPr>
      <w:r w:rsidRPr="00630C7B">
        <w:rPr>
          <w:rFonts w:ascii="Cambria" w:hAnsi="Cambria" w:cs="Cambria"/>
        </w:rPr>
        <w:lastRenderedPageBreak/>
        <w:t>Podręczniki, materiały edukacyjne oraz materiały ćwiczeniowe, których zakupu dokonano z dotacji celowej MEN są własnością szkoły.</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Ilekroć mowa o: </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podręczniku – należy przez to rozumieć podręcznik dopuszczony do użytku szkolnego, a zakupiony z dotacji celowej;</w:t>
      </w: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materiale edukacyjnym  – należy przez to rozumieć materiał zastępujący lub uzupełniający podręcznik, umożliwiający realizację programu nauczania, mający postać papierową lub elektroniczną;</w:t>
      </w: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materiale ćwiczeniowym – należy przez to rozumieć materiał przeznaczony dla uczniów służący utrwalaniu przez nich wiadomości i umiejętności.</w:t>
      </w:r>
    </w:p>
    <w:p w:rsidR="00BC1E93" w:rsidRPr="00630C7B" w:rsidRDefault="00BC1E93" w:rsidP="00B03105">
      <w:pPr>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Zakupione podręczniki, materiały edukacyjne oraz materiały ćwiczeniowe wypożyczane są uczniom nieodpłatnie na czas ich użytkowania w danym roku szkolnym.</w:t>
      </w:r>
    </w:p>
    <w:p w:rsidR="00BC1E93" w:rsidRPr="00630C7B" w:rsidRDefault="00BC1E93" w:rsidP="00B03105">
      <w:pPr>
        <w:ind w:left="426" w:firstLine="141"/>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C1E93" w:rsidRPr="00630C7B" w:rsidRDefault="00BC1E93" w:rsidP="00B03105">
      <w:pPr>
        <w:tabs>
          <w:tab w:val="left" w:pos="993"/>
        </w:tabs>
        <w:ind w:left="567"/>
        <w:jc w:val="both"/>
        <w:rPr>
          <w:rFonts w:ascii="Cambria" w:hAnsi="Cambria" w:cs="Cambria"/>
        </w:rPr>
      </w:pPr>
    </w:p>
    <w:p w:rsidR="00BC1E93" w:rsidRPr="00630C7B" w:rsidRDefault="00BC1E93" w:rsidP="00E01055">
      <w:pPr>
        <w:numPr>
          <w:ilvl w:val="0"/>
          <w:numId w:val="162"/>
        </w:numPr>
        <w:ind w:left="993" w:hanging="426"/>
        <w:jc w:val="both"/>
        <w:rPr>
          <w:rFonts w:ascii="Cambria" w:hAnsi="Cambria" w:cs="Cambria"/>
        </w:rPr>
      </w:pPr>
      <w:r w:rsidRPr="00630C7B">
        <w:rPr>
          <w:rFonts w:ascii="Cambria" w:hAnsi="Cambria" w:cs="Cambria"/>
        </w:rPr>
        <w:t>Biblioteka nieodpłatnie:</w:t>
      </w:r>
    </w:p>
    <w:p w:rsidR="00BC1E93" w:rsidRPr="00630C7B" w:rsidRDefault="00BC1E93" w:rsidP="00B03105">
      <w:pPr>
        <w:ind w:left="426"/>
        <w:jc w:val="both"/>
        <w:rPr>
          <w:rFonts w:ascii="Cambria" w:hAnsi="Cambria" w:cs="Cambria"/>
        </w:rPr>
      </w:pP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wypożycza uczniom podręczniki i materiały edukacyjne  mające postać papierową;</w:t>
      </w: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zapewnia uczniom dostęp do podręczników lub materiałów edukacyjnych, mających postać elektroniczną ;</w:t>
      </w: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 xml:space="preserve">przekazuje uczniom, bez obowiązku zwrotu do biblioteki materiały ćwiczeniowe. </w:t>
      </w:r>
    </w:p>
    <w:p w:rsidR="00BC1E93" w:rsidRPr="00630C7B" w:rsidRDefault="00BC1E93" w:rsidP="00B03105">
      <w:pPr>
        <w:tabs>
          <w:tab w:val="left" w:pos="993"/>
        </w:tabs>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Dane osobowe gromadzone w bibliotece podlegają ochronie zgodnie z Ustawą o ochronie danych osobowych i są przetwarzane zgodnie z Instrukcją przetwarzania danych w Szkole.</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C1E93" w:rsidRPr="00630C7B" w:rsidRDefault="00BC1E93" w:rsidP="00B03105">
      <w:pPr>
        <w:tabs>
          <w:tab w:val="left" w:pos="993"/>
        </w:tabs>
        <w:ind w:left="567"/>
        <w:jc w:val="both"/>
        <w:rPr>
          <w:rFonts w:ascii="Cambria" w:hAnsi="Cambria" w:cs="Cambria"/>
        </w:rPr>
      </w:pPr>
    </w:p>
    <w:p w:rsidR="00BC1E93" w:rsidRPr="00630C7B" w:rsidRDefault="00BC1E93" w:rsidP="00B03105">
      <w:pPr>
        <w:tabs>
          <w:tab w:val="left" w:pos="993"/>
        </w:tabs>
        <w:ind w:left="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Poszanowanie zbiorów bibliotecznych – zasady użytkowania wypożyczonych podręczników i materiałów edukacyjnych:</w:t>
      </w:r>
    </w:p>
    <w:p w:rsidR="00BC1E93" w:rsidRPr="00630C7B" w:rsidRDefault="00BC1E93" w:rsidP="00B03105">
      <w:pPr>
        <w:ind w:left="567"/>
        <w:jc w:val="both"/>
        <w:rPr>
          <w:rFonts w:ascii="Cambria" w:hAnsi="Cambria" w:cs="Cambria"/>
        </w:rPr>
      </w:pP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czytelnicy są zobowiązani do poszanowania wypożyczonych i udostępnionych im materiałów bibliotecznych;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czytelnicy w chwili wypożyczenia lub udostępniania zbiorów winni zwrócić uwagę na ich stan. W przypadku zauważonych braków i uszkodzeń należy to zgłosić bibliotekarzowi lub wychowawcy klasy;</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zabrania się mazania, pisania i rysowania w podręcznikach i materiałach edukacyjnych;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uczeń wykonuje ćwiczenia w materiałach ćwiczeniowych;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lastRenderedPageBreak/>
        <w:t>z podręczników szkolnych i materiałów edukacyjnych nie wyrywa się kartek;</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podręczniki i materiały edukacyjne należy zwrócić do biblioteki w najlepszym możliwym stanie, gdyż w kolejnych dwóch latach będą wypożyczane następnym uczniom.</w:t>
      </w:r>
    </w:p>
    <w:p w:rsidR="00BC1E93" w:rsidRPr="00630C7B" w:rsidRDefault="00BC1E93" w:rsidP="00B03105">
      <w:pPr>
        <w:ind w:left="1146"/>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Postępowanie z podręcznikami i materiałami edukacyjnymi w przypadkach przejścia ucznia z jednej szkoły do innej szkoły w trakcie roku szkolnego:</w:t>
      </w:r>
    </w:p>
    <w:p w:rsidR="00BC1E93" w:rsidRPr="00630C7B" w:rsidRDefault="00BC1E93" w:rsidP="00B03105">
      <w:pPr>
        <w:ind w:left="426"/>
        <w:jc w:val="both"/>
        <w:rPr>
          <w:rFonts w:ascii="Cambria" w:hAnsi="Cambria" w:cs="Cambria"/>
        </w:rPr>
      </w:pPr>
    </w:p>
    <w:p w:rsidR="00BC1E93" w:rsidRPr="00630C7B" w:rsidRDefault="00BC1E93" w:rsidP="00E01055">
      <w:pPr>
        <w:numPr>
          <w:ilvl w:val="0"/>
          <w:numId w:val="166"/>
        </w:numPr>
        <w:tabs>
          <w:tab w:val="left" w:pos="426"/>
        </w:tabs>
        <w:ind w:left="0" w:firstLine="0"/>
        <w:jc w:val="both"/>
        <w:rPr>
          <w:rFonts w:ascii="Cambria" w:hAnsi="Cambria" w:cs="Cambria"/>
        </w:rPr>
      </w:pPr>
      <w:r w:rsidRPr="00630C7B">
        <w:rPr>
          <w:rFonts w:ascii="Cambria" w:hAnsi="Cambria" w:cs="Cambria"/>
        </w:rPr>
        <w:t xml:space="preserve">uczeń odchodzący ze szkoły jest zobowiązany do zwrócenia wypożyczonych podręczników do biblioteki </w:t>
      </w:r>
      <w:r w:rsidRPr="00285709">
        <w:rPr>
          <w:rFonts w:ascii="Cambria" w:hAnsi="Cambria" w:cs="Cambria"/>
        </w:rPr>
        <w:t>najpóżniej w dniu przerwania nauki.</w:t>
      </w:r>
      <w:r w:rsidRPr="00630C7B">
        <w:rPr>
          <w:rFonts w:ascii="Cambria" w:hAnsi="Cambria" w:cs="Cambria"/>
        </w:rPr>
        <w:t xml:space="preserve"> Zwrócone podręczniki i materiały edukacyjne stają się własnością organu prowadzącego;</w:t>
      </w:r>
    </w:p>
    <w:p w:rsidR="00BC1E93" w:rsidRPr="00630C7B" w:rsidRDefault="00BC1E93" w:rsidP="00E01055">
      <w:pPr>
        <w:numPr>
          <w:ilvl w:val="0"/>
          <w:numId w:val="166"/>
        </w:numPr>
        <w:tabs>
          <w:tab w:val="left" w:pos="426"/>
        </w:tabs>
        <w:ind w:left="0" w:firstLine="0"/>
        <w:jc w:val="both"/>
        <w:rPr>
          <w:rFonts w:ascii="Cambria" w:hAnsi="Cambria" w:cs="Cambria"/>
        </w:rPr>
      </w:pPr>
      <w:r w:rsidRPr="00630C7B">
        <w:rPr>
          <w:rFonts w:ascii="Cambria" w:hAnsi="Cambria" w:cs="Cambria"/>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C1E93" w:rsidRPr="00630C7B" w:rsidRDefault="00BC1E93" w:rsidP="00B03105">
      <w:pPr>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 xml:space="preserve">Czytelnik ponosi pełną odpowiedzialność materialną za wszelkie uszkodzenia zbiorów biblioteki stwierdzone przy ich zwrocie. </w:t>
      </w:r>
    </w:p>
    <w:p w:rsidR="00BC1E93" w:rsidRPr="00630C7B" w:rsidRDefault="00BC1E93" w:rsidP="00B03105">
      <w:pPr>
        <w:ind w:firstLine="567"/>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C1E93" w:rsidRPr="00630C7B" w:rsidRDefault="00BC1E93" w:rsidP="00B03105">
      <w:pPr>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C1E93" w:rsidRPr="00630C7B" w:rsidRDefault="00BC1E93" w:rsidP="00B03105">
      <w:pPr>
        <w:tabs>
          <w:tab w:val="left" w:pos="1134"/>
        </w:tabs>
        <w:ind w:left="567"/>
        <w:jc w:val="both"/>
        <w:rPr>
          <w:rFonts w:ascii="Cambria" w:hAnsi="Cambria" w:cs="Cambria"/>
        </w:rPr>
      </w:pPr>
    </w:p>
    <w:p w:rsidR="00BC1E93" w:rsidRPr="00630C7B" w:rsidRDefault="00BC1E93" w:rsidP="00B03105">
      <w:pPr>
        <w:tabs>
          <w:tab w:val="left" w:pos="567"/>
        </w:tabs>
        <w:jc w:val="both"/>
        <w:rPr>
          <w:rFonts w:ascii="Cambria" w:hAnsi="Cambria" w:cs="Cambria"/>
          <w:b/>
          <w:bCs/>
        </w:rPr>
      </w:pPr>
      <w:r w:rsidRPr="00630C7B">
        <w:rPr>
          <w:rFonts w:ascii="Cambria" w:hAnsi="Cambria" w:cs="Cambria"/>
          <w:b/>
          <w:bCs/>
        </w:rPr>
        <w:t xml:space="preserve">         § 12. 1. Proces wychowawczo-opiekuńczy prowadzony jest w szkole zgodnie z Programem Wychowawczo – Profilaktycznym.</w:t>
      </w:r>
    </w:p>
    <w:p w:rsidR="00BC1E93" w:rsidRPr="00630C7B" w:rsidRDefault="00BC1E93" w:rsidP="00B03105">
      <w:pPr>
        <w:tabs>
          <w:tab w:val="left" w:pos="567"/>
        </w:tabs>
        <w:spacing w:before="240"/>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Program Wychowawczo-Profilaktyczny opracowuje zespół składający się z  nauczycieli wskazanych przez dyrektora szkoły, pedagoga szkolnego i delegowanych przez Radę Rodziców jej przedstawicieli.</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Program Wychowawczo - Profilaktyczny opracowuje się po dokonanej diagnozie sytuacji wychowawczej w szkole, zdiagnozowaniu potrzeb uczniów i rodziców na cykl edukacyjny,                     z uwzględnieniem dojrzałości psychofizycznej uczniów.</w:t>
      </w:r>
    </w:p>
    <w:p w:rsidR="00BC1E93" w:rsidRPr="00630C7B" w:rsidRDefault="00BC1E93" w:rsidP="00650428">
      <w:pPr>
        <w:numPr>
          <w:ilvl w:val="0"/>
          <w:numId w:val="6"/>
        </w:numPr>
        <w:tabs>
          <w:tab w:val="num" w:pos="426"/>
        </w:tabs>
        <w:spacing w:before="240" w:after="240"/>
        <w:ind w:left="0" w:firstLine="426"/>
        <w:jc w:val="both"/>
        <w:rPr>
          <w:rFonts w:ascii="Cambria" w:hAnsi="Cambria" w:cs="Cambria"/>
        </w:rPr>
      </w:pPr>
      <w:r w:rsidRPr="00630C7B">
        <w:rPr>
          <w:rFonts w:ascii="Cambria" w:hAnsi="Cambria" w:cs="Cambria"/>
        </w:rPr>
        <w:t xml:space="preserve">Program, o którym mowa </w:t>
      </w:r>
      <w:r w:rsidRPr="00D71949">
        <w:rPr>
          <w:rFonts w:ascii="Cambria" w:hAnsi="Cambria" w:cs="Cambria"/>
        </w:rPr>
        <w:t>w § 12 ust</w:t>
      </w:r>
      <w:r w:rsidRPr="00630C7B">
        <w:rPr>
          <w:rFonts w:ascii="Cambria" w:hAnsi="Cambria" w:cs="Cambria"/>
        </w:rPr>
        <w:t xml:space="preserve">.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BC1E93" w:rsidRPr="00630C7B" w:rsidRDefault="00BC1E93" w:rsidP="00650428">
      <w:pPr>
        <w:numPr>
          <w:ilvl w:val="0"/>
          <w:numId w:val="6"/>
        </w:numPr>
        <w:tabs>
          <w:tab w:val="num" w:pos="426"/>
        </w:tabs>
        <w:spacing w:after="240"/>
        <w:ind w:left="0" w:firstLine="426"/>
        <w:jc w:val="both"/>
        <w:rPr>
          <w:rFonts w:ascii="Cambria" w:hAnsi="Cambria" w:cs="Cambria"/>
        </w:rPr>
      </w:pPr>
      <w:r w:rsidRPr="00630C7B">
        <w:rPr>
          <w:rFonts w:ascii="Cambria" w:hAnsi="Cambria" w:cs="Cambria"/>
        </w:rPr>
        <w:t xml:space="preserve">W przypadku, gdy w terminie 30 dni od rozpoczęcia roku szkolnego Rada Rodziców nie uzyska porozumienia z Radą Pedagogiczną w sprawie Programu Wychowawczo-  </w:t>
      </w:r>
      <w:r w:rsidRPr="00630C7B">
        <w:rPr>
          <w:rFonts w:ascii="Cambria" w:hAnsi="Cambria" w:cs="Cambria"/>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lastRenderedPageBreak/>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t>Dyrektor szkoły powierza każdy oddział opiece jednemu nauczycielowi, zwanemu dalej wychowawcą klasy. Dyrektor szkoły zapewnia zachowanie ciągłości pracy wychowawczej przez cały okres funkcjonowania klasy.</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t xml:space="preserve">Dyrektor szkoły może podjąć decyzję o zmianie wychowawcy w danej klasie na własny wniosek w oparciu o wyniki prowadzonego nadzoru pedagogicznego lub na pisemny uzasadniony wniosek wszystkich rodziców danej klasy. </w:t>
      </w:r>
    </w:p>
    <w:p w:rsidR="00BC1E93" w:rsidRPr="00630C7B" w:rsidRDefault="00BC1E93" w:rsidP="00B03105">
      <w:pPr>
        <w:spacing w:before="240"/>
        <w:jc w:val="both"/>
        <w:rPr>
          <w:rFonts w:ascii="Cambria" w:hAnsi="Cambria" w:cs="Cambria"/>
        </w:rPr>
      </w:pPr>
      <w:r w:rsidRPr="00630C7B">
        <w:rPr>
          <w:rFonts w:ascii="Cambria" w:hAnsi="Cambria" w:cs="Cambria"/>
          <w:b/>
          <w:bCs/>
        </w:rPr>
        <w:t xml:space="preserve">      § 13. 1</w:t>
      </w:r>
      <w:r w:rsidRPr="00630C7B">
        <w:rPr>
          <w:rFonts w:ascii="Cambria" w:hAnsi="Cambria" w:cs="Cambria"/>
        </w:rPr>
        <w:t xml:space="preserve">. Szkoła prowadzi szeroką działalność z zakresu profilaktyki poprzez: </w:t>
      </w:r>
    </w:p>
    <w:p w:rsidR="00BC1E93" w:rsidRPr="00630C7B" w:rsidRDefault="00BC1E93" w:rsidP="00B03105">
      <w:pPr>
        <w:ind w:left="-709" w:firstLine="709"/>
        <w:jc w:val="both"/>
        <w:rPr>
          <w:rFonts w:ascii="Cambria" w:hAnsi="Cambria" w:cs="Cambria"/>
        </w:rPr>
      </w:pP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realizacje przyjętego w szkole </w:t>
      </w:r>
      <w:r w:rsidRPr="00630C7B">
        <w:rPr>
          <w:rFonts w:ascii="Cambria" w:hAnsi="Cambria" w:cs="Cambria"/>
          <w:i/>
          <w:iCs/>
        </w:rPr>
        <w:t>Programu Wychowawczo-Profilaktycznego;</w:t>
      </w: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rozpoznawanie i analizowanie indywidualnych potrzeb i problemów uczniów;</w:t>
      </w: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realizację określonej tematyki na godzinach do dyspozycji wychowawcy we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współpracy z lekarzami, wolontariuszami organizacji działających na rzecz dziecka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i  rodziny;</w:t>
      </w:r>
    </w:p>
    <w:p w:rsidR="00BC1E93" w:rsidRPr="00630C7B"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działania opiekuńcze wychowawcy klasy, w tym rozpoznawanie relacji  między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rówieśnikami;</w:t>
      </w:r>
    </w:p>
    <w:p w:rsidR="00BC1E93" w:rsidRPr="00B94ED2"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promocję zdrowia, zasad poprawnego żywienia;</w:t>
      </w:r>
    </w:p>
    <w:p w:rsidR="00BC1E93" w:rsidRPr="00630C7B"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prowadzenie profilaktyki uzależnień.</w:t>
      </w:r>
    </w:p>
    <w:p w:rsidR="00BC1E93" w:rsidRPr="00630C7B" w:rsidRDefault="00BC1E93" w:rsidP="00B03105">
      <w:pPr>
        <w:autoSpaceDE w:val="0"/>
        <w:autoSpaceDN w:val="0"/>
        <w:adjustRightInd w:val="0"/>
        <w:ind w:left="72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 14. 1.</w:t>
      </w:r>
      <w:r w:rsidRPr="00630C7B">
        <w:rPr>
          <w:rFonts w:ascii="Cambria" w:hAnsi="Cambria" w:cs="Cambria"/>
        </w:rPr>
        <w:t xml:space="preserve"> Szkoła sprawuje indywidualną opiekę wychowawczą, pedagogiczną-psychologiczną: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1) nad uczniami rozpoczynającymi naukę w Szkole poprzez:</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organizowanie spotkań Dyrekcji Szkoły z nowo przyjętymi uczniami i ich rodzicami;</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 xml:space="preserve">rozmowy indywidualne wychowawcy z uczniami i rodzicami na początku roku   szkolnego w celu   rozpoznania cech osobowościowych ucznia, stanu jego zdrowia, warunków rodzinnych i materialnych, </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organizację wycieczek integracyjnych,</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pomoc w adaptacji ucznia w nowym środowisku organizowana przez pedagoga lub psychologa szkolnego,</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udzielanie niezbędnej — doraźnej pomocy przez pielęgniarkę szkolną, wychowawcę lub  przedstawiciela  dyrekcji,</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współpracę z Poradnią Psychologiczno-pedagogiczną, w tym specjalistyczną,</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respektowanie zaleceń lekarza specjalisty oraz orzeczeń poradni psychologiczno-pedagogicznej,</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 xml:space="preserve">organizowanie w porozumieniu z organem prowadzanym nauczania indywidualnego na podstawie  orzeczenia o potrzebie takiej formy edukacji. </w:t>
      </w:r>
    </w:p>
    <w:p w:rsidR="00BC1E93" w:rsidRPr="00630C7B" w:rsidRDefault="00BC1E93" w:rsidP="00B03105">
      <w:pPr>
        <w:autoSpaceDE w:val="0"/>
        <w:autoSpaceDN w:val="0"/>
        <w:adjustRightInd w:val="0"/>
        <w:ind w:left="72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2)nad uczniami znajdującymi się w trudnej sytuacji materialnej z powodu warunków   rodzinnych i  losowych, zgodnie z zasadami określonymi przez organ prowadzący</w:t>
      </w:r>
      <w:r w:rsidRPr="00630C7B">
        <w:rPr>
          <w:rFonts w:ascii="Cambria" w:hAnsi="Cambria" w:cs="Cambria"/>
          <w:b/>
          <w:bCs/>
        </w:rPr>
        <w:t>.</w:t>
      </w:r>
    </w:p>
    <w:p w:rsidR="00BC1E93" w:rsidRPr="00630C7B" w:rsidRDefault="00BC1E93" w:rsidP="00B03105">
      <w:pPr>
        <w:autoSpaceDE w:val="0"/>
        <w:autoSpaceDN w:val="0"/>
        <w:adjustRightInd w:val="0"/>
        <w:ind w:left="284" w:hanging="284"/>
        <w:rPr>
          <w:rFonts w:ascii="Cambria" w:hAnsi="Cambria" w:cs="Cambria"/>
          <w:b/>
          <w:bCs/>
        </w:rPr>
      </w:pPr>
    </w:p>
    <w:p w:rsidR="00BC1E93" w:rsidRPr="00630C7B" w:rsidRDefault="00BC1E93" w:rsidP="00650428">
      <w:pPr>
        <w:numPr>
          <w:ilvl w:val="0"/>
          <w:numId w:val="8"/>
        </w:numPr>
        <w:autoSpaceDE w:val="0"/>
        <w:autoSpaceDN w:val="0"/>
        <w:adjustRightInd w:val="0"/>
        <w:ind w:left="284" w:hanging="284"/>
        <w:jc w:val="left"/>
        <w:rPr>
          <w:rFonts w:ascii="Cambria" w:hAnsi="Cambria" w:cs="Cambria"/>
        </w:rPr>
      </w:pPr>
      <w:r w:rsidRPr="00630C7B">
        <w:rPr>
          <w:rFonts w:ascii="Cambria" w:hAnsi="Cambria" w:cs="Cambria"/>
        </w:rPr>
        <w:t>nad uczniami szczególnie uzdolnionymi poprzez:</w:t>
      </w:r>
    </w:p>
    <w:p w:rsidR="00BC1E93" w:rsidRPr="00630C7B" w:rsidRDefault="00BC1E93" w:rsidP="00B03105">
      <w:pPr>
        <w:autoSpaceDE w:val="0"/>
        <w:autoSpaceDN w:val="0"/>
        <w:adjustRightInd w:val="0"/>
        <w:ind w:left="284"/>
        <w:rPr>
          <w:rFonts w:ascii="Cambria" w:hAnsi="Cambria" w:cs="Cambria"/>
        </w:rPr>
      </w:pP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umożliwianie uczniom realizację indywidualnego programu nauki lub toku nauki, zgodnie z odrębnymi przepisami,</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objęcie opieką psychologiczno-pedagogiczną, określoną w Dziale II Rozdziale 3,</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lastRenderedPageBreak/>
        <w:t>dostosowanie wymagań edukacyjnych, metod, form pracy i tempa pracy do możliwości i potrzeb ucznia,</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rozwój zdolności ucznia w ramach kółek zainteresowań i innych zajęć pozalekcyjnych,</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wspieranie ucznia w przygotowaniach do olimpiad i konkursów,</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indywidualizację procesu nauczania.</w:t>
      </w:r>
    </w:p>
    <w:p w:rsidR="00BC1E93" w:rsidRPr="00630C7B" w:rsidRDefault="00BC1E93" w:rsidP="00B03105">
      <w:pPr>
        <w:autoSpaceDE w:val="0"/>
        <w:autoSpaceDN w:val="0"/>
        <w:adjustRightInd w:val="0"/>
        <w:ind w:left="1004"/>
        <w:rPr>
          <w:rFonts w:ascii="Cambria" w:hAnsi="Cambria" w:cs="Cambria"/>
        </w:rPr>
      </w:pPr>
    </w:p>
    <w:p w:rsidR="00BC1E93" w:rsidRPr="00630C7B" w:rsidRDefault="00BC1E93" w:rsidP="00650428">
      <w:pPr>
        <w:numPr>
          <w:ilvl w:val="0"/>
          <w:numId w:val="8"/>
        </w:numPr>
        <w:tabs>
          <w:tab w:val="left" w:pos="284"/>
        </w:tabs>
        <w:autoSpaceDE w:val="0"/>
        <w:autoSpaceDN w:val="0"/>
        <w:adjustRightInd w:val="0"/>
        <w:ind w:left="0" w:firstLine="0"/>
        <w:jc w:val="both"/>
        <w:rPr>
          <w:rFonts w:ascii="Cambria" w:hAnsi="Cambria" w:cs="Cambria"/>
          <w:b/>
          <w:bCs/>
        </w:rPr>
      </w:pPr>
      <w:r w:rsidRPr="00630C7B">
        <w:rPr>
          <w:rFonts w:ascii="Cambria" w:hAnsi="Cambria" w:cs="Cambria"/>
        </w:rPr>
        <w:t>nad uczniami o specjalnych potrzebach edukacyjnych, zgodnie z zasadami określonymi          w   Dziale II Rozdziale 4 statutu szkoły.</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 15. 1. </w:t>
      </w:r>
      <w:r w:rsidRPr="00B63A35">
        <w:rPr>
          <w:rFonts w:ascii="Cambria" w:hAnsi="Cambria" w:cs="Cambria"/>
        </w:rPr>
        <w:t>W szkole powołano inspektora do spraw bezpieczeństwa.</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2.</w:t>
      </w:r>
      <w:r>
        <w:rPr>
          <w:rFonts w:ascii="Cambria" w:hAnsi="Cambria" w:cs="Cambria"/>
        </w:rPr>
        <w:t xml:space="preserve">  Do zadań inspektora</w:t>
      </w:r>
      <w:r w:rsidRPr="00630C7B">
        <w:rPr>
          <w:rFonts w:ascii="Cambria" w:hAnsi="Cambria" w:cs="Cambria"/>
        </w:rPr>
        <w:t xml:space="preserve"> należy:</w:t>
      </w:r>
    </w:p>
    <w:p w:rsidR="00BC1E93" w:rsidRPr="00630C7B" w:rsidRDefault="00BC1E93" w:rsidP="00B03105">
      <w:pPr>
        <w:autoSpaceDE w:val="0"/>
        <w:autoSpaceDN w:val="0"/>
        <w:adjustRightInd w:val="0"/>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integrowanie planowanych działań wszystkich podmiotów szkoły (nauczycieli, uczniów, rodziców) w zakresie poprawy bezpieczeństwa w szkole;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współpraca ze środowiskiem lokalnym i instytucjami wspierającymi szkołę w działaniach  na rzecz bezpieczeństwa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popularyzowanie zasad bezpieczeństwa wśród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opracowywanie procedur postępowania w sytuacjach zagrożenia bezpieczeństwa                                  i naruszania bezpieczeństwa jednostki oraz zapoznawanie z nimi nauczycieli  i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prowadzenie stałego monitoringu bezpieczeństwa szkoły i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rozpoznawanie potencjalnych zagrożeń w szkole;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w sytuacjach kryzysowych.</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 16. 1. </w:t>
      </w:r>
      <w:r w:rsidRPr="00630C7B">
        <w:rPr>
          <w:rFonts w:ascii="Cambria" w:hAnsi="Cambria" w:cs="Cambria"/>
        </w:rPr>
        <w:t>Szkoła zapewnia uczniom pełne bezpieczeństwo w czasie zajęć organizowanych przez szkołę, poprzez:</w:t>
      </w:r>
    </w:p>
    <w:p w:rsidR="00BC1E93" w:rsidRPr="00630C7B" w:rsidRDefault="00BC1E93" w:rsidP="00B03105">
      <w:pPr>
        <w:tabs>
          <w:tab w:val="left" w:pos="426"/>
        </w:tabs>
        <w:jc w:val="both"/>
        <w:rPr>
          <w:rFonts w:ascii="Cambria" w:hAnsi="Cambria" w:cs="Cambria"/>
        </w:rPr>
      </w:pPr>
    </w:p>
    <w:p w:rsidR="00BC1E93" w:rsidRPr="00630C7B" w:rsidRDefault="00BC1E93" w:rsidP="00EA4C08">
      <w:pPr>
        <w:jc w:val="both"/>
        <w:rPr>
          <w:rFonts w:ascii="Arial Narrow" w:hAnsi="Arial Narrow" w:cs="Arial Narrow"/>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realizację przez nauczycieli zadań zapisanych w </w:t>
      </w:r>
      <w:r w:rsidRPr="00B63A35">
        <w:rPr>
          <w:rFonts w:ascii="Cambria" w:hAnsi="Cambria" w:cs="Cambria"/>
        </w:rPr>
        <w:t>§ 87</w:t>
      </w:r>
      <w:r w:rsidRPr="00630C7B">
        <w:rPr>
          <w:rFonts w:ascii="Cambria" w:hAnsi="Cambria" w:cs="Cambria"/>
          <w:lang w:eastAsia="pl-PL"/>
        </w:rPr>
        <w:t>niniejszego statutu;</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pełnienie dyżurów nauczycieli - zasady organizacyjno-porządkowe i  harmonogram pełnienia dyżurów ustala dyrektor szkoły. Dyżur nauczyciel</w:t>
      </w:r>
      <w:r>
        <w:rPr>
          <w:rFonts w:ascii="Cambria" w:hAnsi="Cambria" w:cs="Cambria"/>
          <w:lang w:eastAsia="pl-PL"/>
        </w:rPr>
        <w:t>i rozpoczyna się od godziny 7.45</w:t>
      </w:r>
      <w:r w:rsidRPr="00630C7B">
        <w:rPr>
          <w:rFonts w:ascii="Cambria" w:hAnsi="Cambria" w:cs="Cambria"/>
          <w:lang w:eastAsia="pl-PL"/>
        </w:rPr>
        <w:t xml:space="preserve"> i trwa do zakończenia zajęć w szkole;</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przestrzeganie liczebności grup uczniowskich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obciążanie uczniów pracą domową zgodnie z zasadami higieny;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umożliwienie pozostawiania w szkole wyposażenia dydaktycznego ucznia;</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odpowiednie oświetlenie, wentylację i ogrzewanie pomieszczeń;</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oznakowanie ciągów komunikacyjnych zgodnie z przepisami;</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prowadzenie zajęć z wychowania komunikacyjnego, współdziałanie z organizacjami zajmującymi się ruchem drogowym;</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kontrolę obiektów budowlanych należących do szkoły pod kątem zapewnienia bezpiecznych i higienicznych warunków korzystania z tych obiektów. Kontroli obiektów dokonuje dyrektor szkoły co najmniej raz w roku;</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umieszczenie w widocznym miejscu planu ewakuacji;</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oznaczenie dróg ewakuacyjnych w sposób wyraźny i trwały;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szlaków komunikacyjnych wychodzących poza teren szkoły w sposób uniemożliwiający bezpośrednie wyjście na jezdnię;</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ogrodzenie terenu szkoły;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otworów kanalizacyjnych, studzienek i innych zagłębień;</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przed swobodnym dostępem uczniów do pomieszczeń kuchni                                 i pomieszczeń gospodarczych;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wyposażenie schodów w balustrady z poręczami zabezpieczającymi przed ewentualnym zsuwaniem się po nich.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wyposażenie pomieszczeń szkoły, a w szczególności wytypowanych sal dydaktycznych     w apteczki zaopatrzone w niezbędne środki do udzielenia pierwszej pomocy i instrukcję                         o zasadach udzielania tej pomocy;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dostosowanie mebli, krzesełek, szafek do warunków antropometrycznych uczniów,                  w tym uczniów niepełnosprawnych;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zapewnianie odpowiedniej liczby opiekunów nad uczniami uczestniczącymi                               w imprezach i wycieczkach poza teren szkoły;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przeszkolenie nauczycieli w zakresie udzielania pierwszej pomocy;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objęcie budynku i terenu szkolnego nadzorem kamer.</w:t>
      </w:r>
    </w:p>
    <w:p w:rsidR="00BC1E93" w:rsidRPr="00630C7B" w:rsidRDefault="00BC1E93" w:rsidP="00EA4C08">
      <w:pPr>
        <w:jc w:val="both"/>
        <w:rPr>
          <w:rFonts w:ascii="Arial Narrow" w:hAnsi="Arial Narrow" w:cs="Arial Narrow"/>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17.</w:t>
      </w:r>
      <w:r w:rsidRPr="00630C7B">
        <w:rPr>
          <w:rFonts w:ascii="Cambria" w:hAnsi="Cambria" w:cs="Cambria"/>
          <w:lang w:eastAsia="pl-PL"/>
        </w:rPr>
        <w:t xml:space="preserve">  Zasady sprawowania opieki podczas zajęć poza terenem szkoły oraz w trakcie wycieczek organizowanych przez nauczycieli określa </w:t>
      </w:r>
      <w:r w:rsidRPr="00630C7B">
        <w:rPr>
          <w:rFonts w:ascii="Cambria" w:hAnsi="Cambria" w:cs="Cambria"/>
          <w:i/>
          <w:iCs/>
          <w:lang w:eastAsia="pl-PL"/>
        </w:rPr>
        <w:t>Regulamin wycieczek</w:t>
      </w:r>
      <w:r w:rsidRPr="00630C7B">
        <w:rPr>
          <w:rFonts w:ascii="Cambria" w:hAnsi="Cambria" w:cs="Cambria"/>
          <w:lang w:eastAsia="pl-PL"/>
        </w:rPr>
        <w:t>.</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18.</w:t>
      </w:r>
      <w:r w:rsidRPr="00630C7B">
        <w:rPr>
          <w:rFonts w:ascii="Cambria" w:hAnsi="Cambria" w:cs="Cambria"/>
          <w:lang w:eastAsia="pl-PL"/>
        </w:rPr>
        <w:t xml:space="preserve"> Zasady pełnienia dyżurów nauczycieli określa </w:t>
      </w:r>
      <w:r w:rsidRPr="00630C7B">
        <w:rPr>
          <w:rFonts w:ascii="Cambria" w:hAnsi="Cambria" w:cs="Cambria"/>
          <w:i/>
          <w:iCs/>
          <w:lang w:eastAsia="pl-PL"/>
        </w:rPr>
        <w:t>Regulamin dyżurów nauczycieli.</w:t>
      </w:r>
    </w:p>
    <w:p w:rsidR="00AB5E0A" w:rsidRPr="00AB5E0A" w:rsidRDefault="00AB5E0A" w:rsidP="00AB5E0A">
      <w:pPr>
        <w:pStyle w:val="Paragraf"/>
        <w:numPr>
          <w:ilvl w:val="0"/>
          <w:numId w:val="0"/>
        </w:numPr>
        <w:rPr>
          <w:rFonts w:eastAsia="Calibri" w:cs="Cambria"/>
          <w:noProof/>
          <w:szCs w:val="22"/>
        </w:rPr>
      </w:pPr>
      <w:r w:rsidRPr="00AB5E0A">
        <w:rPr>
          <w:rFonts w:eastAsia="Calibri" w:cs="Cambria"/>
          <w:b/>
          <w:bCs/>
          <w:noProof/>
          <w:szCs w:val="22"/>
        </w:rPr>
        <w:t xml:space="preserve"> § 19.</w:t>
      </w:r>
      <w:r w:rsidRPr="00AB5E0A">
        <w:rPr>
          <w:rFonts w:eastAsia="Calibri" w:cs="Cambria"/>
          <w:noProof/>
          <w:szCs w:val="22"/>
        </w:rPr>
        <w:t xml:space="preserve"> Szkoła zapewnia uczniom bezpieczeństwo i opiekę na zajęciach obowiązkowych i nadobowiązkowych, w trakcie wycieczek oraz na przerwach międzylekcyjnych, </w:t>
      </w:r>
      <w:r>
        <w:rPr>
          <w:rFonts w:eastAsia="Calibri" w:cs="Cambria"/>
          <w:noProof/>
          <w:szCs w:val="22"/>
        </w:rPr>
        <w:t>a</w:t>
      </w:r>
      <w:r w:rsidRPr="00AB5E0A">
        <w:rPr>
          <w:rFonts w:eastAsia="Calibri" w:cs="Cambria"/>
          <w:noProof/>
          <w:szCs w:val="22"/>
        </w:rPr>
        <w:t xml:space="preserve"> w przypadku zagrożenia epidemicznego wdraża procedury bezpieczeństwa, zmniejszających ryzyko zakażenia się chorobami zakaźnymi. </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lastRenderedPageBreak/>
        <w:t xml:space="preserve">         § 20.</w:t>
      </w:r>
      <w:r w:rsidRPr="00630C7B">
        <w:rPr>
          <w:rFonts w:ascii="Cambria" w:hAnsi="Cambria" w:cs="Cambria"/>
          <w:lang w:eastAsia="pl-PL"/>
        </w:rPr>
        <w:t xml:space="preserve">  Szkoła organizuje zajęcia zgodnie z ogólnymi zasadami bezpieczeństwa i higieny; zwracając uwagę na stan sprzętu i środków dydaktycznych, oświetlenia, warunki higieniczno – sanitarne w miejscu prowadzenia </w:t>
      </w:r>
      <w:r w:rsidRPr="00E162C2">
        <w:rPr>
          <w:rFonts w:ascii="Cambria" w:hAnsi="Cambria" w:cs="Cambria"/>
          <w:lang w:eastAsia="pl-PL"/>
        </w:rPr>
        <w:t>zajęć, temperaturę i warunki atmosferyczne</w:t>
      </w:r>
      <w:r w:rsidR="00E162C2" w:rsidRPr="00E162C2">
        <w:rPr>
          <w:rFonts w:ascii="Cambria" w:hAnsi="Cambria" w:cs="Cambria"/>
          <w:lang w:eastAsia="pl-PL"/>
        </w:rPr>
        <w:t>,</w:t>
      </w:r>
      <w:r w:rsidR="00E162C2" w:rsidRPr="00E162C2">
        <w:t xml:space="preserve"> ,  a w przypadku funkcjonowania szkoły w okresie zagrożenia epidemicznego, zgodnie z zasadami określonymi w odrębnych przepisach.</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21.</w:t>
      </w:r>
      <w:r w:rsidRPr="00630C7B">
        <w:rPr>
          <w:rFonts w:ascii="Cambria" w:hAnsi="Cambria" w:cs="Cambria"/>
          <w:lang w:eastAsia="pl-PL"/>
        </w:rPr>
        <w:t> Zasady sprawowania opieki nad uczniami w czasie obowiązkowych i nadobowiązkowych zajęć są następujące:</w:t>
      </w:r>
    </w:p>
    <w:p w:rsidR="00BC1E93" w:rsidRPr="00630C7B" w:rsidRDefault="00BC1E93" w:rsidP="00EA4C08">
      <w:pPr>
        <w:jc w:val="both"/>
        <w:rPr>
          <w:rFonts w:ascii="Cambria" w:hAnsi="Cambria" w:cs="Cambria"/>
          <w:lang w:eastAsia="pl-PL"/>
        </w:rPr>
      </w:pPr>
    </w:p>
    <w:p w:rsidR="00BC1E93" w:rsidRPr="00630C7B" w:rsidRDefault="00BC1E93" w:rsidP="003213CE">
      <w:pPr>
        <w:numPr>
          <w:ilvl w:val="0"/>
          <w:numId w:val="259"/>
        </w:numPr>
        <w:tabs>
          <w:tab w:val="left" w:pos="284"/>
        </w:tabs>
        <w:ind w:left="0" w:firstLine="0"/>
        <w:jc w:val="both"/>
        <w:rPr>
          <w:rFonts w:ascii="Cambria" w:hAnsi="Cambria" w:cs="Cambria"/>
          <w:lang w:eastAsia="pl-PL"/>
        </w:rPr>
      </w:pPr>
      <w:r w:rsidRPr="00630C7B">
        <w:rPr>
          <w:rFonts w:ascii="Cambria" w:hAnsi="Cambria" w:cs="Cambria"/>
          <w:lang w:eastAsia="pl-PL"/>
        </w:rPr>
        <w:t>z chwilą wejścia na teren szkoły oraz na zajęcia, wszyscy uczniowie znajdują się pod opieką pracowników pedagogicznych, a w szczególności nauczyciela prowadzącego zajęcia;</w:t>
      </w:r>
    </w:p>
    <w:p w:rsidR="00BC1E93" w:rsidRPr="00630C7B" w:rsidRDefault="00BC1E93" w:rsidP="008A084B">
      <w:pPr>
        <w:ind w:firstLine="360"/>
        <w:jc w:val="both"/>
        <w:rPr>
          <w:rFonts w:ascii="Cambria" w:hAnsi="Cambria" w:cs="Cambria"/>
          <w:lang w:eastAsia="pl-PL"/>
        </w:rPr>
      </w:pPr>
    </w:p>
    <w:p w:rsidR="00BC1E93" w:rsidRPr="00630C7B" w:rsidRDefault="00BC1E93" w:rsidP="003213CE">
      <w:pPr>
        <w:numPr>
          <w:ilvl w:val="0"/>
          <w:numId w:val="259"/>
        </w:numPr>
        <w:tabs>
          <w:tab w:val="left" w:pos="284"/>
          <w:tab w:val="left" w:pos="426"/>
        </w:tabs>
        <w:ind w:left="0" w:firstLine="0"/>
        <w:jc w:val="both"/>
        <w:rPr>
          <w:rFonts w:ascii="Cambria" w:hAnsi="Cambria" w:cs="Cambria"/>
          <w:lang w:eastAsia="pl-PL"/>
        </w:rPr>
      </w:pPr>
      <w:r w:rsidRPr="00630C7B">
        <w:rPr>
          <w:rFonts w:ascii="Cambria" w:hAnsi="Cambria" w:cs="Cambria"/>
          <w:lang w:eastAsia="pl-PL"/>
        </w:rPr>
        <w:t>pracownicy, o których mowa wyżej, są zobowiązani do:</w:t>
      </w:r>
    </w:p>
    <w:p w:rsidR="00BC1E93" w:rsidRPr="00630C7B" w:rsidRDefault="00BC1E93" w:rsidP="00EA4C08">
      <w:pPr>
        <w:jc w:val="both"/>
        <w:rPr>
          <w:rFonts w:ascii="Cambria" w:hAnsi="Cambria" w:cs="Cambria"/>
          <w:lang w:eastAsia="pl-PL"/>
        </w:rPr>
      </w:pP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przestrzegania zasad bezpieczeństwa uczniów na każdych zajęciach;</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pełnienia dyżurów na przerwach w wyznaczonych miejscach wg harmonogramu dyżurowania;</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wprowadzania uczniów do sal oraz pracowni i przestrzegania regulaminów obowiązujących w tych pomieszczeniach;</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sprowadzania zgłoszonych uczniów do świetlicy po ostatniej lekcji;</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 xml:space="preserve">sprowadzenie uczniów, którzy nie uczeszczają na zajęcia religii z biblioteki lub świetlicy i ich odbiór po 45 minutach </w:t>
      </w:r>
      <w:r w:rsidRPr="00630C7B">
        <w:rPr>
          <w:rFonts w:ascii="Cambria" w:hAnsi="Cambria" w:cs="Cambria"/>
          <w:i/>
          <w:iCs/>
          <w:lang w:eastAsia="pl-PL"/>
        </w:rPr>
        <w:t>(zwłaszcza uczniowie klasy I-III);</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sprowadzenia uczniów do szatni po ostatniej lekcji i dopilnowanie tam porządku</w:t>
      </w:r>
      <w:r w:rsidRPr="00630C7B">
        <w:rPr>
          <w:rFonts w:ascii="Cambria" w:hAnsi="Cambria" w:cs="Cambria"/>
          <w:i/>
          <w:iCs/>
          <w:lang w:eastAsia="pl-PL"/>
        </w:rPr>
        <w:t>;</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udzielania pierwszej pomocy uczniom poszkodowanym, a w razie potrzeby wezwania pomocy medycznej;</w:t>
      </w:r>
    </w:p>
    <w:p w:rsidR="00BC1E93" w:rsidRPr="00630C7B" w:rsidRDefault="00BC1E93" w:rsidP="003213CE">
      <w:pPr>
        <w:numPr>
          <w:ilvl w:val="3"/>
          <w:numId w:val="258"/>
        </w:numPr>
        <w:tabs>
          <w:tab w:val="clear" w:pos="1440"/>
          <w:tab w:val="num" w:pos="851"/>
        </w:tabs>
        <w:jc w:val="both"/>
        <w:rPr>
          <w:rFonts w:ascii="Cambria" w:hAnsi="Cambria" w:cs="Cambria"/>
          <w:lang w:eastAsia="pl-PL"/>
        </w:rPr>
      </w:pPr>
      <w:r w:rsidRPr="00630C7B">
        <w:rPr>
          <w:rFonts w:ascii="Cambria" w:hAnsi="Cambria" w:cs="Cambria"/>
          <w:lang w:eastAsia="pl-PL"/>
        </w:rPr>
        <w:t>zgłaszania Dyrektorowi szkoły dostrzeżonych zagrożeń dla zdrowia i bezpieczeństwa uczniów oraz zaistniałych podczas zajęć wypadków.</w:t>
      </w:r>
    </w:p>
    <w:p w:rsidR="00BC1E93" w:rsidRPr="00630C7B" w:rsidRDefault="00BC1E93" w:rsidP="00EA4C08">
      <w:pPr>
        <w:jc w:val="both"/>
        <w:rPr>
          <w:rFonts w:ascii="Cambria" w:hAnsi="Cambria" w:cs="Cambria"/>
          <w:lang w:eastAsia="pl-PL"/>
        </w:rPr>
      </w:pPr>
    </w:p>
    <w:p w:rsidR="00BC1E93" w:rsidRPr="00630C7B" w:rsidRDefault="00BC1E93" w:rsidP="003213CE">
      <w:pPr>
        <w:numPr>
          <w:ilvl w:val="0"/>
          <w:numId w:val="259"/>
        </w:numPr>
        <w:tabs>
          <w:tab w:val="left" w:pos="426"/>
        </w:tabs>
        <w:ind w:left="0" w:firstLine="0"/>
        <w:jc w:val="both"/>
        <w:rPr>
          <w:rFonts w:ascii="Cambria" w:hAnsi="Cambria" w:cs="Cambria"/>
          <w:lang w:eastAsia="pl-PL"/>
        </w:rPr>
      </w:pPr>
      <w:r w:rsidRPr="00630C7B">
        <w:rPr>
          <w:rFonts w:ascii="Cambria" w:hAnsi="Cambria" w:cs="Cambria"/>
          <w:lang w:eastAsia="pl-PL"/>
        </w:rPr>
        <w:t>opiekun sali lekcyjnej opracowuje jej regulamin i na początku roku szkolnego zapoznaje z nim uczniów;</w:t>
      </w:r>
    </w:p>
    <w:p w:rsidR="00BC1E93" w:rsidRPr="00630C7B" w:rsidRDefault="00BC1E93" w:rsidP="00EA4C08">
      <w:pPr>
        <w:jc w:val="both"/>
        <w:rPr>
          <w:rFonts w:ascii="Cambria" w:hAnsi="Cambria" w:cs="Cambria"/>
          <w:lang w:eastAsia="pl-PL"/>
        </w:rPr>
      </w:pPr>
    </w:p>
    <w:p w:rsidR="00BC1E93" w:rsidRPr="00630C7B" w:rsidRDefault="00BC1E93" w:rsidP="003213CE">
      <w:pPr>
        <w:numPr>
          <w:ilvl w:val="0"/>
          <w:numId w:val="259"/>
        </w:numPr>
        <w:tabs>
          <w:tab w:val="left" w:pos="284"/>
        </w:tabs>
        <w:ind w:left="0" w:firstLine="0"/>
        <w:jc w:val="both"/>
        <w:rPr>
          <w:rFonts w:ascii="Cambria" w:hAnsi="Cambria" w:cs="Cambria"/>
          <w:lang w:eastAsia="pl-PL"/>
        </w:rPr>
      </w:pPr>
      <w:r w:rsidRPr="00630C7B">
        <w:rPr>
          <w:rFonts w:ascii="Cambria" w:hAnsi="Cambria" w:cs="Cambria"/>
          <w:lang w:eastAsia="pl-PL"/>
        </w:rPr>
        <w:t xml:space="preserve">w sali gimnastycznej i na boisku szkolnym nauczyciel prowadzący zajęcia wykonuje wszelkie czynności organizacyjne zapewniające bezpieczeństwo zgodnie z </w:t>
      </w:r>
      <w:r w:rsidRPr="00630C7B">
        <w:rPr>
          <w:rFonts w:ascii="Cambria" w:hAnsi="Cambria" w:cs="Cambria"/>
          <w:i/>
          <w:iCs/>
          <w:lang w:eastAsia="pl-PL"/>
        </w:rPr>
        <w:t>Regulaminem Sali Gimnastycznej</w:t>
      </w:r>
      <w:r w:rsidRPr="00630C7B">
        <w:rPr>
          <w:rFonts w:ascii="Cambria" w:hAnsi="Cambria" w:cs="Cambria"/>
          <w:lang w:eastAsia="pl-PL"/>
        </w:rPr>
        <w:t xml:space="preserve"> oraz </w:t>
      </w:r>
      <w:r w:rsidRPr="00630C7B">
        <w:rPr>
          <w:rFonts w:ascii="Cambria" w:hAnsi="Cambria" w:cs="Cambria"/>
          <w:i/>
          <w:iCs/>
          <w:lang w:eastAsia="pl-PL"/>
        </w:rPr>
        <w:t>Regulaminem Korzystania z Boiska</w:t>
      </w:r>
      <w:r w:rsidRPr="00630C7B">
        <w:rPr>
          <w:rFonts w:ascii="Cambria" w:hAnsi="Cambria" w:cs="Cambria"/>
          <w:lang w:eastAsia="pl-PL"/>
        </w:rPr>
        <w:t xml:space="preserve">; </w:t>
      </w:r>
    </w:p>
    <w:p w:rsidR="00BC1E93" w:rsidRPr="00630C7B" w:rsidRDefault="00BC1E93" w:rsidP="00EA4C08">
      <w:pPr>
        <w:jc w:val="both"/>
        <w:rPr>
          <w:rFonts w:ascii="Cambria" w:hAnsi="Cambria" w:cs="Cambria"/>
          <w:lang w:eastAsia="pl-PL"/>
        </w:rPr>
      </w:pPr>
    </w:p>
    <w:p w:rsidR="00BC1E93" w:rsidRPr="00630C7B" w:rsidRDefault="00BC1E93" w:rsidP="003213CE">
      <w:pPr>
        <w:numPr>
          <w:ilvl w:val="0"/>
          <w:numId w:val="259"/>
        </w:numPr>
        <w:tabs>
          <w:tab w:val="left" w:pos="284"/>
        </w:tabs>
        <w:ind w:left="0" w:firstLine="0"/>
        <w:jc w:val="both"/>
        <w:rPr>
          <w:rFonts w:ascii="Cambria" w:hAnsi="Cambria" w:cs="Cambria"/>
          <w:lang w:eastAsia="pl-PL"/>
        </w:rPr>
      </w:pPr>
      <w:r w:rsidRPr="00630C7B">
        <w:rPr>
          <w:rFonts w:ascii="Cambria" w:hAnsi="Cambria" w:cs="Cambria"/>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E162C2" w:rsidRPr="00E162C2" w:rsidRDefault="00E162C2" w:rsidP="00E162C2">
      <w:pPr>
        <w:pStyle w:val="Paragraf"/>
        <w:numPr>
          <w:ilvl w:val="0"/>
          <w:numId w:val="0"/>
        </w:numPr>
        <w:ind w:firstLine="709"/>
      </w:pPr>
      <w:bookmarkStart w:id="9" w:name="_Hlk48127880"/>
      <w:bookmarkStart w:id="10" w:name="_Hlk80174613"/>
      <w:r w:rsidRPr="00E162C2">
        <w:rPr>
          <w:b/>
          <w:bCs/>
        </w:rPr>
        <w:t>§ 21a.</w:t>
      </w:r>
      <w:r w:rsidRPr="00E162C2">
        <w:t xml:space="preserve"> Zasady sprawowania opieki w stanie zagrożenia epidemicznego określają odrębne procedury</w:t>
      </w:r>
      <w:bookmarkEnd w:id="9"/>
      <w:r w:rsidRPr="00E162C2">
        <w:t>.</w:t>
      </w:r>
    </w:p>
    <w:bookmarkEnd w:id="10"/>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22.</w:t>
      </w:r>
      <w:r w:rsidRPr="00630C7B">
        <w:rPr>
          <w:rFonts w:ascii="Cambria" w:hAnsi="Cambria" w:cs="Cambria"/>
          <w:lang w:eastAsia="pl-PL"/>
        </w:rPr>
        <w:t> Pracownicy szkoły, w tym pracownicy administracji i obsługi w czasie wykonywania swoich zadań zawodowych są zobowiązani kierować się dobrem dziecka i troszczyć się o jego bezpieczny pobyt w szkole.</w:t>
      </w:r>
    </w:p>
    <w:p w:rsidR="00BC1E93" w:rsidRPr="00630C7B" w:rsidRDefault="00BC1E93" w:rsidP="00B03105">
      <w:pPr>
        <w:tabs>
          <w:tab w:val="left" w:pos="426"/>
        </w:tabs>
        <w:jc w:val="both"/>
        <w:rPr>
          <w:rFonts w:ascii="Cambria" w:hAnsi="Cambria" w:cs="Cambria"/>
        </w:rPr>
      </w:pPr>
    </w:p>
    <w:p w:rsidR="00BC1E93" w:rsidRPr="00630C7B" w:rsidRDefault="00BC1E93" w:rsidP="00B03105">
      <w:pPr>
        <w:tabs>
          <w:tab w:val="left" w:pos="426"/>
        </w:tabs>
        <w:jc w:val="both"/>
        <w:rPr>
          <w:rFonts w:ascii="Cambria" w:hAnsi="Cambria" w:cs="Cambria"/>
        </w:rPr>
      </w:pPr>
    </w:p>
    <w:p w:rsidR="00BC1E93" w:rsidRPr="00630C7B" w:rsidRDefault="00BC1E93" w:rsidP="00A864D3">
      <w:pPr>
        <w:pStyle w:val="Nagwek2"/>
        <w:spacing w:before="0"/>
        <w:rPr>
          <w:rFonts w:cs="Times New Roman"/>
          <w:b w:val="0"/>
          <w:bCs w:val="0"/>
          <w:color w:val="auto"/>
          <w:sz w:val="22"/>
          <w:szCs w:val="22"/>
        </w:rPr>
      </w:pPr>
      <w:bookmarkStart w:id="11" w:name="_Toc495918038"/>
      <w:r w:rsidRPr="00630C7B">
        <w:rPr>
          <w:color w:val="auto"/>
          <w:sz w:val="22"/>
          <w:szCs w:val="22"/>
        </w:rPr>
        <w:t>Rozdział 3</w:t>
      </w:r>
      <w:r w:rsidRPr="00630C7B">
        <w:rPr>
          <w:rFonts w:cs="Times New Roman"/>
          <w:b w:val="0"/>
          <w:bCs w:val="0"/>
          <w:color w:val="auto"/>
          <w:sz w:val="22"/>
          <w:szCs w:val="22"/>
        </w:rPr>
        <w:br/>
      </w:r>
      <w:r w:rsidRPr="00630C7B">
        <w:rPr>
          <w:color w:val="auto"/>
          <w:sz w:val="22"/>
          <w:szCs w:val="22"/>
        </w:rPr>
        <w:t>Organizacja , formy i sposoby świadczenia pomocy psychologiczno–pedagogicznej</w:t>
      </w:r>
      <w:bookmarkEnd w:id="11"/>
    </w:p>
    <w:p w:rsidR="00BC1E93" w:rsidRPr="00630C7B" w:rsidRDefault="00BC1E93" w:rsidP="00D06B98">
      <w:pPr>
        <w:rPr>
          <w:rFonts w:ascii="Cambria" w:hAnsi="Cambria" w:cs="Cambria"/>
        </w:rPr>
      </w:pPr>
    </w:p>
    <w:p w:rsidR="00BC1E93" w:rsidRPr="00630C7B" w:rsidRDefault="00BC1E93" w:rsidP="005620B6">
      <w:pPr>
        <w:tabs>
          <w:tab w:val="left" w:pos="426"/>
        </w:tabs>
        <w:spacing w:before="240"/>
        <w:jc w:val="both"/>
        <w:rPr>
          <w:rFonts w:ascii="Cambria" w:hAnsi="Cambria" w:cs="Cambria"/>
          <w:b/>
          <w:bCs/>
        </w:rPr>
      </w:pPr>
      <w:r w:rsidRPr="00630C7B">
        <w:rPr>
          <w:rFonts w:ascii="Cambria" w:hAnsi="Cambria" w:cs="Cambria"/>
          <w:b/>
          <w:bCs/>
        </w:rPr>
        <w:t xml:space="preserve">        § 23.  Zasady udzielania pomocy psychologiczno-pedagogicznej w szkole</w:t>
      </w:r>
    </w:p>
    <w:p w:rsidR="00BC1E93" w:rsidRPr="00630C7B" w:rsidRDefault="00BC1E93" w:rsidP="003213CE">
      <w:pPr>
        <w:pStyle w:val="Akapitzlist"/>
        <w:numPr>
          <w:ilvl w:val="0"/>
          <w:numId w:val="220"/>
        </w:numPr>
        <w:tabs>
          <w:tab w:val="left" w:pos="426"/>
        </w:tabs>
        <w:spacing w:before="240"/>
        <w:ind w:left="0" w:firstLine="360"/>
        <w:jc w:val="both"/>
        <w:rPr>
          <w:rFonts w:ascii="Cambria" w:hAnsi="Cambria" w:cs="Cambria"/>
        </w:rPr>
      </w:pPr>
      <w:r w:rsidRPr="00630C7B">
        <w:rPr>
          <w:rFonts w:ascii="Cambria" w:hAnsi="Cambria" w:cs="Cambria"/>
        </w:rPr>
        <w:lastRenderedPageBreak/>
        <w:t>W szkole organizuje się pomoc psychologiczno-pedagogiczną. Pomoc udzielana jest uczniom, rodzicom i nauczycielom.</w:t>
      </w:r>
    </w:p>
    <w:p w:rsidR="00BC1E93" w:rsidRPr="00630C7B" w:rsidRDefault="00BC1E93" w:rsidP="002146F7">
      <w:pPr>
        <w:pStyle w:val="Akapitzlist"/>
        <w:tabs>
          <w:tab w:val="left" w:pos="426"/>
        </w:tabs>
        <w:spacing w:before="240"/>
        <w:ind w:left="360"/>
        <w:jc w:val="both"/>
        <w:rPr>
          <w:rFonts w:ascii="Cambria" w:hAnsi="Cambria" w:cs="Cambria"/>
        </w:rPr>
      </w:pPr>
    </w:p>
    <w:p w:rsidR="00BC1E93" w:rsidRPr="00630C7B" w:rsidRDefault="00BC1E93" w:rsidP="003213CE">
      <w:pPr>
        <w:pStyle w:val="Akapitzlist"/>
        <w:numPr>
          <w:ilvl w:val="0"/>
          <w:numId w:val="220"/>
        </w:numPr>
        <w:tabs>
          <w:tab w:val="left" w:pos="426"/>
        </w:tabs>
        <w:spacing w:before="240"/>
        <w:ind w:left="0" w:firstLine="360"/>
        <w:jc w:val="both"/>
        <w:rPr>
          <w:rFonts w:ascii="Cambria" w:hAnsi="Cambria" w:cs="Cambria"/>
        </w:rPr>
      </w:pPr>
      <w:r w:rsidRPr="00630C7B">
        <w:rPr>
          <w:rFonts w:ascii="Cambria" w:hAnsi="Cambria" w:cs="Cambria"/>
        </w:rPr>
        <w:t>Wszelkie formy świadczonej pomocy psychologiczno-pedagogicznej w szkole są bezpłatne, a udział ucznia w zaplanowanych zajęciach w ramach jej realizacji dobrowolny.</w:t>
      </w:r>
    </w:p>
    <w:p w:rsidR="00BC1E93" w:rsidRPr="00630C7B" w:rsidRDefault="00BC1E93" w:rsidP="002146F7">
      <w:pPr>
        <w:pStyle w:val="Akapitzlist"/>
        <w:rPr>
          <w:rFonts w:ascii="Cambria" w:hAnsi="Cambria" w:cs="Cambria"/>
        </w:rPr>
      </w:pPr>
    </w:p>
    <w:p w:rsidR="00BC1E93" w:rsidRPr="00630C7B" w:rsidRDefault="00BC1E93" w:rsidP="003213CE">
      <w:pPr>
        <w:pStyle w:val="Akapitzlist"/>
        <w:numPr>
          <w:ilvl w:val="0"/>
          <w:numId w:val="220"/>
        </w:numPr>
        <w:tabs>
          <w:tab w:val="left" w:pos="426"/>
        </w:tabs>
        <w:spacing w:before="240"/>
        <w:ind w:left="0" w:firstLine="360"/>
        <w:jc w:val="both"/>
        <w:rPr>
          <w:rFonts w:ascii="Cambria" w:hAnsi="Cambria" w:cs="Cambria"/>
        </w:rPr>
      </w:pPr>
      <w:r w:rsidRPr="00630C7B">
        <w:rPr>
          <w:rFonts w:ascii="Cambria" w:hAnsi="Cambria" w:cs="Cambria"/>
        </w:rPr>
        <w:t>Pomoc psychologiczno–pedagogiczna polega na :</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i zaspakajaniu potrzeb rozwojowych i edukacyjnych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indywidualnych możliwości psychofizycznych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czynników środowiskowych wpływających na funkcjonowanie ucznia                       w szkole;</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stwarzaniu warunków do aktywnego i pełnego uczestnictwa ucznia w życiu szkoły i w życiu oraz w środowisku społecznym;</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przyczyn trudności w opanowywaniu umiejętności i wiadomości przez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wspieraniu ucznia z wybitnymi uzdolnieniami;</w:t>
      </w:r>
    </w:p>
    <w:p w:rsidR="00BC1E93" w:rsidRPr="00630C7B" w:rsidRDefault="00BC1E93" w:rsidP="00D06B98">
      <w:pPr>
        <w:numPr>
          <w:ilvl w:val="0"/>
          <w:numId w:val="11"/>
        </w:numPr>
        <w:tabs>
          <w:tab w:val="clear" w:pos="1506"/>
          <w:tab w:val="num" w:pos="284"/>
          <w:tab w:val="left" w:pos="567"/>
        </w:tabs>
        <w:ind w:left="0" w:firstLine="0"/>
        <w:jc w:val="both"/>
        <w:rPr>
          <w:rFonts w:ascii="Cambria" w:hAnsi="Cambria" w:cs="Cambria"/>
        </w:rPr>
      </w:pPr>
      <w:r w:rsidRPr="00630C7B">
        <w:rPr>
          <w:rFonts w:ascii="Cambria" w:hAnsi="Cambria" w:cs="Cambria"/>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prowadzeniu edukacji prozdrowotnej i promocji zdrowia wśród uczniów i rodziców;</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podejmowaniu działań wychowawczych i profilaktycznych wynikających z programu wychowawczo-profilaktycznego oraz wspieraniu nauczycieli w tym zakresie;</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uczniów, metodami aktywnymi, w dokonywaniu wyboru kierunku dalszego kształcenia, zawodu i planowaniu kariery zawodowej oraz udzielaniu informacji w tym kierunku;</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nauczycieli i rodziców w działaniach wyrównujących szanse edukacyjne dzieci;</w:t>
      </w:r>
    </w:p>
    <w:p w:rsidR="00BC1E93" w:rsidRPr="00630C7B" w:rsidRDefault="00BC1E93" w:rsidP="00D06B98">
      <w:pPr>
        <w:numPr>
          <w:ilvl w:val="0"/>
          <w:numId w:val="11"/>
        </w:numPr>
        <w:tabs>
          <w:tab w:val="clear" w:pos="1506"/>
          <w:tab w:val="num" w:pos="284"/>
          <w:tab w:val="left" w:pos="426"/>
        </w:tabs>
        <w:ind w:left="0" w:firstLine="0"/>
        <w:jc w:val="both"/>
        <w:rPr>
          <w:rFonts w:ascii="Cambria" w:hAnsi="Cambria" w:cs="Cambria"/>
        </w:rPr>
      </w:pPr>
      <w:r w:rsidRPr="00630C7B">
        <w:rPr>
          <w:rFonts w:ascii="Cambria" w:hAnsi="Cambria" w:cs="Cambria"/>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nauczycieli i rodziców w rozwiązywaniu problemów wychowawczych;</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umożliwianiu rozwijania umiejętności wychowawczych rodziców i nauczycieli;</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podejmowaniu działań mediacyjnych i interwencyjnych w sytuacjach kryzysowych.</w:t>
      </w:r>
    </w:p>
    <w:p w:rsidR="00BC1E93" w:rsidRPr="00630C7B" w:rsidRDefault="00BC1E93" w:rsidP="003213CE">
      <w:pPr>
        <w:pStyle w:val="Akapitzlist"/>
        <w:numPr>
          <w:ilvl w:val="0"/>
          <w:numId w:val="220"/>
        </w:numPr>
        <w:tabs>
          <w:tab w:val="left" w:pos="851"/>
          <w:tab w:val="left" w:pos="1418"/>
        </w:tabs>
        <w:spacing w:before="240"/>
        <w:ind w:left="0" w:firstLine="567"/>
        <w:jc w:val="both"/>
        <w:rPr>
          <w:rFonts w:ascii="Cambria" w:hAnsi="Cambria" w:cs="Cambria"/>
        </w:rPr>
      </w:pPr>
      <w:r w:rsidRPr="00630C7B">
        <w:rPr>
          <w:rFonts w:ascii="Cambria" w:hAnsi="Cambria" w:cs="Cambria"/>
        </w:rPr>
        <w:t xml:space="preserve">Pomoc psychologiczno-pedagogiczną świadczona jest uczniom, gdy jej potrzeba zorganizowania wynika w szczególności z: </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niepełnosprawności ucznia;</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niedostosowania społecznego;</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zagrożenia niedostosowaniem społecznym;</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 zaburzeń zachowania i emocji;</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szczególnych uzdolnień;</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specyficznych trudności w uczeniu się;</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 deficytów kompetencji i zaburzeń sprawności językowych;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choroby przewlekłej;</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sytuacji kryzysowych lub traumatycznych;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niepowodzeń szkolnych;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lastRenderedPageBreak/>
        <w:t>zaniedbań środowiskowych;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trudności adaptacyjnych;</w:t>
      </w:r>
    </w:p>
    <w:p w:rsidR="00BC1E93" w:rsidRPr="00630C7B" w:rsidRDefault="00BC1E93" w:rsidP="00D06B98">
      <w:pPr>
        <w:ind w:left="1077"/>
        <w:jc w:val="both"/>
        <w:rPr>
          <w:rFonts w:ascii="Cambria" w:hAnsi="Cambria" w:cs="Cambria"/>
        </w:rPr>
      </w:pPr>
    </w:p>
    <w:p w:rsidR="00BC1E93" w:rsidRPr="00630C7B" w:rsidRDefault="00BC1E93" w:rsidP="003213CE">
      <w:pPr>
        <w:pStyle w:val="Akapitzlist"/>
        <w:numPr>
          <w:ilvl w:val="0"/>
          <w:numId w:val="220"/>
        </w:numPr>
        <w:tabs>
          <w:tab w:val="left" w:pos="567"/>
          <w:tab w:val="left" w:pos="709"/>
          <w:tab w:val="left" w:pos="851"/>
        </w:tabs>
        <w:autoSpaceDE w:val="0"/>
        <w:autoSpaceDN w:val="0"/>
        <w:adjustRightInd w:val="0"/>
        <w:ind w:left="709" w:hanging="153"/>
        <w:jc w:val="both"/>
        <w:rPr>
          <w:rFonts w:ascii="Cambria" w:hAnsi="Cambria" w:cs="Cambria"/>
        </w:rPr>
      </w:pPr>
      <w:r w:rsidRPr="00630C7B">
        <w:rPr>
          <w:rFonts w:ascii="Cambria" w:hAnsi="Cambria" w:cs="Cambria"/>
        </w:rPr>
        <w:t>O udzielanie pomocy psychologiczno–pedagogicznej mogą wnioskować:</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rodzice ucznia/prawni opiekunowie;</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uczeń;</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dyrektor szkoły;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nauczyciele prowadzący zajęcia z uczniem oraz zatrudnieni w szkole specjaliści;</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pielęgniarka środowiska nauczania i wychowania lub higienistka szkolna;</w:t>
      </w:r>
    </w:p>
    <w:p w:rsidR="00BC1E93" w:rsidRPr="00630C7B" w:rsidRDefault="00BC1E93" w:rsidP="00B65E37">
      <w:pPr>
        <w:numPr>
          <w:ilvl w:val="0"/>
          <w:numId w:val="16"/>
        </w:numPr>
        <w:ind w:left="426" w:hanging="426"/>
        <w:jc w:val="left"/>
        <w:rPr>
          <w:rFonts w:ascii="Cambria" w:hAnsi="Cambria" w:cs="Cambria"/>
        </w:rPr>
      </w:pPr>
      <w:r w:rsidRPr="00630C7B">
        <w:rPr>
          <w:rFonts w:ascii="Cambria" w:hAnsi="Cambria" w:cs="Cambria"/>
        </w:rPr>
        <w:t>poradnia psychologiczno-pedagogiczna;</w:t>
      </w:r>
    </w:p>
    <w:p w:rsidR="00BC1E93" w:rsidRDefault="00BC1E93" w:rsidP="00B33A5B">
      <w:pPr>
        <w:numPr>
          <w:ilvl w:val="0"/>
          <w:numId w:val="16"/>
        </w:numPr>
        <w:ind w:left="426" w:hanging="426"/>
        <w:jc w:val="left"/>
        <w:rPr>
          <w:rFonts w:ascii="Cambria" w:hAnsi="Cambria" w:cs="Cambria"/>
        </w:rPr>
      </w:pPr>
      <w:r w:rsidRPr="00630C7B">
        <w:rPr>
          <w:rFonts w:ascii="Cambria" w:hAnsi="Cambria" w:cs="Cambria"/>
        </w:rPr>
        <w:t>pomoc nauc</w:t>
      </w:r>
      <w:r>
        <w:rPr>
          <w:rFonts w:ascii="Cambria" w:hAnsi="Cambria" w:cs="Cambria"/>
        </w:rPr>
        <w:t>zyciela i asystent nauczyciela</w:t>
      </w:r>
      <w:r w:rsidRPr="00630C7B">
        <w:rPr>
          <w:rFonts w:ascii="Cambria" w:hAnsi="Cambria" w:cs="Cambria"/>
        </w:rPr>
        <w:t>;</w:t>
      </w:r>
    </w:p>
    <w:p w:rsidR="00BC1E93" w:rsidRPr="00630C7B" w:rsidRDefault="00BC1E93" w:rsidP="00B33A5B">
      <w:pPr>
        <w:numPr>
          <w:ilvl w:val="0"/>
          <w:numId w:val="16"/>
        </w:numPr>
        <w:ind w:left="426" w:hanging="426"/>
        <w:jc w:val="left"/>
        <w:rPr>
          <w:rFonts w:ascii="Cambria" w:hAnsi="Cambria" w:cs="Cambria"/>
        </w:rPr>
      </w:pPr>
      <w:r>
        <w:rPr>
          <w:rFonts w:ascii="Cambria" w:hAnsi="Cambria" w:cs="Cambria"/>
        </w:rPr>
        <w:t>wychowawca swietlicy;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pracownik socjalny;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asystent rodziny;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kurator sądowy;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organizacje pozarządowe lub instytucje działające na rzecz rodziny, dzieci i młodzieży.</w:t>
      </w:r>
    </w:p>
    <w:p w:rsidR="00BC1E93" w:rsidRPr="00630C7B" w:rsidRDefault="00BC1E93" w:rsidP="00D06B98">
      <w:pPr>
        <w:ind w:left="765"/>
        <w:rPr>
          <w:rFonts w:ascii="Cambria" w:hAnsi="Cambria" w:cs="Cambria"/>
        </w:rPr>
      </w:pPr>
    </w:p>
    <w:p w:rsidR="00BC1E93" w:rsidRPr="00630C7B" w:rsidRDefault="00BC1E93" w:rsidP="003213CE">
      <w:pPr>
        <w:pStyle w:val="Akapitzlist"/>
        <w:numPr>
          <w:ilvl w:val="0"/>
          <w:numId w:val="220"/>
        </w:numPr>
        <w:tabs>
          <w:tab w:val="left" w:pos="567"/>
        </w:tabs>
        <w:ind w:left="0" w:firstLine="360"/>
        <w:jc w:val="both"/>
        <w:rPr>
          <w:rFonts w:ascii="Cambria" w:hAnsi="Cambria" w:cs="Cambria"/>
        </w:rPr>
      </w:pPr>
      <w:r w:rsidRPr="00630C7B">
        <w:rPr>
          <w:rFonts w:ascii="Cambria" w:hAnsi="Cambria" w:cs="Cambria"/>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BC1E93" w:rsidRPr="00630C7B" w:rsidRDefault="00BC1E93" w:rsidP="00CD3D88">
      <w:pPr>
        <w:pStyle w:val="Akapitzlist"/>
        <w:tabs>
          <w:tab w:val="left" w:pos="567"/>
        </w:tabs>
        <w:ind w:left="360"/>
        <w:jc w:val="both"/>
        <w:rPr>
          <w:rFonts w:ascii="Cambria" w:hAnsi="Cambria" w:cs="Cambria"/>
        </w:rPr>
      </w:pPr>
    </w:p>
    <w:p w:rsidR="00BC1E93" w:rsidRPr="00630C7B" w:rsidRDefault="00BC1E93" w:rsidP="003213CE">
      <w:pPr>
        <w:pStyle w:val="Akapitzlist"/>
        <w:numPr>
          <w:ilvl w:val="0"/>
          <w:numId w:val="220"/>
        </w:numPr>
        <w:tabs>
          <w:tab w:val="left" w:pos="567"/>
        </w:tabs>
        <w:ind w:left="0" w:firstLine="360"/>
        <w:jc w:val="both"/>
        <w:rPr>
          <w:rFonts w:ascii="Cambria" w:hAnsi="Cambria" w:cs="Cambria"/>
        </w:rPr>
      </w:pPr>
      <w:r w:rsidRPr="00630C7B">
        <w:rPr>
          <w:rFonts w:ascii="Cambria" w:hAnsi="Cambria" w:cs="Cambria"/>
        </w:rPr>
        <w:t xml:space="preserve"> Pomocy psychologiczno-pedagogicznej udzielaj</w:t>
      </w:r>
      <w:r w:rsidRPr="00630C7B">
        <w:rPr>
          <w:rFonts w:ascii="Cambria" w:eastAsia="Arial,Bold" w:hAnsi="Cambria" w:cs="Cambria"/>
        </w:rPr>
        <w:t>ą</w:t>
      </w:r>
      <w:r w:rsidRPr="00630C7B">
        <w:rPr>
          <w:rFonts w:ascii="Cambria" w:hAnsi="Cambria" w:cs="Cambria"/>
        </w:rPr>
        <w:t>:</w:t>
      </w:r>
    </w:p>
    <w:p w:rsidR="00BC1E93" w:rsidRPr="00630C7B" w:rsidRDefault="00BC1E93" w:rsidP="00B33A5B">
      <w:pPr>
        <w:numPr>
          <w:ilvl w:val="0"/>
          <w:numId w:val="15"/>
        </w:numPr>
        <w:autoSpaceDE w:val="0"/>
        <w:autoSpaceDN w:val="0"/>
        <w:adjustRightInd w:val="0"/>
        <w:ind w:left="426" w:hanging="426"/>
        <w:jc w:val="both"/>
        <w:rPr>
          <w:rFonts w:ascii="Cambria" w:hAnsi="Cambria" w:cs="Cambria"/>
        </w:rPr>
      </w:pPr>
      <w:r w:rsidRPr="00630C7B">
        <w:rPr>
          <w:rFonts w:ascii="Cambria" w:hAnsi="Cambria" w:cs="Cambria"/>
        </w:rPr>
        <w:t>nauczyciele w bieżącej pracy z uczniem na zajęciach;</w:t>
      </w:r>
    </w:p>
    <w:p w:rsidR="00BC1E93" w:rsidRPr="00630C7B" w:rsidRDefault="00BC1E93" w:rsidP="00B33A5B">
      <w:pPr>
        <w:numPr>
          <w:ilvl w:val="0"/>
          <w:numId w:val="15"/>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specjaliści wykonujący w szkole zadania z zakresu pomocy psychologiczno- pedagogicznej, w szczególności:</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Pr>
          <w:rFonts w:ascii="Cambria" w:hAnsi="Cambria" w:cs="Cambria"/>
        </w:rPr>
        <w:t>pedagog;</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sidRPr="00824A06">
        <w:rPr>
          <w:rFonts w:ascii="Cambria" w:hAnsi="Cambria" w:cs="Cambria"/>
        </w:rPr>
        <w:t>logopeda</w:t>
      </w:r>
      <w:r>
        <w:rPr>
          <w:rFonts w:ascii="Cambria" w:hAnsi="Cambria" w:cs="Cambria"/>
        </w:rPr>
        <w:t>;</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sidRPr="00824A06">
        <w:rPr>
          <w:rFonts w:ascii="Cambria" w:hAnsi="Cambria" w:cs="Cambria"/>
        </w:rPr>
        <w:t>terapeuta pedagogiczny</w:t>
      </w:r>
      <w:r>
        <w:rPr>
          <w:rFonts w:ascii="Cambria" w:hAnsi="Cambria" w:cs="Cambria"/>
        </w:rPr>
        <w:t>.</w:t>
      </w:r>
    </w:p>
    <w:p w:rsidR="00BC1E93" w:rsidRPr="00630C7B" w:rsidRDefault="00BC1E93" w:rsidP="00B33A5B">
      <w:pPr>
        <w:numPr>
          <w:ilvl w:val="0"/>
          <w:numId w:val="15"/>
        </w:numPr>
        <w:spacing w:after="160" w:line="259" w:lineRule="auto"/>
        <w:ind w:left="426" w:hanging="426"/>
        <w:jc w:val="both"/>
        <w:rPr>
          <w:rFonts w:ascii="Cambria" w:hAnsi="Cambria" w:cs="Cambria"/>
        </w:rPr>
      </w:pPr>
      <w:r w:rsidRPr="00630C7B">
        <w:rPr>
          <w:rFonts w:ascii="Cambria" w:hAnsi="Cambria" w:cs="Cambria"/>
        </w:rPr>
        <w:t>pracownicy szkoły poprzez zintegrowane oddziaływanie na ucznia.</w:t>
      </w:r>
    </w:p>
    <w:p w:rsidR="00BC1E93" w:rsidRPr="00630C7B" w:rsidRDefault="00BC1E93" w:rsidP="00E459FA">
      <w:pPr>
        <w:tabs>
          <w:tab w:val="left" w:pos="567"/>
        </w:tabs>
        <w:jc w:val="both"/>
        <w:rPr>
          <w:rFonts w:ascii="Cambria" w:hAnsi="Cambria" w:cs="Cambria"/>
        </w:rPr>
      </w:pPr>
    </w:p>
    <w:p w:rsidR="00BC1E93" w:rsidRPr="00630C7B" w:rsidRDefault="00BC1E93" w:rsidP="00E459FA">
      <w:pPr>
        <w:tabs>
          <w:tab w:val="left" w:pos="567"/>
          <w:tab w:val="left" w:pos="709"/>
        </w:tabs>
        <w:autoSpaceDE w:val="0"/>
        <w:autoSpaceDN w:val="0"/>
        <w:adjustRightInd w:val="0"/>
        <w:ind w:left="426"/>
        <w:jc w:val="both"/>
        <w:rPr>
          <w:rFonts w:ascii="Cambria" w:hAnsi="Cambria" w:cs="Cambria"/>
          <w:b/>
          <w:bCs/>
        </w:rPr>
      </w:pPr>
      <w:r w:rsidRPr="00630C7B">
        <w:rPr>
          <w:rFonts w:ascii="Cambria" w:hAnsi="Cambria" w:cs="Cambria"/>
          <w:b/>
          <w:bCs/>
        </w:rPr>
        <w:t xml:space="preserve">§ 24.  Formy pomocy psychologiczno-pedagogicznej w szkole. </w:t>
      </w:r>
    </w:p>
    <w:p w:rsidR="00BC1E93" w:rsidRPr="00630C7B" w:rsidRDefault="00BC1E93" w:rsidP="00E459FA">
      <w:pPr>
        <w:spacing w:after="160" w:line="259" w:lineRule="auto"/>
        <w:ind w:left="426"/>
        <w:jc w:val="both"/>
        <w:rPr>
          <w:rFonts w:ascii="Cambria" w:hAnsi="Cambria" w:cs="Cambria"/>
        </w:rPr>
      </w:pPr>
    </w:p>
    <w:p w:rsidR="00BC1E93" w:rsidRPr="00630C7B" w:rsidRDefault="00BC1E93" w:rsidP="003213CE">
      <w:pPr>
        <w:pStyle w:val="Akapitzlist"/>
        <w:numPr>
          <w:ilvl w:val="0"/>
          <w:numId w:val="221"/>
        </w:numPr>
        <w:tabs>
          <w:tab w:val="left" w:pos="0"/>
        </w:tabs>
        <w:ind w:left="0" w:firstLine="426"/>
        <w:jc w:val="both"/>
        <w:rPr>
          <w:rFonts w:ascii="Cambria" w:hAnsi="Cambria" w:cs="Cambria"/>
        </w:rPr>
      </w:pPr>
      <w:r w:rsidRPr="00630C7B">
        <w:rPr>
          <w:rFonts w:ascii="Cambria" w:hAnsi="Cambria" w:cs="Cambria"/>
        </w:rPr>
        <w:t>Pomoc psychologiczno – pedagogiczna w szkole realizowana przez każdego nauczyciela w bieżącej pracy z uczniem polega w szczególności na:</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dostosowaniu wymagań edukacyjnych do możliwości psychofizycznych ucznia i jego potrzeb;</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rozpoznawaniu sposobu uczenia się ucznia i stosowanie skutecznej metodyki nauczania;</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indywidualizacji pracy na zajęciach obowiązkowych i dodatkowych;</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dostosowanie warunków  nauki do potrzeb psychofizycznych ucznia;</w:t>
      </w:r>
    </w:p>
    <w:p w:rsidR="00BC1E93" w:rsidRPr="00630C7B" w:rsidRDefault="00BC1E93" w:rsidP="00D06B98">
      <w:pPr>
        <w:tabs>
          <w:tab w:val="left" w:pos="426"/>
        </w:tabs>
        <w:jc w:val="both"/>
        <w:rPr>
          <w:rFonts w:ascii="Cambria" w:hAnsi="Cambria" w:cs="Cambria"/>
        </w:rPr>
      </w:pPr>
    </w:p>
    <w:p w:rsidR="00BC1E93" w:rsidRPr="00630C7B" w:rsidRDefault="00BC1E93" w:rsidP="003213CE">
      <w:pPr>
        <w:numPr>
          <w:ilvl w:val="0"/>
          <w:numId w:val="222"/>
        </w:numPr>
        <w:tabs>
          <w:tab w:val="left" w:pos="360"/>
        </w:tabs>
        <w:ind w:left="0" w:firstLine="426"/>
        <w:jc w:val="both"/>
        <w:rPr>
          <w:rFonts w:ascii="Cambria" w:hAnsi="Cambria" w:cs="Cambria"/>
        </w:rPr>
      </w:pPr>
      <w:r w:rsidRPr="00824A06">
        <w:rPr>
          <w:rFonts w:ascii="Cambria" w:hAnsi="Cambria" w:cs="Cambria"/>
        </w:rPr>
        <w:t>Pomoc psychologiczno – pedagogiczna świadczona jest również w formach zorganizowanych w ramach godzin przeznaczonych na te zajęcia i ujętych w arkuszu organizacyjnym szkoły.</w:t>
      </w:r>
      <w:r w:rsidRPr="00630C7B">
        <w:rPr>
          <w:rFonts w:ascii="Cambria" w:hAnsi="Cambria" w:cs="Cambria"/>
        </w:rPr>
        <w:t xml:space="preserve"> W zależności od potrzeb i możliwości organizacyjnych mogą to być: </w:t>
      </w:r>
    </w:p>
    <w:p w:rsidR="00BC1E93" w:rsidRPr="00630C7B" w:rsidRDefault="00BC1E93" w:rsidP="00D06B98">
      <w:pPr>
        <w:ind w:left="284"/>
        <w:jc w:val="both"/>
        <w:rPr>
          <w:rFonts w:ascii="Cambria" w:hAnsi="Cambria" w:cs="Cambria"/>
        </w:rPr>
      </w:pPr>
    </w:p>
    <w:p w:rsidR="00BC1E93" w:rsidRPr="00630C7B" w:rsidRDefault="00BC1E93" w:rsidP="00D06B98">
      <w:pPr>
        <w:ind w:left="284" w:hanging="284"/>
        <w:jc w:val="both"/>
        <w:rPr>
          <w:rFonts w:ascii="Cambria" w:hAnsi="Cambria" w:cs="Cambria"/>
        </w:rPr>
      </w:pPr>
      <w:r w:rsidRPr="00630C7B">
        <w:rPr>
          <w:rFonts w:ascii="Cambria" w:hAnsi="Cambria" w:cs="Cambria"/>
        </w:rPr>
        <w:t>1) zajęcia dydaktyczno – wyrównawcze:</w:t>
      </w:r>
    </w:p>
    <w:p w:rsidR="00BC1E93" w:rsidRPr="00630C7B" w:rsidRDefault="00BC1E93" w:rsidP="00D06B98">
      <w:pPr>
        <w:jc w:val="both"/>
        <w:rPr>
          <w:rFonts w:ascii="Cambria" w:hAnsi="Cambria" w:cs="Cambri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 xml:space="preserve">Uczniowie przejawiający trudności w nauce, w szczególności w spełnieniu </w:t>
            </w:r>
            <w:r w:rsidRPr="00630C7B">
              <w:rPr>
                <w:rFonts w:ascii="Cambria" w:hAnsi="Cambria" w:cs="Cambria"/>
              </w:rPr>
              <w:lastRenderedPageBreak/>
              <w:t>wymagań edukacyjnych wynikających z podstawy programowej kształcenia ogólnego dla danego etapu edukacyjnego </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lastRenderedPageBreak/>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Pomoc uczniom w nabywaniu wiedzy i umiejętności określonych w podstawie programowej kształcenia ogólnego</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 wniosek wychowawcy lub innego nauczyciela przedmiotu, wniosek ucznia, rodzica</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45 minut</w:t>
            </w:r>
          </w:p>
        </w:tc>
      </w:tr>
      <w:tr w:rsidR="00BC1E93" w:rsidRPr="00630C7B">
        <w:trPr>
          <w:trHeight w:val="135"/>
        </w:trPr>
        <w:tc>
          <w:tcPr>
            <w:tcW w:w="1888" w:type="dxa"/>
          </w:tcPr>
          <w:p w:rsidR="00BC1E93" w:rsidRPr="0051036C" w:rsidRDefault="00BC1E93" w:rsidP="00F55592">
            <w:pPr>
              <w:ind w:hanging="26"/>
              <w:jc w:val="both"/>
              <w:rPr>
                <w:rFonts w:ascii="Cambria" w:hAnsi="Cambria" w:cs="Cambria"/>
              </w:rPr>
            </w:pPr>
            <w:r w:rsidRPr="0051036C">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8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 xml:space="preserve">2) zajęcia rozwijające uzdolnienia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szczególnie uzdolnieni</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 xml:space="preserve">Rozwijanie zainteresowań i talentów uczniów. </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 wniosek wychowawcy lub innego nauczyciela przedmiotu, wniosek ucznia, rodzica, opinii PP o szczególnych uzdolnieniach</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45 minut</w:t>
            </w:r>
          </w:p>
        </w:tc>
      </w:tr>
      <w:tr w:rsidR="00BC1E93" w:rsidRPr="00630C7B">
        <w:trPr>
          <w:trHeight w:val="135"/>
        </w:trPr>
        <w:tc>
          <w:tcPr>
            <w:tcW w:w="1888" w:type="dxa"/>
          </w:tcPr>
          <w:p w:rsidR="00BC1E93" w:rsidRPr="0051036C" w:rsidRDefault="00BC1E93" w:rsidP="00F55592">
            <w:pPr>
              <w:ind w:hanging="26"/>
              <w:jc w:val="both"/>
              <w:rPr>
                <w:rFonts w:ascii="Cambria" w:hAnsi="Cambria" w:cs="Cambria"/>
              </w:rPr>
            </w:pPr>
            <w:r w:rsidRPr="0051036C">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8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 xml:space="preserve">3) zajęcia korekcyjno – kompensacyjne,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autoSpaceDE w:val="0"/>
              <w:autoSpaceDN w:val="0"/>
              <w:adjustRightInd w:val="0"/>
              <w:rPr>
                <w:rFonts w:ascii="Cambria" w:hAnsi="Cambria" w:cs="Cambria"/>
              </w:rPr>
            </w:pPr>
            <w:r w:rsidRPr="00630C7B">
              <w:rPr>
                <w:rFonts w:ascii="Cambria" w:hAnsi="Cambria" w:cs="Cambria"/>
              </w:rPr>
              <w:t xml:space="preserve">dla uczniów z zaburzeniami i odchyleniami rozwojowymi lub specyficznymi trudnościami w uczeniu się </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Do zlikwidowania opóźnień w uzyskaniu osiągnięć edukacyjnych</w:t>
            </w:r>
          </w:p>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wynikających z podstawy programowej kształcenia lub złagodzenia albo wyeliminowania zaburzeń stanowiących powód objęcia</w:t>
            </w:r>
          </w:p>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 xml:space="preserve">ucznia daną formą pomocy psychologiczno -pedagogicznej. </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 pedagogicznej lub opinia PPP.</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5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ze wskazaniami w orzeczeniu</w:t>
            </w:r>
          </w:p>
        </w:tc>
      </w:tr>
    </w:tbl>
    <w:p w:rsidR="00BC1E93" w:rsidRPr="00630C7B" w:rsidRDefault="00BC1E93" w:rsidP="004E6688"/>
    <w:p w:rsidR="00BC1E93" w:rsidRPr="00630C7B" w:rsidRDefault="00BC1E93" w:rsidP="004E6688">
      <w:pPr>
        <w:jc w:val="left"/>
        <w:rPr>
          <w:rFonts w:ascii="Cambria" w:hAnsi="Cambria" w:cs="Cambria"/>
        </w:rPr>
      </w:pPr>
      <w:r w:rsidRPr="00630C7B">
        <w:rPr>
          <w:rFonts w:ascii="Cambria" w:hAnsi="Cambria" w:cs="Cambria"/>
        </w:rPr>
        <w:t xml:space="preserve">4) zajęcia rozwijające kompetencje emocjonalno-społeczne oraz inne o charakterze terapeutycznym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z dysfunkcjami i zaburzeniami utrudniającymi funkcjonowanie społeczne</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Eliminowanie zaburzeń funkcjonowania społecznego</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lastRenderedPageBreak/>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–pedagogicznej lub opinia PP</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10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r w:rsidRPr="00630C7B">
        <w:rPr>
          <w:rFonts w:ascii="Cambria" w:hAnsi="Cambria" w:cs="Cambria"/>
        </w:rPr>
        <w:t>5) zajęcia logopedyczne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z deficytami kompetencji i zaburzeniami sprawności językowej</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Eliminowanie zaburzeń funkcjonowania narządów mowy, na wniosek specjalistów po badaniach przesiewowych</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–pedagogicznej lub opinia PP, wniosek nauczyciela,</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liczba uczestników</w:t>
            </w:r>
          </w:p>
        </w:tc>
        <w:tc>
          <w:tcPr>
            <w:tcW w:w="7299" w:type="dxa"/>
          </w:tcPr>
          <w:p w:rsidR="00BC1E93" w:rsidRPr="00ED2B49" w:rsidRDefault="00BC1E93" w:rsidP="00F55592">
            <w:pPr>
              <w:ind w:hanging="26"/>
              <w:jc w:val="both"/>
              <w:rPr>
                <w:rFonts w:ascii="Cambria" w:hAnsi="Cambria" w:cs="Cambria"/>
              </w:rPr>
            </w:pPr>
            <w:r w:rsidRPr="00ED2B49">
              <w:rPr>
                <w:rFonts w:ascii="Cambria" w:hAnsi="Cambria" w:cs="Cambria"/>
              </w:rPr>
              <w:t>maksimum 4 osoby</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6)  zajęcia związane z wyborem kierunku kształcenia i zawodu.</w:t>
      </w:r>
    </w:p>
    <w:p w:rsidR="00BC1E93" w:rsidRPr="00630C7B" w:rsidRDefault="00BC1E93" w:rsidP="004E6688">
      <w:pPr>
        <w:rPr>
          <w:b/>
          <w:bCs/>
          <w:kern w:val="36"/>
        </w:rPr>
      </w:pPr>
    </w:p>
    <w:p w:rsidR="00BC1E93" w:rsidRPr="00630C7B" w:rsidRDefault="00BC1E93" w:rsidP="004E6688">
      <w:pPr>
        <w:jc w:val="left"/>
        <w:rPr>
          <w:rFonts w:ascii="Cambria" w:hAnsi="Cambria" w:cs="Cambria"/>
          <w:b/>
          <w:bCs/>
          <w:kern w:val="36"/>
        </w:rPr>
      </w:pPr>
      <w:r>
        <w:rPr>
          <w:rFonts w:ascii="Cambria" w:hAnsi="Cambria" w:cs="Cambria"/>
          <w:b/>
          <w:bCs/>
          <w:kern w:val="36"/>
        </w:rPr>
        <w:t>3</w:t>
      </w:r>
      <w:r w:rsidRPr="00630C7B">
        <w:rPr>
          <w:rFonts w:ascii="Cambria" w:hAnsi="Cambria" w:cs="Cambria"/>
          <w:b/>
          <w:bCs/>
          <w:kern w:val="36"/>
        </w:rPr>
        <w:t xml:space="preserve">.  </w:t>
      </w:r>
      <w:r w:rsidRPr="00630C7B">
        <w:rPr>
          <w:rFonts w:ascii="Cambria" w:hAnsi="Cambria" w:cs="Cambria"/>
        </w:rPr>
        <w:t>Inne formy pomocy psychologiczno–pedagogicznej, to:</w:t>
      </w:r>
    </w:p>
    <w:p w:rsidR="00BC1E93" w:rsidRPr="00630C7B" w:rsidRDefault="00BC1E93" w:rsidP="00B33A5B">
      <w:pPr>
        <w:numPr>
          <w:ilvl w:val="1"/>
          <w:numId w:val="50"/>
        </w:numPr>
        <w:tabs>
          <w:tab w:val="left" w:pos="426"/>
        </w:tabs>
        <w:spacing w:before="100" w:beforeAutospacing="1"/>
        <w:ind w:left="0" w:firstLine="0"/>
        <w:jc w:val="both"/>
        <w:rPr>
          <w:rFonts w:ascii="Cambria" w:hAnsi="Cambria" w:cs="Cambria"/>
        </w:rPr>
      </w:pPr>
      <w:r w:rsidRPr="00630C7B">
        <w:rPr>
          <w:rFonts w:ascii="Cambria" w:hAnsi="Cambria" w:cs="Cambria"/>
        </w:rPr>
        <w:t>porady i konsultacje dla uczniów – udzielane  i prowadzone przez pedagogaszkolnego, w godzinach podanych na drzwiach gabinetu;</w:t>
      </w:r>
    </w:p>
    <w:p w:rsidR="00BC1E93" w:rsidRPr="00630C7B" w:rsidRDefault="00BC1E93" w:rsidP="00D06B98">
      <w:pPr>
        <w:tabs>
          <w:tab w:val="left" w:pos="426"/>
        </w:tabs>
        <w:rPr>
          <w:rFonts w:ascii="Cambria" w:hAnsi="Cambria" w:cs="Cambria"/>
        </w:rPr>
      </w:pPr>
    </w:p>
    <w:p w:rsidR="00BC1E93" w:rsidRPr="00630C7B"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porady, konsultacje, warsztaty i szkolenia dla nauczycieli – zgodnie z planem nadzoru pedagogicznego lub w godzinach pracy pedagoga szkolnego – w przypadku  potrzeby indywidualnych konsultacji nauczycieli z pedagogiem.</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warsztaty dla uczniów szkoły podstawowej w zakresie rozwijania umiejętności uczenia się;</w:t>
      </w:r>
    </w:p>
    <w:p w:rsidR="00BC1E93" w:rsidRPr="00630C7B" w:rsidRDefault="00BC1E93" w:rsidP="00D06B98">
      <w:pPr>
        <w:pStyle w:val="Akapitzlist"/>
        <w:spacing w:after="0"/>
        <w:rPr>
          <w:rFonts w:ascii="Cambria" w:hAnsi="Cambria" w:cs="Cambria"/>
        </w:rPr>
      </w:pPr>
    </w:p>
    <w:p w:rsidR="00BC1E93"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86411D" w:rsidRDefault="0086411D" w:rsidP="0086411D">
      <w:pPr>
        <w:jc w:val="both"/>
        <w:rPr>
          <w:rFonts w:ascii="Cambria" w:hAnsi="Cambria"/>
          <w:b/>
          <w:bCs/>
          <w:color w:val="0070C0"/>
        </w:rPr>
      </w:pPr>
    </w:p>
    <w:p w:rsidR="0086411D" w:rsidRDefault="0086411D" w:rsidP="0086411D">
      <w:pPr>
        <w:ind w:left="-284"/>
        <w:jc w:val="both"/>
        <w:rPr>
          <w:rFonts w:ascii="Cambria" w:hAnsi="Cambria"/>
        </w:rPr>
      </w:pPr>
    </w:p>
    <w:p w:rsidR="0086411D" w:rsidRPr="0086411D" w:rsidRDefault="0086411D" w:rsidP="0086411D">
      <w:pPr>
        <w:jc w:val="both"/>
        <w:rPr>
          <w:rFonts w:ascii="Cambria" w:hAnsi="Cambria"/>
        </w:rPr>
      </w:pPr>
      <w:r w:rsidRPr="0086411D">
        <w:rPr>
          <w:rFonts w:ascii="Cambria" w:hAnsi="Cambria"/>
          <w:b/>
          <w:bCs/>
        </w:rPr>
        <w:t>3a.</w:t>
      </w:r>
      <w:r w:rsidRPr="0086411D">
        <w:rPr>
          <w:rFonts w:ascii="Cambria" w:hAnsi="Cambria"/>
        </w:rPr>
        <w:t xml:space="preserve"> W przypadku czasowego ograniczenia funkcjonowania szkoły pomoc psychologiczno-pedagogiczna jest realizowana w formach dostosowanych do możliwości jej sprawowania w formie zdalnej.  Informacja o sposobie i trybie realizacji zadań </w:t>
      </w:r>
      <w:r w:rsidRPr="0086411D">
        <w:rPr>
          <w:rFonts w:ascii="Cambria" w:hAnsi="Cambria"/>
        </w:rPr>
        <w:br/>
        <w:t>z zakresu pomocy psychologiczno-pedagogicznej przekazywana jest rodzicom i uczniom,</w:t>
      </w:r>
      <w:r w:rsidRPr="0086411D">
        <w:rPr>
          <w:rFonts w:ascii="Cambria" w:hAnsi="Cambria"/>
        </w:rPr>
        <w:br/>
        <w:t xml:space="preserve">a w przypadku zajęć rewalidacyjnych ustalana z rodzicami oraz rejestrowana  w opracowanym IPET-cie dla ucznia. </w:t>
      </w:r>
    </w:p>
    <w:p w:rsidR="0086411D" w:rsidRPr="0086411D" w:rsidRDefault="0086411D" w:rsidP="0086411D">
      <w:pPr>
        <w:tabs>
          <w:tab w:val="left" w:pos="426"/>
        </w:tabs>
        <w:jc w:val="both"/>
        <w:rPr>
          <w:rFonts w:ascii="Cambria" w:hAnsi="Cambria" w:cs="Cambria"/>
        </w:rPr>
      </w:pPr>
    </w:p>
    <w:p w:rsidR="00BC1E93" w:rsidRPr="00630C7B" w:rsidRDefault="00BC1E93" w:rsidP="00D06B98">
      <w:pPr>
        <w:tabs>
          <w:tab w:val="left" w:pos="426"/>
        </w:tabs>
        <w:jc w:val="both"/>
        <w:rPr>
          <w:rFonts w:ascii="Cambria" w:hAnsi="Cambria" w:cs="Cambria"/>
        </w:rPr>
      </w:pPr>
    </w:p>
    <w:p w:rsidR="00BC1E93" w:rsidRPr="00630C7B" w:rsidRDefault="00BC1E93" w:rsidP="00C527A8">
      <w:pPr>
        <w:pStyle w:val="Tekstpodstawowy"/>
        <w:suppressAutoHyphens/>
        <w:ind w:firstLine="567"/>
        <w:rPr>
          <w:rFonts w:ascii="Cambria" w:hAnsi="Cambria" w:cs="Cambria"/>
          <w:sz w:val="22"/>
          <w:szCs w:val="22"/>
        </w:rPr>
      </w:pPr>
      <w:r w:rsidRPr="00630C7B">
        <w:rPr>
          <w:rFonts w:ascii="Cambria" w:hAnsi="Cambria" w:cs="Cambria"/>
          <w:b/>
          <w:bCs/>
          <w:sz w:val="22"/>
          <w:szCs w:val="22"/>
        </w:rPr>
        <w:lastRenderedPageBreak/>
        <w:t>§ 25.  Pomoc psychologiczno-pedagogiczna uczniowi zdolnemu.</w:t>
      </w:r>
    </w:p>
    <w:p w:rsidR="00BC1E93" w:rsidRPr="00630C7B" w:rsidRDefault="00BC1E93" w:rsidP="00C527A8">
      <w:pPr>
        <w:pStyle w:val="Tekstpodstawowy"/>
        <w:suppressAutoHyphens/>
        <w:ind w:firstLine="567"/>
        <w:rPr>
          <w:rFonts w:ascii="Cambria" w:hAnsi="Cambria" w:cs="Cambria"/>
          <w:sz w:val="22"/>
          <w:szCs w:val="22"/>
        </w:rPr>
      </w:pPr>
    </w:p>
    <w:p w:rsidR="00BC1E93" w:rsidRPr="00630C7B" w:rsidRDefault="00BC1E93" w:rsidP="00C527A8">
      <w:pPr>
        <w:pStyle w:val="Tekstpodstawowy"/>
        <w:suppressAutoHyphens/>
        <w:ind w:firstLine="567"/>
        <w:rPr>
          <w:rFonts w:ascii="Cambria" w:hAnsi="Cambria" w:cs="Cambria"/>
          <w:sz w:val="22"/>
          <w:szCs w:val="22"/>
        </w:rPr>
      </w:pPr>
      <w:r w:rsidRPr="00630C7B">
        <w:rPr>
          <w:rFonts w:ascii="Cambria" w:hAnsi="Cambria" w:cs="Cambria"/>
          <w:b/>
          <w:bCs/>
          <w:sz w:val="22"/>
          <w:szCs w:val="22"/>
        </w:rPr>
        <w:t>1.</w:t>
      </w:r>
      <w:r w:rsidRPr="00630C7B">
        <w:rPr>
          <w:rFonts w:ascii="Cambria" w:hAnsi="Cambria" w:cs="Cambria"/>
          <w:sz w:val="22"/>
          <w:szCs w:val="22"/>
        </w:rPr>
        <w:t xml:space="preserve">  Szkoła wspiera ucznia zdolnego poprzez:</w:t>
      </w:r>
    </w:p>
    <w:p w:rsidR="00BC1E93" w:rsidRPr="00630C7B" w:rsidRDefault="00BC1E93" w:rsidP="00C527A8">
      <w:pPr>
        <w:pStyle w:val="Tekstpodstawowy"/>
        <w:suppressAutoHyphens/>
        <w:ind w:firstLine="567"/>
        <w:rPr>
          <w:rFonts w:ascii="Cambria" w:hAnsi="Cambria" w:cs="Cambria"/>
          <w:sz w:val="22"/>
          <w:szCs w:val="22"/>
        </w:rPr>
      </w:pP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udzielanie uczniom pomocy w odkrywaniu ich predyspozycji, zainteresowań  i uzdolnień,</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 xml:space="preserve">wspieranie emocjonalne uczniów, kształtowanie w wychowankach adekwatnej samooceny </w:t>
      </w:r>
      <w:r w:rsidRPr="00630C7B">
        <w:rPr>
          <w:rFonts w:ascii="Cambria" w:hAnsi="Cambria" w:cs="Cambria"/>
          <w:sz w:val="22"/>
          <w:szCs w:val="22"/>
        </w:rPr>
        <w:br/>
        <w:t>i wiary w siebie,</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stymulowanie rozwoju, uzdolnień i zainteresowań oraz wyzwalanie potencjału twórczego uczniów,</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uwrażliwianie uczniów na potrzeby innych ludzi i zachęcanie do działań prospołecznych,</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promocja ucznia zdolnego, nauczyciela opiekuna i szkoły.</w:t>
      </w:r>
    </w:p>
    <w:p w:rsidR="00BC1E93" w:rsidRPr="00630C7B" w:rsidRDefault="00BC1E93" w:rsidP="00C527A8">
      <w:pPr>
        <w:pStyle w:val="Tekstpodstawowy"/>
        <w:suppressAutoHyphens/>
        <w:rPr>
          <w:rFonts w:ascii="Cambria" w:hAnsi="Cambria" w:cs="Cambria"/>
          <w:b/>
          <w:bCs/>
          <w:sz w:val="22"/>
          <w:szCs w:val="22"/>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Formy i metody pracy z uczniem zdolnym ukierunkowane są w obrębie przedmiotów humanistycznych, artystycznych, matematyczno-przyrodniczych, sportowych i obejmują pracę:</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na lekcji,</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poza lekcjami,</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poza szkołą,</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inne formy.</w:t>
      </w:r>
    </w:p>
    <w:p w:rsidR="00BC1E93" w:rsidRPr="00630C7B" w:rsidRDefault="00BC1E93" w:rsidP="00C527A8">
      <w:pPr>
        <w:pStyle w:val="Tekstpodstawowy"/>
        <w:suppressAutoHyphens/>
        <w:rPr>
          <w:rFonts w:ascii="Cambria" w:hAnsi="Cambria" w:cs="Cambria"/>
          <w:sz w:val="22"/>
          <w:szCs w:val="22"/>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Uczeń zdolny ma możliwość:</w:t>
      </w:r>
    </w:p>
    <w:p w:rsidR="00BC1E93" w:rsidRPr="00630C7B" w:rsidRDefault="00BC1E93" w:rsidP="00C527A8">
      <w:pPr>
        <w:pStyle w:val="Tekstpodstawowy"/>
        <w:suppressAutoHyphens/>
        <w:ind w:left="567"/>
        <w:rPr>
          <w:rFonts w:ascii="Cambria" w:hAnsi="Cambria" w:cs="Cambria"/>
          <w:sz w:val="22"/>
          <w:szCs w:val="22"/>
        </w:rPr>
      </w:pP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rozwijania zainteresowań w ramach zajęć lekcyjnych i pozalekcyjnych,</w:t>
      </w: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uzyskania od nauczyciela pomocy w przygotowaniu się do konkursów i olimpiad,</w:t>
      </w: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indywidualnej pracy, dostosowania stopnia trudności , poziomu i ilości zadań lekcyjnych i w domu,</w:t>
      </w:r>
    </w:p>
    <w:p w:rsidR="00BC1E93" w:rsidRPr="00630C7B" w:rsidRDefault="00BC1E93" w:rsidP="00815C8C">
      <w:pPr>
        <w:pStyle w:val="Nagwek11"/>
        <w:numPr>
          <w:ilvl w:val="0"/>
          <w:numId w:val="116"/>
        </w:numPr>
        <w:tabs>
          <w:tab w:val="clear" w:pos="1304"/>
          <w:tab w:val="left" w:pos="0"/>
          <w:tab w:val="left" w:pos="284"/>
        </w:tabs>
        <w:suppressAutoHyphens/>
        <w:spacing w:before="0"/>
        <w:ind w:left="0" w:firstLine="0"/>
        <w:jc w:val="both"/>
        <w:rPr>
          <w:rFonts w:ascii="Cambria" w:hAnsi="Cambria" w:cs="Cambria"/>
          <w:sz w:val="22"/>
          <w:szCs w:val="22"/>
        </w:rPr>
      </w:pPr>
      <w:r w:rsidRPr="00630C7B">
        <w:rPr>
          <w:rFonts w:ascii="Cambria" w:hAnsi="Cambria" w:cs="Cambria"/>
          <w:sz w:val="22"/>
          <w:szCs w:val="22"/>
        </w:rPr>
        <w:t>realizowania indywidualnego programy nauki lub indywidualnego toku nauki.</w:t>
      </w:r>
    </w:p>
    <w:p w:rsidR="00BC1E93" w:rsidRPr="00630C7B" w:rsidRDefault="00BC1E93" w:rsidP="00C527A8">
      <w:pPr>
        <w:rPr>
          <w:rFonts w:ascii="Cambria" w:hAnsi="Cambria" w:cs="Cambria"/>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W pracy z uczniem zdolnym nauczyciel:</w:t>
      </w:r>
    </w:p>
    <w:p w:rsidR="00BC1E93" w:rsidRPr="00630C7B" w:rsidRDefault="00BC1E93" w:rsidP="00815C8C">
      <w:pPr>
        <w:pStyle w:val="Nagwek11"/>
        <w:numPr>
          <w:ilvl w:val="0"/>
          <w:numId w:val="117"/>
        </w:numPr>
        <w:tabs>
          <w:tab w:val="clear" w:pos="1304"/>
          <w:tab w:val="left" w:pos="0"/>
          <w:tab w:val="left" w:pos="426"/>
        </w:tabs>
        <w:suppressAutoHyphens/>
        <w:spacing w:after="0"/>
        <w:ind w:left="0" w:firstLine="0"/>
        <w:jc w:val="both"/>
        <w:rPr>
          <w:rFonts w:ascii="Cambria" w:hAnsi="Cambria" w:cs="Cambria"/>
          <w:sz w:val="22"/>
          <w:szCs w:val="22"/>
        </w:rPr>
      </w:pPr>
      <w:r w:rsidRPr="00630C7B">
        <w:rPr>
          <w:rFonts w:ascii="Cambria" w:hAnsi="Cambria" w:cs="Cambria"/>
          <w:sz w:val="22"/>
          <w:szCs w:val="22"/>
        </w:rPr>
        <w:t>rozpoznaje uzdolnienia uczniów;</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umożliwia uczniowi zdolnemu indywidualne, systematyczne konsultacje, celem ukierunkowania jego samodzielnej pracy;</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systematycznie współpracuje z rodzicami celem ustalenia kierunków samodzielnej pracy ucznia w domu;</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współpracuje z instytucjami wspierającymi szkołę, w tym Poradnię Psychologiczno-Pedagogiczną w zakresie diagnozowania zdolności i zainteresowań kierunkowych ucznia;</w:t>
      </w:r>
    </w:p>
    <w:p w:rsidR="00BC1E93" w:rsidRPr="00630C7B" w:rsidRDefault="00BC1E93" w:rsidP="00815C8C">
      <w:pPr>
        <w:pStyle w:val="Nagwek11"/>
        <w:numPr>
          <w:ilvl w:val="0"/>
          <w:numId w:val="117"/>
        </w:numPr>
        <w:tabs>
          <w:tab w:val="clear" w:pos="1304"/>
          <w:tab w:val="left" w:pos="0"/>
          <w:tab w:val="left" w:pos="426"/>
        </w:tabs>
        <w:suppressAutoHyphens/>
        <w:spacing w:before="0"/>
        <w:ind w:left="0" w:firstLine="0"/>
        <w:jc w:val="both"/>
        <w:rPr>
          <w:rFonts w:ascii="Cambria" w:hAnsi="Cambria" w:cs="Cambria"/>
          <w:sz w:val="22"/>
          <w:szCs w:val="22"/>
        </w:rPr>
      </w:pPr>
      <w:r w:rsidRPr="00630C7B">
        <w:rPr>
          <w:rFonts w:ascii="Cambria" w:hAnsi="Cambria" w:cs="Cambria"/>
          <w:sz w:val="22"/>
          <w:szCs w:val="22"/>
        </w:rPr>
        <w:t>składa wniosek do dyrektora szkoły o zezwolenie na indywidualny program nauki lub indywidualny tok nauki.</w:t>
      </w: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Zainteresowania uczniów oraz ich uzdolnienia rozpoznawane są w formie wywiadów z rodzicami, uczniem, prowadzenia obserwacji pedagogicznych oraz z opinii  i orzeczeń poradni psychologiczno-pedagogicznych. </w:t>
      </w:r>
    </w:p>
    <w:p w:rsidR="00BC1E93" w:rsidRPr="00630C7B" w:rsidRDefault="00BC1E93" w:rsidP="004E1F62">
      <w:pPr>
        <w:pStyle w:val="Akapitzlist"/>
        <w:tabs>
          <w:tab w:val="left" w:pos="567"/>
          <w:tab w:val="left" w:pos="851"/>
        </w:tabs>
        <w:ind w:left="567"/>
        <w:jc w:val="both"/>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W przypadku stwierdzenia szczególnych uzdolnień nauczyciel edukacji przedmiotowej składa wniosek do wychowawcy o objęcie ucznia opieką pp. </w:t>
      </w:r>
    </w:p>
    <w:p w:rsidR="00BC1E93" w:rsidRPr="00630C7B" w:rsidRDefault="00BC1E93" w:rsidP="004E1F62">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W szkole organizuje się kółka zainteresowań zgodnie z zainteresowaniami </w:t>
      </w:r>
      <w:r w:rsidRPr="00630C7B">
        <w:rPr>
          <w:rFonts w:ascii="Cambria" w:hAnsi="Cambria" w:cs="Cambria"/>
        </w:rPr>
        <w:br/>
        <w:t>i uzdolnieniami uczniów.</w:t>
      </w:r>
    </w:p>
    <w:p w:rsidR="00BC1E93" w:rsidRPr="00630C7B" w:rsidRDefault="00BC1E93" w:rsidP="004E1F62">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Dyrektor szkoły, po upływie co najmniej jednego roku nauki, a w uzasadnionych przypadkach po śródrocznej klasyfikacji udziela uczniowi zdolnemu zgody na indywidualny tok nauki lub indywidualny program nauki, z</w:t>
      </w:r>
      <w:r>
        <w:rPr>
          <w:rFonts w:ascii="Cambria" w:hAnsi="Cambria" w:cs="Cambria"/>
        </w:rPr>
        <w:t>godnie z zasadami opisanym w  § 38</w:t>
      </w:r>
      <w:r w:rsidRPr="00630C7B">
        <w:rPr>
          <w:rFonts w:ascii="Cambria" w:hAnsi="Cambria" w:cs="Cambria"/>
        </w:rPr>
        <w:t xml:space="preserve"> statutu szkoły.</w:t>
      </w:r>
    </w:p>
    <w:p w:rsidR="00BC1E93" w:rsidRPr="00630C7B" w:rsidRDefault="00BC1E93" w:rsidP="004613DB">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Organizowane w szkole konkursy, olimpiady, turnieje stanowią formę rozwoju uzdolnień  i ich prezentacji. Uczniowie awansujący do kolejnych etapów objęci są specjalną opieką nauczyciela.</w:t>
      </w:r>
    </w:p>
    <w:p w:rsidR="00BC1E93" w:rsidRPr="00630C7B" w:rsidRDefault="00BC1E93" w:rsidP="00C527A8">
      <w:pPr>
        <w:pStyle w:val="DefaultText"/>
        <w:rPr>
          <w:lang w:val="pl-PL"/>
        </w:rPr>
      </w:pPr>
    </w:p>
    <w:p w:rsidR="00BC1E93" w:rsidRPr="00630C7B" w:rsidRDefault="00BC1E93" w:rsidP="00171449">
      <w:pPr>
        <w:autoSpaceDE w:val="0"/>
        <w:autoSpaceDN w:val="0"/>
        <w:adjustRightInd w:val="0"/>
        <w:jc w:val="left"/>
        <w:rPr>
          <w:rFonts w:ascii="Cambria" w:hAnsi="Cambria" w:cs="Cambria"/>
        </w:rPr>
      </w:pPr>
      <w:r w:rsidRPr="00630C7B">
        <w:rPr>
          <w:rFonts w:ascii="Cambria" w:hAnsi="Cambria" w:cs="Cambria"/>
          <w:b/>
          <w:bCs/>
        </w:rPr>
        <w:t xml:space="preserve">        § 26. Organizacja pomocy psychologiczno–pedagogicznej  uczniom</w:t>
      </w:r>
      <w:r w:rsidRPr="00630C7B">
        <w:rPr>
          <w:rFonts w:ascii="Cambria" w:hAnsi="Cambria" w:cs="Cambria"/>
        </w:rPr>
        <w:t>.</w:t>
      </w:r>
    </w:p>
    <w:p w:rsidR="00BC1E93" w:rsidRPr="00630C7B" w:rsidRDefault="00BC1E93" w:rsidP="00D06B98">
      <w:pPr>
        <w:autoSpaceDE w:val="0"/>
        <w:autoSpaceDN w:val="0"/>
        <w:adjustRightInd w:val="0"/>
        <w:rPr>
          <w:rFonts w:ascii="Cambria" w:hAnsi="Cambria" w:cs="Cambria"/>
        </w:rPr>
      </w:pPr>
    </w:p>
    <w:p w:rsidR="00BC1E93" w:rsidRPr="00630C7B" w:rsidRDefault="00BC1E93" w:rsidP="00D06B98">
      <w:pPr>
        <w:jc w:val="both"/>
        <w:rPr>
          <w:rFonts w:ascii="Cambria" w:hAnsi="Cambria" w:cs="Cambria"/>
        </w:rPr>
      </w:pPr>
      <w:r w:rsidRPr="00630C7B">
        <w:rPr>
          <w:rFonts w:ascii="Cambria" w:hAnsi="Cambria" w:cs="Cambria"/>
          <w:b/>
          <w:bCs/>
        </w:rPr>
        <w:t xml:space="preserve">        1</w:t>
      </w:r>
      <w:r w:rsidRPr="00630C7B">
        <w:rPr>
          <w:rFonts w:ascii="Cambria" w:hAnsi="Cambria" w:cs="Cambria"/>
        </w:rPr>
        <w:t>. W Szkole pomoc psychologiczno-pedagogiczna udzielana jest uczniom:</w:t>
      </w:r>
    </w:p>
    <w:p w:rsidR="00BC1E93" w:rsidRPr="00630C7B" w:rsidRDefault="00BC1E93" w:rsidP="00D06B98">
      <w:pPr>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Pr="007233EF">
        <w:rPr>
          <w:rFonts w:ascii="Cambria" w:hAnsi="Cambria" w:cs="Cambria"/>
        </w:rPr>
        <w:t>Dziale II rozdział 3 statutu szkoły</w:t>
      </w:r>
      <w:r w:rsidRPr="00630C7B">
        <w:rPr>
          <w:rFonts w:ascii="Cambria" w:hAnsi="Cambria" w:cs="Cambria"/>
        </w:rPr>
        <w:t>;</w:t>
      </w:r>
    </w:p>
    <w:p w:rsidR="00BC1E93" w:rsidRPr="00630C7B" w:rsidRDefault="00BC1E93" w:rsidP="00D06B98">
      <w:pPr>
        <w:tabs>
          <w:tab w:val="left" w:pos="426"/>
        </w:tabs>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posiadającym opinię poradni psychologiczno–pedagogicznej, w tym poradni specjalistycznej o specyficznych trudnościach w uczeniu się lub inną opinię poradni psychologiczno-pedagogicznej, w tym poradni specjalistycznej;</w:t>
      </w:r>
    </w:p>
    <w:p w:rsidR="00BC1E93" w:rsidRPr="00630C7B" w:rsidRDefault="00BC1E93" w:rsidP="00D06B98">
      <w:pPr>
        <w:ind w:left="720" w:hanging="993"/>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posiadającym orzeczenie o potrzebie indywidualnego nauczania - na podstawie tego orzeczenia;</w:t>
      </w:r>
    </w:p>
    <w:p w:rsidR="00BC1E93" w:rsidRPr="00630C7B" w:rsidRDefault="00BC1E93" w:rsidP="00D06B98">
      <w:pPr>
        <w:ind w:left="720" w:hanging="993"/>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posiadającego opinię lekarza o ograniczonych możliwościach wykonywania przez ucznia określonych ćwiczeń fizycznych na zajęciach wychowania fizycznego – na podstawie tej opinii.</w:t>
      </w:r>
    </w:p>
    <w:p w:rsidR="00BC1E93" w:rsidRPr="00630C7B" w:rsidRDefault="00BC1E93" w:rsidP="00D06B98">
      <w:pPr>
        <w:ind w:left="720"/>
        <w:jc w:val="both"/>
        <w:rPr>
          <w:rFonts w:ascii="Cambria" w:hAnsi="Cambria" w:cs="Cambria"/>
        </w:rPr>
      </w:pPr>
    </w:p>
    <w:p w:rsidR="00BC1E93" w:rsidRPr="00630C7B" w:rsidRDefault="00BC1E93" w:rsidP="00B33A5B">
      <w:pPr>
        <w:pStyle w:val="Akapitzlist"/>
        <w:numPr>
          <w:ilvl w:val="0"/>
          <w:numId w:val="50"/>
        </w:numPr>
        <w:tabs>
          <w:tab w:val="left" w:pos="709"/>
        </w:tabs>
        <w:autoSpaceDE w:val="0"/>
        <w:autoSpaceDN w:val="0"/>
        <w:adjustRightInd w:val="0"/>
        <w:ind w:left="0" w:firstLine="426"/>
        <w:jc w:val="both"/>
        <w:rPr>
          <w:rFonts w:ascii="Cambria" w:hAnsi="Cambria" w:cs="Cambria"/>
        </w:rPr>
      </w:pPr>
      <w:r w:rsidRPr="00630C7B">
        <w:rPr>
          <w:rFonts w:ascii="Cambria" w:hAnsi="Cambria" w:cs="Cambria"/>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C1E93" w:rsidRPr="00630C7B" w:rsidRDefault="00BC1E93" w:rsidP="00D06B98">
      <w:pPr>
        <w:autoSpaceDE w:val="0"/>
        <w:autoSpaceDN w:val="0"/>
        <w:adjustRightInd w:val="0"/>
        <w:spacing w:line="276" w:lineRule="auto"/>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W przypadku stwierdzenia, że uczeń ze względu na potrzeby rozwojowe lub edukacyjne oraz możliwości psychofizyczne wymaga objęcia pomocą psychologiczno–pedagogiczną </w:t>
      </w:r>
      <w:r w:rsidRPr="00630C7B">
        <w:rPr>
          <w:rFonts w:ascii="Cambria" w:hAnsi="Cambria" w:cs="Cambria"/>
        </w:rPr>
        <w:lastRenderedPageBreak/>
        <w:t>odpowiednio nauczyciel, wychowawca lub specjalista niezwłocznie udziela tej pomocy                              w bieżącej pracy z uczniem i informuje o tym wychowawcę klasy.</w:t>
      </w:r>
    </w:p>
    <w:p w:rsidR="00BC1E93" w:rsidRPr="00630C7B" w:rsidRDefault="00BC1E93" w:rsidP="00D06B98">
      <w:pPr>
        <w:autoSpaceDE w:val="0"/>
        <w:autoSpaceDN w:val="0"/>
        <w:adjustRightInd w:val="0"/>
        <w:spacing w:line="276" w:lineRule="auto"/>
        <w:jc w:val="both"/>
        <w:rPr>
          <w:rFonts w:ascii="Cambria" w:hAnsi="Cambria" w:cs="Cambria"/>
        </w:rPr>
      </w:pP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r w:rsidRPr="00630C7B">
        <w:rPr>
          <w:rFonts w:ascii="Cambria" w:hAnsi="Cambria" w:cs="Cambria"/>
          <w:b/>
          <w:bCs/>
        </w:rPr>
        <w:t xml:space="preserve">          4.</w:t>
      </w:r>
      <w:r w:rsidRPr="00630C7B">
        <w:rPr>
          <w:rFonts w:ascii="Cambria" w:hAnsi="Cambria" w:cs="Cambria"/>
        </w:rPr>
        <w:t xml:space="preserve"> Wychowawca klasy przekazuje tę informację pozostałym nauczycielom pracującym  </w:t>
      </w:r>
      <w:r w:rsidRPr="00630C7B">
        <w:rPr>
          <w:rFonts w:ascii="Cambria" w:hAnsi="Cambria" w:cs="Cambria"/>
        </w:rPr>
        <w:br/>
        <w:t>z uczniem, w przypadku, gdy stwierdzi taką potrzebę.  Wychowawca klasy  przekazuje informację na najbliższym posiedzeniu zespołu nauczycieli uczących w danej klasie, a jeśli termin planowanego zebrania jest odległy – otrzymany  komunikat za</w:t>
      </w:r>
      <w:r w:rsidR="009E026A">
        <w:rPr>
          <w:rFonts w:ascii="Cambria" w:hAnsi="Cambria" w:cs="Cambria"/>
        </w:rPr>
        <w:t xml:space="preserve">pisuje </w:t>
      </w:r>
      <w:r w:rsidR="00CB7C6C" w:rsidRPr="00CB7C6C">
        <w:rPr>
          <w:rFonts w:ascii="Cambria" w:hAnsi="Cambria" w:cs="Cambria"/>
        </w:rPr>
        <w:t>w</w:t>
      </w:r>
      <w:r w:rsidRPr="00630C7B">
        <w:rPr>
          <w:rFonts w:ascii="Cambria" w:hAnsi="Cambria" w:cs="Cambria"/>
        </w:rPr>
        <w:t>e-dzienniku.</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9E026A" w:rsidRDefault="00BC1E93" w:rsidP="00D06B98">
      <w:pPr>
        <w:tabs>
          <w:tab w:val="left" w:pos="567"/>
        </w:tabs>
        <w:autoSpaceDE w:val="0"/>
        <w:autoSpaceDN w:val="0"/>
        <w:adjustRightInd w:val="0"/>
        <w:spacing w:line="276" w:lineRule="auto"/>
        <w:jc w:val="both"/>
        <w:rPr>
          <w:rFonts w:ascii="Cambria" w:hAnsi="Cambria" w:cs="Cambria"/>
          <w:iCs/>
          <w:color w:val="FF0000"/>
        </w:rPr>
      </w:pPr>
      <w:r w:rsidRPr="00630C7B">
        <w:rPr>
          <w:rFonts w:ascii="Cambria" w:hAnsi="Cambria" w:cs="Cambria"/>
          <w:b/>
          <w:bCs/>
        </w:rPr>
        <w:t xml:space="preserve">            5</w:t>
      </w:r>
      <w:r w:rsidRPr="00630C7B">
        <w:rPr>
          <w:rFonts w:ascii="Cambria" w:hAnsi="Cambria" w:cs="Cambria"/>
        </w:rPr>
        <w:t xml:space="preserve">. Wychowawca klasy informuje rodziców ucznia o potrzebie objęcia pomocą psychologiczno – pedagogiczną ich dziecka. Informacja jest przekazywana w formie zapisu </w:t>
      </w:r>
      <w:r w:rsidRPr="00630C7B">
        <w:rPr>
          <w:rFonts w:ascii="Cambria" w:hAnsi="Cambria" w:cs="Cambria"/>
        </w:rPr>
        <w:br/>
        <w:t>w zeszycie kontaktu/ telefonicznie lub w trakcie indywidualnej rozmowy z rodzicem</w:t>
      </w:r>
      <w:r w:rsidR="009E026A" w:rsidRPr="00CB7C6C">
        <w:rPr>
          <w:rFonts w:ascii="Cambria" w:hAnsi="Cambria" w:cs="Cambria"/>
          <w:iCs/>
        </w:rPr>
        <w:t>oraz w dzienniku organizacji pomocy psycholigiczno-pedagogicznej.</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630C7B" w:rsidRDefault="00BC1E93" w:rsidP="00D06B98">
      <w:pPr>
        <w:autoSpaceDE w:val="0"/>
        <w:autoSpaceDN w:val="0"/>
        <w:adjustRightInd w:val="0"/>
        <w:spacing w:line="276" w:lineRule="auto"/>
        <w:jc w:val="both"/>
        <w:rPr>
          <w:rFonts w:ascii="Cambria" w:hAnsi="Cambria" w:cs="Cambria"/>
        </w:rPr>
      </w:pPr>
      <w:r w:rsidRPr="00630C7B">
        <w:rPr>
          <w:rFonts w:ascii="Cambria" w:hAnsi="Cambria" w:cs="Cambria"/>
          <w:b/>
          <w:bCs/>
        </w:rPr>
        <w:t xml:space="preserve">            6</w:t>
      </w:r>
      <w:r w:rsidRPr="00630C7B">
        <w:rPr>
          <w:rFonts w:ascii="Cambria" w:hAnsi="Cambria" w:cs="Cambria"/>
        </w:rPr>
        <w:t>.  W przypadku, gdy wychowawca uzna, że należy uczniowi zorganizować szkolną formę pomocy psychologiczno–pedagogicznej (</w:t>
      </w:r>
      <w:r w:rsidRPr="00630C7B">
        <w:rPr>
          <w:rFonts w:ascii="Cambria" w:hAnsi="Cambria" w:cs="Cambria"/>
          <w:i/>
          <w:iCs/>
        </w:rPr>
        <w:t>zajęcia dydaktyczno – wyrównawcze, zajęcia rozwijające uzdolnienia, inne specjalistyczne formy pomocy),</w:t>
      </w:r>
      <w:r w:rsidRPr="00630C7B">
        <w:rPr>
          <w:rFonts w:ascii="Cambria" w:hAnsi="Cambria" w:cs="Cambria"/>
        </w:rPr>
        <w:t xml:space="preserve"> wychowawca zasięga opinii nauczycieli uczących w klasie. </w:t>
      </w:r>
    </w:p>
    <w:p w:rsidR="00BC1E93" w:rsidRPr="00630C7B" w:rsidRDefault="00BC1E93" w:rsidP="00D06B98">
      <w:pPr>
        <w:pStyle w:val="NormalnyWeb"/>
        <w:tabs>
          <w:tab w:val="left" w:pos="567"/>
        </w:tabs>
        <w:spacing w:line="276" w:lineRule="auto"/>
        <w:jc w:val="both"/>
        <w:rPr>
          <w:rFonts w:ascii="Cambria" w:hAnsi="Cambria" w:cs="Cambria"/>
          <w:sz w:val="22"/>
          <w:szCs w:val="22"/>
        </w:rPr>
      </w:pPr>
      <w:r w:rsidRPr="00630C7B">
        <w:rPr>
          <w:rFonts w:ascii="Cambria" w:hAnsi="Cambria" w:cs="Cambria"/>
          <w:b/>
          <w:bCs/>
          <w:sz w:val="22"/>
          <w:szCs w:val="22"/>
        </w:rPr>
        <w:t xml:space="preserve">           7</w:t>
      </w:r>
      <w:r w:rsidRPr="00630C7B">
        <w:rPr>
          <w:rFonts w:ascii="Cambria" w:hAnsi="Cambria" w:cs="Cambria"/>
          <w:sz w:val="22"/>
          <w:szCs w:val="22"/>
        </w:rPr>
        <w:t xml:space="preserve">. Wychowawca </w:t>
      </w:r>
      <w:r w:rsidRPr="00630C7B">
        <w:rPr>
          <w:rFonts w:ascii="Cambria" w:hAnsi="Cambria" w:cs="Cambria"/>
          <w:sz w:val="22"/>
          <w:szCs w:val="22"/>
          <w:u w:val="single"/>
        </w:rPr>
        <w:t>ma prawo</w:t>
      </w:r>
      <w:r w:rsidRPr="00630C7B">
        <w:rPr>
          <w:rFonts w:ascii="Cambria" w:hAnsi="Cambria" w:cs="Cambria"/>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BC1E93" w:rsidRPr="00630C7B" w:rsidRDefault="00BC1E93" w:rsidP="00D06B98">
      <w:pPr>
        <w:tabs>
          <w:tab w:val="left" w:pos="709"/>
        </w:tabs>
        <w:autoSpaceDE w:val="0"/>
        <w:autoSpaceDN w:val="0"/>
        <w:adjustRightInd w:val="0"/>
        <w:spacing w:line="276" w:lineRule="auto"/>
        <w:jc w:val="both"/>
        <w:rPr>
          <w:rFonts w:ascii="Cambria" w:hAnsi="Cambria" w:cs="Cambria"/>
        </w:rPr>
      </w:pPr>
      <w:r w:rsidRPr="00630C7B">
        <w:rPr>
          <w:rFonts w:ascii="Cambria" w:hAnsi="Cambria" w:cs="Cambria"/>
          <w:b/>
          <w:bCs/>
        </w:rPr>
        <w:t xml:space="preserve">           8.</w:t>
      </w:r>
      <w:r w:rsidRPr="00630C7B">
        <w:rPr>
          <w:rFonts w:ascii="Cambria" w:hAnsi="Cambria" w:cs="Cambria"/>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r w:rsidRPr="00630C7B">
        <w:rPr>
          <w:rFonts w:ascii="Cambria" w:hAnsi="Cambria" w:cs="Cambria"/>
          <w:b/>
          <w:bCs/>
        </w:rPr>
        <w:t xml:space="preserve">           9</w:t>
      </w:r>
      <w:r w:rsidRPr="00630C7B">
        <w:rPr>
          <w:rFonts w:ascii="Cambria" w:hAnsi="Cambria" w:cs="Cambria"/>
        </w:rPr>
        <w:t>.  Wychowawca przy czynnościach, o których mowa w ust. 7 współpracuje z rodzicami ucznia lub w razie potrzeby ze specjalistami zatrudnionymi w szkole.</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630C7B" w:rsidRDefault="00BC1E93" w:rsidP="00D06B98">
      <w:pPr>
        <w:tabs>
          <w:tab w:val="left" w:pos="709"/>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10</w:t>
      </w:r>
      <w:r w:rsidRPr="00630C7B">
        <w:rPr>
          <w:rFonts w:ascii="Cambria" w:hAnsi="Cambria" w:cs="Cambria"/>
        </w:rPr>
        <w:t>. Wymiar godzin poszczególnych form udzielania uczniom pomocy psychologiczno–pedagogicznej ustala dyrektor szkoły, biorąc pod uwagę wszystkie godziny, które w danym roku szkolnym mogą być przeznaczone na realizację tych form.</w:t>
      </w:r>
    </w:p>
    <w:p w:rsidR="00BC1E93" w:rsidRPr="00630C7B" w:rsidRDefault="00BC1E93" w:rsidP="00D06B98">
      <w:pPr>
        <w:autoSpaceDE w:val="0"/>
        <w:autoSpaceDN w:val="0"/>
        <w:adjustRightInd w:val="0"/>
        <w:jc w:val="both"/>
        <w:rPr>
          <w:rFonts w:ascii="Cambria" w:hAnsi="Cambria" w:cs="Cambria"/>
        </w:rPr>
      </w:pPr>
    </w:p>
    <w:p w:rsidR="00BC1E93" w:rsidRPr="00630C7B" w:rsidRDefault="00BC1E93" w:rsidP="00D06B98">
      <w:pPr>
        <w:tabs>
          <w:tab w:val="left" w:pos="284"/>
          <w:tab w:val="left" w:pos="426"/>
        </w:tabs>
        <w:autoSpaceDE w:val="0"/>
        <w:autoSpaceDN w:val="0"/>
        <w:adjustRightInd w:val="0"/>
        <w:spacing w:line="276" w:lineRule="auto"/>
        <w:jc w:val="both"/>
        <w:rPr>
          <w:rFonts w:ascii="Cambria" w:hAnsi="Cambria" w:cs="Cambria"/>
          <w:b/>
          <w:bCs/>
        </w:rPr>
      </w:pPr>
      <w:r w:rsidRPr="00630C7B">
        <w:rPr>
          <w:rFonts w:ascii="Cambria" w:hAnsi="Cambria" w:cs="Cambria"/>
          <w:b/>
          <w:bCs/>
        </w:rPr>
        <w:t xml:space="preserve">            11</w:t>
      </w:r>
      <w:r w:rsidRPr="00630C7B">
        <w:rPr>
          <w:rFonts w:ascii="Cambria" w:hAnsi="Cambria" w:cs="Cambria"/>
        </w:rPr>
        <w:t>. O ustalonych dla ucznia formach, okresie udzielania pomocy psychologiczno–pedagogicznej oraz wymiarze godzin, w których poszczególne formy będą realizowane niezwłocznie zawiadamia się rodzica w formie pisemnej. Wychowawca klasy wpisuje powyższą informację w e-dzienniku, listownie przekazuje na spotkaniu z rodzicem, zaś rodzic własnoręcznym podpisem potwierdza otrzymanie informacji.</w:t>
      </w:r>
    </w:p>
    <w:p w:rsidR="00BC1E93" w:rsidRPr="00630C7B" w:rsidRDefault="00BC1E93" w:rsidP="00D06B98">
      <w:pPr>
        <w:autoSpaceDE w:val="0"/>
        <w:autoSpaceDN w:val="0"/>
        <w:adjustRightInd w:val="0"/>
        <w:spacing w:line="276" w:lineRule="auto"/>
        <w:jc w:val="both"/>
        <w:rPr>
          <w:rFonts w:ascii="Cambria" w:hAnsi="Cambria" w:cs="Cambria"/>
          <w:b/>
          <w:bCs/>
        </w:rPr>
      </w:pPr>
    </w:p>
    <w:p w:rsidR="00BC1E93" w:rsidRPr="00630C7B" w:rsidRDefault="00BC1E93" w:rsidP="00D06B98">
      <w:pPr>
        <w:tabs>
          <w:tab w:val="left" w:pos="426"/>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12</w:t>
      </w:r>
      <w:r w:rsidRPr="00630C7B">
        <w:rPr>
          <w:rFonts w:ascii="Cambria" w:hAnsi="Cambria" w:cs="Cambria"/>
        </w:rPr>
        <w:t>. Rodzic ma prawo do odmowy świadczenia pomocy psychologiczno–pedagogicznej swojemu dziecku.</w:t>
      </w:r>
    </w:p>
    <w:p w:rsidR="00BC1E93" w:rsidRPr="00630C7B" w:rsidRDefault="00BC1E93" w:rsidP="00D06B98">
      <w:pPr>
        <w:tabs>
          <w:tab w:val="left" w:pos="426"/>
        </w:tabs>
        <w:autoSpaceDE w:val="0"/>
        <w:autoSpaceDN w:val="0"/>
        <w:adjustRightInd w:val="0"/>
        <w:spacing w:line="276" w:lineRule="auto"/>
        <w:jc w:val="both"/>
        <w:rPr>
          <w:rFonts w:ascii="Cambria" w:hAnsi="Cambria" w:cs="Cambria"/>
        </w:rPr>
      </w:pPr>
    </w:p>
    <w:p w:rsidR="00BC1E93" w:rsidRPr="00630C7B" w:rsidRDefault="00BC1E93" w:rsidP="00D06B98">
      <w:pPr>
        <w:tabs>
          <w:tab w:val="left" w:pos="993"/>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13.</w:t>
      </w:r>
      <w:r w:rsidRPr="00630C7B">
        <w:rPr>
          <w:rFonts w:ascii="Cambria" w:hAnsi="Cambria" w:cs="Cambria"/>
        </w:rPr>
        <w:t xml:space="preserve">  Wychowawca klasy jest koordynatorem wszelkich działań związanych z organizacją                        i świadczeniem pomocy psychologiczno – pedagogicznej swoim wychowankom.</w:t>
      </w:r>
    </w:p>
    <w:p w:rsidR="00BC1E93" w:rsidRPr="00630C7B" w:rsidRDefault="00BC1E93" w:rsidP="00D06B98">
      <w:pPr>
        <w:tabs>
          <w:tab w:val="left" w:pos="993"/>
        </w:tabs>
        <w:autoSpaceDE w:val="0"/>
        <w:autoSpaceDN w:val="0"/>
        <w:adjustRightInd w:val="0"/>
        <w:spacing w:line="276" w:lineRule="auto"/>
        <w:jc w:val="both"/>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Każdy nauczyciel oraz specjalista zatrudniony w szkole ma obowiązek włączyć się w realizację zintegrowanych, wspólnie wypracowanych form i metod wspierania ucznia.  </w:t>
      </w:r>
    </w:p>
    <w:p w:rsidR="00BC1E93" w:rsidRPr="00630C7B" w:rsidRDefault="00BC1E93" w:rsidP="00656DD2">
      <w:pPr>
        <w:pStyle w:val="Akapitzlist"/>
        <w:tabs>
          <w:tab w:val="left" w:pos="993"/>
        </w:tabs>
        <w:autoSpaceDE w:val="0"/>
        <w:autoSpaceDN w:val="0"/>
        <w:adjustRightInd w:val="0"/>
        <w:ind w:left="567"/>
        <w:jc w:val="both"/>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BC1E93" w:rsidRPr="00630C7B" w:rsidRDefault="00BC1E93" w:rsidP="008610E7">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Objęcie ucznia zajęciami dydaktyczno–wyrównawczymi i specjalistycznymi wymaga zgody rodzica. </w:t>
      </w:r>
    </w:p>
    <w:p w:rsidR="00BC1E93" w:rsidRPr="00630C7B" w:rsidRDefault="00BC1E93" w:rsidP="008610E7">
      <w:pPr>
        <w:pStyle w:val="Akapitzlist"/>
        <w:rPr>
          <w:rFonts w:ascii="Cambria" w:hAnsi="Cambria" w:cs="Cambria"/>
        </w:rPr>
      </w:pPr>
    </w:p>
    <w:p w:rsidR="00BC1E93" w:rsidRPr="00D22523"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Zajęcia dydaktyczno-wyrównawcze prowadzi się w grupach międzyoddziałowych                       i oddziałowych. Dyrektor szkoły wskazuje nauczyciela do prowadzenia zajęć dydaktyczno-wyrównawczych spośród nauczycieli danej edukacji przedmiotowych.</w:t>
      </w:r>
    </w:p>
    <w:p w:rsidR="00BC1E93" w:rsidRPr="00630C7B" w:rsidRDefault="00BC1E93" w:rsidP="00F223F0">
      <w:pPr>
        <w:jc w:val="both"/>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Zajęcia specjalistyczne i korekcyjno-kompensacyjne prowadzą nauczyciele i specjaliści posiadający kwalifikacje odpowiednie do rodzaju zajęć.</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Za zgodą organu prowadzącego, w szczególnie uzasadnionych przypadkach, zajęcia specjalistyczne mogą być prowadzone indywidualnie. </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O objęciu ucznia zajęciami dydaktyczno-wyrównawczymi lub zajęciami specjalistycznymi decyduje Dyrektor Szkoły. O zakończeniu udzielania pomocy w formie zajęć  specjalistycznych decyduje dyrektor szkoły na wniosek rodziców lub nauczyciela prowadzącego zajęcia lub na podstawie opinii wychowawcy.</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W szkole zatrudniony jest pedagog, logopeda,  na miarę potrzeb specjaliści, posiadający kwalifikacje odpowiednie do rodzaju prowadzonych zajęć. </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lastRenderedPageBreak/>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C1E93" w:rsidRPr="00630C7B" w:rsidRDefault="00BC1E93" w:rsidP="00D05312">
      <w:pPr>
        <w:pStyle w:val="Akapitzlist"/>
        <w:rPr>
          <w:rFonts w:ascii="Cambria" w:hAnsi="Cambria" w:cs="Cambria"/>
        </w:rPr>
      </w:pPr>
    </w:p>
    <w:p w:rsidR="00BC1E93" w:rsidRPr="00630C7B" w:rsidRDefault="00BC1E93" w:rsidP="003213CE">
      <w:pPr>
        <w:pStyle w:val="Akapitzlist"/>
        <w:numPr>
          <w:ilvl w:val="0"/>
          <w:numId w:val="22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Wsparcie merytoryczne dla nauczycieli, wychowawców i specjalistów udzielających pomocy psychologiczno-pedagogicznej udziela Poradnia Pedagogiczno-Psychologiczna w Bolesławcu  na zasadach określonych w zawartym porozumieniu pomiędzy stronami.</w:t>
      </w:r>
    </w:p>
    <w:p w:rsidR="00BC1E93" w:rsidRPr="00630C7B" w:rsidRDefault="00BC1E93" w:rsidP="00D06B98">
      <w:pPr>
        <w:tabs>
          <w:tab w:val="left" w:pos="567"/>
        </w:tabs>
        <w:jc w:val="both"/>
        <w:rPr>
          <w:rFonts w:ascii="Cambria" w:hAnsi="Cambria" w:cs="Cambria"/>
        </w:rPr>
      </w:pPr>
    </w:p>
    <w:p w:rsidR="00BC1E93" w:rsidRPr="00630C7B" w:rsidRDefault="00BC1E93" w:rsidP="00D06B98">
      <w:pPr>
        <w:jc w:val="both"/>
        <w:rPr>
          <w:rFonts w:ascii="Cambria" w:hAnsi="Cambria" w:cs="Cambria"/>
          <w:b/>
          <w:bCs/>
        </w:rPr>
      </w:pPr>
      <w:r w:rsidRPr="00630C7B">
        <w:rPr>
          <w:rFonts w:ascii="Cambria" w:hAnsi="Cambria" w:cs="Cambria"/>
          <w:b/>
          <w:bCs/>
        </w:rPr>
        <w:t xml:space="preserve">          § 27.  Zadania i obowiązki nauczycieli i specjalistów w zakresie udzielania pomocy psychologiczno-pedagogicznej</w:t>
      </w:r>
    </w:p>
    <w:p w:rsidR="00BC1E93" w:rsidRPr="00630C7B" w:rsidRDefault="00BC1E93" w:rsidP="00D06B98">
      <w:pPr>
        <w:jc w:val="both"/>
        <w:rPr>
          <w:rFonts w:ascii="Cambria" w:hAnsi="Cambria" w:cs="Cambria"/>
        </w:rPr>
      </w:pPr>
    </w:p>
    <w:p w:rsidR="00BC1E93" w:rsidRPr="00630C7B" w:rsidRDefault="00BC1E93" w:rsidP="00D06B98">
      <w:pPr>
        <w:jc w:val="both"/>
        <w:rPr>
          <w:rFonts w:ascii="Cambria" w:hAnsi="Cambria" w:cs="Cambria"/>
        </w:rPr>
      </w:pPr>
      <w:r w:rsidRPr="00630C7B">
        <w:rPr>
          <w:rFonts w:ascii="Cambria" w:hAnsi="Cambria" w:cs="Cambria"/>
          <w:b/>
          <w:bCs/>
        </w:rPr>
        <w:t xml:space="preserve">          1.</w:t>
      </w:r>
      <w:r w:rsidRPr="00630C7B">
        <w:rPr>
          <w:rFonts w:ascii="Cambria" w:hAnsi="Cambria" w:cs="Cambria"/>
        </w:rPr>
        <w:t xml:space="preserve"> Do zadań i obowiązków każdego </w:t>
      </w:r>
      <w:r w:rsidRPr="00630C7B">
        <w:rPr>
          <w:rFonts w:ascii="Cambria" w:hAnsi="Cambria" w:cs="Cambria"/>
          <w:b/>
          <w:bCs/>
        </w:rPr>
        <w:t xml:space="preserve">nauczyciela </w:t>
      </w:r>
      <w:r w:rsidRPr="00630C7B">
        <w:rPr>
          <w:rFonts w:ascii="Cambria" w:hAnsi="Cambria" w:cs="Cambria"/>
        </w:rPr>
        <w:t>w zakresie pomocy psychologiczno-pedagogicznej należy:</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określanie mocnych stron, predyspozycji i uzdolnień uczniów;</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rozpoznawanie przyczyn niepowodzeń edukacyjnych lub trudności w funkcjonowaniu uczniów, w tym barier i ograniczeń utrudniających funkcjonowanie uczniów i ich uczestnictwo w życiu szkoły;</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rPr>
      </w:pPr>
      <w:r w:rsidRPr="00630C7B">
        <w:rPr>
          <w:rFonts w:ascii="Cambria" w:hAnsi="Cambria" w:cs="Cambria"/>
          <w:lang w:eastAsia="pl-PL"/>
        </w:rPr>
        <w:t>świadczenie pomocy psychologiczno-pedagogicznej w bieżącej pracy z uczniem;</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udział w pracach zespołu wychowawczego przy opracowywaniu zintegrowanych działań nauczycieli w celu podniesienia efektywności uczenia się i poprawy funkcjonowania ucznia w szkole;</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udział w pracach zespołu oceniającego efektywność świadczenia pomocy psychologiczno-pedagogicznej i planującego dalsze działania oraz zebraniach organizowanych przez wychowawcę;</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uzupełnianie Karty dostosowań wymagań edukacyjnych prowadzonych przez wychowawcę w obszarze dostosowania treści przedmiotowych;</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dostosowywanie metod i form pracy do sposobów uczenia się ucznia;</w:t>
      </w:r>
      <w:r w:rsidRPr="00630C7B">
        <w:rPr>
          <w:rFonts w:ascii="Cambria" w:hAnsi="Cambria" w:cs="Cambria"/>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BC1E93" w:rsidRPr="00630C7B" w:rsidRDefault="00BC1E93" w:rsidP="003213CE">
      <w:pPr>
        <w:numPr>
          <w:ilvl w:val="0"/>
          <w:numId w:val="212"/>
        </w:numPr>
        <w:tabs>
          <w:tab w:val="left" w:pos="284"/>
        </w:tabs>
        <w:spacing w:after="160" w:line="259" w:lineRule="auto"/>
        <w:ind w:left="0" w:firstLine="0"/>
        <w:jc w:val="both"/>
        <w:rPr>
          <w:rFonts w:ascii="Cambria" w:hAnsi="Cambria" w:cs="Cambria"/>
          <w:lang w:eastAsia="pl-PL"/>
        </w:rPr>
      </w:pPr>
      <w:r w:rsidRPr="00630C7B">
        <w:rPr>
          <w:rFonts w:ascii="Cambria" w:hAnsi="Cambria" w:cs="Cambria"/>
        </w:rPr>
        <w:lastRenderedPageBreak/>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BC1E93" w:rsidRPr="00630C7B" w:rsidRDefault="00BC1E93" w:rsidP="00E57631">
      <w:pPr>
        <w:tabs>
          <w:tab w:val="left" w:pos="567"/>
        </w:tabs>
        <w:ind w:left="851" w:hanging="425"/>
        <w:jc w:val="both"/>
        <w:rPr>
          <w:rFonts w:ascii="Cambria" w:hAnsi="Cambria" w:cs="Cambria"/>
        </w:rPr>
      </w:pPr>
    </w:p>
    <w:p w:rsidR="00BC1E93" w:rsidRPr="00630C7B" w:rsidRDefault="00BC1E93" w:rsidP="00E57631">
      <w:pPr>
        <w:numPr>
          <w:ilvl w:val="0"/>
          <w:numId w:val="13"/>
        </w:numPr>
        <w:tabs>
          <w:tab w:val="clear" w:pos="911"/>
        </w:tabs>
        <w:ind w:left="851" w:hanging="425"/>
        <w:jc w:val="both"/>
        <w:rPr>
          <w:rFonts w:ascii="Cambria" w:hAnsi="Cambria" w:cs="Cambria"/>
        </w:rPr>
      </w:pPr>
      <w:r w:rsidRPr="00630C7B">
        <w:rPr>
          <w:rFonts w:ascii="Cambria" w:hAnsi="Cambria" w:cs="Cambria"/>
        </w:rPr>
        <w:t>dostosowywaniu tempa pracy do możliwości percepcyjnych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 xml:space="preserve"> dostosowaniu poziomu wymagań edukacyjnych do możliwości percepcyjnych, intelektualnych i fizycznych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 xml:space="preserve"> przyjęciu adekwatnych metod nauczania i sprawdzania wiadomości i umiejętności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umożliwianiu uczniowi z niepełnosprawnością korzystania ze specjalistycznego wyposażenia i środków dydaktycznych,</w:t>
      </w:r>
    </w:p>
    <w:p w:rsidR="00BC1E93" w:rsidRPr="00630C7B" w:rsidRDefault="00BC1E93" w:rsidP="00E57631">
      <w:pPr>
        <w:numPr>
          <w:ilvl w:val="0"/>
          <w:numId w:val="13"/>
        </w:numPr>
        <w:tabs>
          <w:tab w:val="clear" w:pos="911"/>
        </w:tabs>
        <w:ind w:left="851" w:hanging="425"/>
        <w:jc w:val="both"/>
        <w:rPr>
          <w:rFonts w:ascii="Cambria" w:hAnsi="Cambria" w:cs="Cambria"/>
        </w:rPr>
      </w:pPr>
      <w:r w:rsidRPr="00630C7B">
        <w:rPr>
          <w:rFonts w:ascii="Cambria" w:hAnsi="Cambria" w:cs="Cambria"/>
        </w:rPr>
        <w:t xml:space="preserve">różnicowaniu stopnia trudności i form prac domowych;  </w:t>
      </w:r>
    </w:p>
    <w:p w:rsidR="00BC1E93" w:rsidRPr="00630C7B" w:rsidRDefault="00BC1E93" w:rsidP="00E57631">
      <w:pPr>
        <w:ind w:left="851"/>
        <w:jc w:val="both"/>
        <w:rPr>
          <w:rFonts w:ascii="Cambria" w:hAnsi="Cambria" w:cs="Cambria"/>
        </w:rPr>
      </w:pP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prowadzenie dokumentacji na potrzeby zajęć dodatkowych (</w:t>
      </w:r>
      <w:r w:rsidRPr="00630C7B">
        <w:rPr>
          <w:rFonts w:ascii="Cambria" w:hAnsi="Cambria" w:cs="Cambria"/>
          <w:i/>
          <w:iCs/>
        </w:rPr>
        <w:t xml:space="preserve">dydaktyczno –wyrównawczych, rewalidacyjno – kompensacyjnych, pracy z uczniem zdolnym i innych specjalistycznych); </w:t>
      </w: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współdziałanie z innymi nauczycielami uczącymi w klasie w celu zintegrowania                                i ujednolicenia oddziaływań na ucznia oraz wymiany doświadczeń i komunikowania postępów ucznia;</w:t>
      </w: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prowadzenie działań służących wszechstronnemu rozwojowi ucznia w sferze emocjonalnej i behawioralnej;</w:t>
      </w: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udzielanie doraźnej pomocy uczniom w sytuacjach kryzysowych z wykorzystaniem zasobów ucznia, jego rodziny, otoczenia społecznego i instytucji pomocowych;</w:t>
      </w: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komunikowanie rodzicom postępów ucznia oraz efektywności świadczonej pomocy;</w:t>
      </w:r>
    </w:p>
    <w:p w:rsidR="00BC1E93" w:rsidRPr="00630C7B" w:rsidRDefault="00BC1E93" w:rsidP="003213CE">
      <w:pPr>
        <w:numPr>
          <w:ilvl w:val="0"/>
          <w:numId w:val="212"/>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lang w:eastAsia="pl-PL"/>
        </w:rPr>
        <w:t>stosowanie oceniania wspierającego ucznia z zachowaniem przede wszystkim charakteru motywującego oceny, w tym przekazywanie podczas różnych form oceniania informacji zwrotnej zawierającej 4 elementy:</w:t>
      </w:r>
    </w:p>
    <w:p w:rsidR="00BC1E93" w:rsidRPr="00630C7B" w:rsidRDefault="00BC1E93" w:rsidP="003213CE">
      <w:pPr>
        <w:numPr>
          <w:ilvl w:val="0"/>
          <w:numId w:val="213"/>
        </w:numPr>
        <w:tabs>
          <w:tab w:val="left" w:pos="426"/>
        </w:tabs>
        <w:ind w:left="709" w:hanging="283"/>
        <w:jc w:val="both"/>
        <w:rPr>
          <w:rFonts w:ascii="Cambria" w:hAnsi="Cambria" w:cs="Cambria"/>
          <w:lang w:eastAsia="pl-PL"/>
        </w:rPr>
      </w:pPr>
      <w:r w:rsidRPr="00630C7B">
        <w:rPr>
          <w:rFonts w:ascii="Cambria" w:hAnsi="Cambria" w:cs="Cambria"/>
          <w:lang w:eastAsia="pl-PL"/>
        </w:rPr>
        <w:t>wyszczególnienie i docenienie dobrych elementów pracy ucznia,</w:t>
      </w:r>
    </w:p>
    <w:p w:rsidR="00BC1E93" w:rsidRPr="00630C7B" w:rsidRDefault="00BC1E93" w:rsidP="003213CE">
      <w:pPr>
        <w:numPr>
          <w:ilvl w:val="0"/>
          <w:numId w:val="213"/>
        </w:numPr>
        <w:tabs>
          <w:tab w:val="left" w:pos="426"/>
        </w:tabs>
        <w:ind w:left="709" w:hanging="283"/>
        <w:jc w:val="both"/>
        <w:rPr>
          <w:rFonts w:ascii="Cambria" w:hAnsi="Cambria" w:cs="Cambria"/>
          <w:lang w:eastAsia="pl-PL"/>
        </w:rPr>
      </w:pPr>
      <w:r w:rsidRPr="00630C7B">
        <w:rPr>
          <w:rFonts w:ascii="Cambria" w:hAnsi="Cambria" w:cs="Cambria"/>
          <w:lang w:eastAsia="pl-PL"/>
        </w:rPr>
        <w:t>odnotowanie tego, co wymaga poprawienia lub dodatkowej pracy ze strony ucznia, aby uzupełnić braki w wiedzy oraz opanować wymagane umiejętności,</w:t>
      </w:r>
    </w:p>
    <w:p w:rsidR="00BC1E93" w:rsidRPr="00630C7B" w:rsidRDefault="00BC1E93" w:rsidP="003213CE">
      <w:pPr>
        <w:numPr>
          <w:ilvl w:val="0"/>
          <w:numId w:val="213"/>
        </w:numPr>
        <w:tabs>
          <w:tab w:val="left" w:pos="426"/>
        </w:tabs>
        <w:ind w:left="709" w:hanging="283"/>
        <w:jc w:val="both"/>
        <w:rPr>
          <w:rFonts w:ascii="Cambria" w:hAnsi="Cambria" w:cs="Cambria"/>
          <w:lang w:eastAsia="pl-PL"/>
        </w:rPr>
      </w:pPr>
      <w:r w:rsidRPr="00630C7B">
        <w:rPr>
          <w:rFonts w:ascii="Cambria" w:hAnsi="Cambria" w:cs="Cambria"/>
          <w:lang w:eastAsia="pl-PL"/>
        </w:rPr>
        <w:t>przekazanie uczniowi wskazówek, w jaki sposób powinien poprawić pracę,</w:t>
      </w:r>
    </w:p>
    <w:p w:rsidR="00BC1E93" w:rsidRPr="00630C7B" w:rsidRDefault="00BC1E93" w:rsidP="003213CE">
      <w:pPr>
        <w:numPr>
          <w:ilvl w:val="0"/>
          <w:numId w:val="213"/>
        </w:numPr>
        <w:tabs>
          <w:tab w:val="left" w:pos="426"/>
        </w:tabs>
        <w:ind w:left="709" w:hanging="283"/>
        <w:jc w:val="both"/>
        <w:rPr>
          <w:rFonts w:ascii="Cambria" w:hAnsi="Cambria" w:cs="Cambria"/>
          <w:lang w:eastAsia="pl-PL"/>
        </w:rPr>
      </w:pPr>
      <w:r w:rsidRPr="00630C7B">
        <w:rPr>
          <w:rFonts w:ascii="Cambria" w:hAnsi="Cambria" w:cs="Cambria"/>
          <w:lang w:eastAsia="pl-PL"/>
        </w:rPr>
        <w:t>wskazanie uczniowi sposobu w jaki powinien pracować dalej;</w:t>
      </w: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tabs>
          <w:tab w:val="left" w:pos="284"/>
        </w:tabs>
        <w:jc w:val="both"/>
        <w:rPr>
          <w:rFonts w:ascii="Cambria" w:hAnsi="Cambria" w:cs="Cambria"/>
          <w:lang w:eastAsia="pl-PL"/>
        </w:rPr>
      </w:pPr>
    </w:p>
    <w:p w:rsidR="00BC1E93" w:rsidRPr="00630C7B" w:rsidRDefault="00BC1E93" w:rsidP="003213CE">
      <w:pPr>
        <w:pStyle w:val="Akapitzlist"/>
        <w:numPr>
          <w:ilvl w:val="0"/>
          <w:numId w:val="224"/>
        </w:numPr>
        <w:tabs>
          <w:tab w:val="left" w:pos="567"/>
        </w:tabs>
        <w:ind w:hanging="76"/>
        <w:jc w:val="both"/>
        <w:rPr>
          <w:rFonts w:ascii="Cambria" w:hAnsi="Cambria" w:cs="Cambria"/>
          <w:b/>
          <w:bCs/>
        </w:rPr>
      </w:pPr>
      <w:r w:rsidRPr="00630C7B">
        <w:rPr>
          <w:rFonts w:ascii="Cambria" w:hAnsi="Cambria" w:cs="Cambria"/>
          <w:b/>
          <w:bCs/>
        </w:rPr>
        <w:t>Obowiązki wychowawcy klasy  w zakresie wspierania uczniów</w:t>
      </w:r>
    </w:p>
    <w:p w:rsidR="00BC1E93" w:rsidRPr="00630C7B" w:rsidRDefault="00BC1E93" w:rsidP="003F5D73">
      <w:pPr>
        <w:tabs>
          <w:tab w:val="left" w:pos="567"/>
        </w:tabs>
        <w:autoSpaceDE w:val="0"/>
        <w:autoSpaceDN w:val="0"/>
        <w:adjustRightInd w:val="0"/>
        <w:jc w:val="both"/>
        <w:rPr>
          <w:rFonts w:ascii="Cambria" w:hAnsi="Cambria" w:cs="Cambria"/>
        </w:rPr>
      </w:pPr>
      <w:r w:rsidRPr="00630C7B">
        <w:rPr>
          <w:rFonts w:ascii="Cambria" w:hAnsi="Cambria" w:cs="Cambria"/>
        </w:rPr>
        <w:t xml:space="preserve">W zakresie organizacji pomocy w psychologiczno–pedagogicznejuczniom powierzonej klasy do </w:t>
      </w:r>
      <w:r w:rsidRPr="00630C7B">
        <w:rPr>
          <w:rFonts w:ascii="Cambria" w:hAnsi="Cambria" w:cs="Cambria"/>
          <w:u w:val="single"/>
        </w:rPr>
        <w:t>obowiązków wychowawcy</w:t>
      </w:r>
      <w:r w:rsidRPr="00630C7B">
        <w:rPr>
          <w:rFonts w:ascii="Cambria" w:hAnsi="Cambria" w:cs="Cambria"/>
        </w:rPr>
        <w:t xml:space="preserve"> należy:</w:t>
      </w:r>
    </w:p>
    <w:p w:rsidR="00BC1E93" w:rsidRPr="00630C7B" w:rsidRDefault="00BC1E93" w:rsidP="003F5D73">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przeanalizowanie opinii poradni psychologiczno–pedagogicznej i wstępne zdefiniowanie trudności / zdolności uczniów;</w:t>
      </w:r>
    </w:p>
    <w:p w:rsidR="00BC1E93" w:rsidRPr="00630C7B" w:rsidRDefault="00BC1E93" w:rsidP="003F5D73">
      <w:pPr>
        <w:tabs>
          <w:tab w:val="left" w:pos="426"/>
        </w:tabs>
        <w:autoSpaceDE w:val="0"/>
        <w:autoSpaceDN w:val="0"/>
        <w:adjustRightInd w:val="0"/>
        <w:ind w:left="426"/>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przyjmowanie uwag i opinii nauczycieli pracujących z daną klasą o specjalnych potrzebach edukacyjnych uczniów;</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w:t>
      </w:r>
      <w:r w:rsidRPr="00630C7B">
        <w:rPr>
          <w:rFonts w:ascii="Cambria" w:hAnsi="Cambria" w:cs="Cambria"/>
        </w:rPr>
        <w:lastRenderedPageBreak/>
        <w:t>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określenie specjalnych potrzeb ucznia samodzielnie lub we współpracy z grupą nauczycieli prowadzących zajęcia w klasie;</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przypadku stwierdzenia, że uczeń wymaga pomocy psychologiczno–pedagogicznej </w:t>
      </w:r>
    </w:p>
    <w:p w:rsidR="00BC1E93" w:rsidRPr="00630C7B" w:rsidRDefault="00BC1E93" w:rsidP="003F5D73">
      <w:pPr>
        <w:tabs>
          <w:tab w:val="left" w:pos="0"/>
        </w:tabs>
        <w:autoSpaceDE w:val="0"/>
        <w:autoSpaceDN w:val="0"/>
        <w:adjustRightInd w:val="0"/>
        <w:jc w:val="both"/>
        <w:rPr>
          <w:rFonts w:ascii="Cambria" w:hAnsi="Cambria" w:cs="Cambria"/>
        </w:rPr>
      </w:pPr>
      <w:r w:rsidRPr="00630C7B">
        <w:rPr>
          <w:rFonts w:ascii="Cambria" w:hAnsi="Cambria" w:cs="Cambria"/>
        </w:rPr>
        <w:t xml:space="preserve"> złożenia wniosku do dyrektora szkoły o uruchomienie sformalizowanej formy pomocy psychologiczno–pedagogicznej uczniowi – w  ramach form pomocy możliwych do uruchomienia w szkole;</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monitorowanie organizacji pomocy i obecności ucznia na zajęciach;</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informowanie rodziców i innych nauczycieli o efektywności pomocy psychologiczno–pedagogicznej  i postępach ucznia;</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angażowanie rodziców w działania pomocowe swoim dzieciom;</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prowadzenie dokumentacji rejestrującej podejmowane działania w zakresie organizacji pomocy psychologiczno – pedagogicznej uczniom swojej klasy, zgodnie z zapisami w statucie szkoły;</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stałe kontaktowanie się z nauczycielami prowadzącymi zajęcia w klasie w celu ewentualnego wprowadzenia zmian w oddziaływaniach pedagogicznych  i psychologicznych; </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prowadzenie działań służących wszechstronnemu rozwojowi ucznia w sferze emocjonalnej i behawioralnej;</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udzielanie doraźnej pomocy uczniom w sytuacjach kryzysowych z wykorzystaniem zasobów ucznia, jego rodziny, otoczenia społecznego i instytucji pomocowych.</w:t>
      </w:r>
    </w:p>
    <w:p w:rsidR="00BC1E93" w:rsidRPr="00630C7B" w:rsidRDefault="00BC1E93" w:rsidP="003F5D73">
      <w:pPr>
        <w:tabs>
          <w:tab w:val="left" w:pos="426"/>
        </w:tabs>
        <w:autoSpaceDE w:val="0"/>
        <w:autoSpaceDN w:val="0"/>
        <w:adjustRightInd w:val="0"/>
        <w:ind w:left="426"/>
        <w:jc w:val="both"/>
        <w:rPr>
          <w:rFonts w:ascii="Cambria" w:hAnsi="Cambria" w:cs="Cambria"/>
        </w:rPr>
      </w:pPr>
    </w:p>
    <w:p w:rsidR="00BC1E93" w:rsidRPr="00630C7B" w:rsidRDefault="00BC1E93" w:rsidP="003213CE">
      <w:pPr>
        <w:numPr>
          <w:ilvl w:val="0"/>
          <w:numId w:val="225"/>
        </w:numPr>
        <w:tabs>
          <w:tab w:val="left" w:pos="360"/>
          <w:tab w:val="left" w:pos="851"/>
        </w:tabs>
        <w:ind w:hanging="1014"/>
        <w:jc w:val="both"/>
        <w:rPr>
          <w:rFonts w:ascii="Cambria" w:hAnsi="Cambria" w:cs="Cambria"/>
          <w:b/>
          <w:bCs/>
        </w:rPr>
      </w:pPr>
      <w:r w:rsidRPr="00630C7B">
        <w:rPr>
          <w:rFonts w:ascii="Cambria" w:hAnsi="Cambria" w:cs="Cambria"/>
          <w:b/>
          <w:bCs/>
        </w:rPr>
        <w:t xml:space="preserve">Wychowawca realizuje zadania poprzez: </w:t>
      </w:r>
    </w:p>
    <w:p w:rsidR="00BC1E93" w:rsidRPr="00630C7B" w:rsidRDefault="00BC1E93" w:rsidP="003F5D73">
      <w:pPr>
        <w:tabs>
          <w:tab w:val="left" w:pos="360"/>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bliższe poznanie uczniów, ich zdrowia, cech osobowościowych, warunków rodzinnych i bytowych, ich  potrzeb i oczekiwań;</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rozpoznawanie i diagnozowanie możliwości psychofizycznych oraz indywidualnych potrzeb rozwojowych wychowanków;</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wnioskowanie o objęcie wychowanka pomocą psychologiczno-pedagogiczną;</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udział w pracach Zespołu dla uczniów z orzeczeniami;</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tworzenie środowiska zapewniającego wychowankom prawidłowy rozwój fizyczny </w:t>
      </w:r>
      <w:r w:rsidRPr="00630C7B">
        <w:rPr>
          <w:rFonts w:ascii="Cambria" w:hAnsi="Cambria" w:cs="Cambria"/>
        </w:rPr>
        <w:br/>
        <w:t>i psychiczny, opiekę wychowawczą oraz atmosferę bezpieczeństwa i zaufania;</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ułatwianie adaptacji w środowisku rówieśniczym  oraz pomoc w rozwiązywaniu konfliktów  z rówieśnikami;</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pomoc w rozwiązywaniu napięć powstałych na tle konfliktów rodzinnych, niepowodzeń szkolnych  spowodowanych trudnościami w nauce;</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utrzymywanie systematycznego kontaktu z nauczycielami uczącymi w powierzonej mu klasie w celu ustalenia zróżnicowanych wymagań wobec uczniów i sposobu udzielania im pomocy w nauce;</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rozwijanie pozytywnej motywacji uczenia się, wdrażanie efektywnych technik uczenia się; </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wdrażanie uczniów do wysiłku, rzetelnej pracy, cierpliwości, pokonywania trudności, odporności na niepowodzenia, porządku i punktualności, do prawidłowego i efektywnego organizowania sobie pracy;</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tworzenie poprawnych relacji interpersonalnych opartych na życzliwości i zaufaniu, m.in. poprzez organizację  zajęć pozalekcyjnych, wycieczek, biwaków, rajdów,  wyjazdów na „ zielone szkoły”; </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współpracę z pielęgniarką szkolną, rodzicami, opiekunami uczniów w sprawach ich zdrowia,  organizowanie opieki i pomocy materialnej  uczniom;</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udzielanie pomocy, rad i wskazówek uczniom znajdującym się w trudnych sytuacjach życiowych, występowanie do organów Szkoły i innych instytucji z wnioskami o udzielenie pomocy. </w:t>
      </w: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jc w:val="both"/>
        <w:rPr>
          <w:rFonts w:ascii="Cambria" w:hAnsi="Cambria" w:cs="Cambria"/>
        </w:rPr>
      </w:pPr>
      <w:r w:rsidRPr="00630C7B">
        <w:rPr>
          <w:rFonts w:ascii="Cambria" w:hAnsi="Cambria" w:cs="Cambria"/>
          <w:b/>
          <w:bCs/>
        </w:rPr>
        <w:t xml:space="preserve">      4.  Zadania i obowiązki pedagoga szkolnego.</w:t>
      </w:r>
    </w:p>
    <w:p w:rsidR="00BC1E93" w:rsidRPr="00630C7B" w:rsidRDefault="00BC1E93" w:rsidP="00D06B98">
      <w:pPr>
        <w:tabs>
          <w:tab w:val="left" w:pos="142"/>
        </w:tabs>
        <w:autoSpaceDE w:val="0"/>
        <w:autoSpaceDN w:val="0"/>
        <w:adjustRightInd w:val="0"/>
        <w:jc w:val="both"/>
        <w:rPr>
          <w:rFonts w:ascii="Cambria" w:hAnsi="Cambria" w:cs="Cambria"/>
        </w:rPr>
      </w:pPr>
      <w:r w:rsidRPr="00630C7B">
        <w:rPr>
          <w:rFonts w:ascii="Cambria" w:hAnsi="Cambria" w:cs="Cambria"/>
        </w:rPr>
        <w:t>Do zadań pedagoga szkolnego należy:</w:t>
      </w:r>
    </w:p>
    <w:p w:rsidR="00BC1E93" w:rsidRPr="00630C7B" w:rsidRDefault="00BC1E93" w:rsidP="00D06B98">
      <w:pPr>
        <w:tabs>
          <w:tab w:val="left" w:pos="567"/>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lastRenderedPageBreak/>
        <w:t>diagnozowanie przyczyn niepowodzeń edukacyjnych lub trudności w funkcjonowaniu uczniów, w tym barier i ograniczeń utrudniających funkcjonowanie ucznia i jego uczestnictwo                w życiu szkoły;</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diagnozowanie sytuacji wychowawczych w szkole i oddziale przedszkolnym w celu rozwiązywania problemów wychowawczych stanowiących barierę ograniczającą aktywne                        i pełne uczestnictwo w życiu szkoły, klasy lub zespołu uczniowskiego;</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5547BA" w:rsidP="00B33A5B">
      <w:pPr>
        <w:numPr>
          <w:ilvl w:val="0"/>
          <w:numId w:val="56"/>
        </w:numPr>
        <w:tabs>
          <w:tab w:val="left" w:pos="426"/>
        </w:tabs>
        <w:autoSpaceDE w:val="0"/>
        <w:autoSpaceDN w:val="0"/>
        <w:adjustRightInd w:val="0"/>
        <w:ind w:left="0" w:firstLine="0"/>
        <w:jc w:val="both"/>
        <w:rPr>
          <w:rFonts w:ascii="Cambria" w:hAnsi="Cambria" w:cs="Cambria"/>
        </w:rPr>
      </w:pPr>
      <w:r>
        <w:rPr>
          <w:rFonts w:ascii="Cambria" w:hAnsi="Cambria" w:cs="Cambria"/>
        </w:rPr>
        <w:t>św</w:t>
      </w:r>
      <w:r w:rsidR="006D01A9">
        <w:rPr>
          <w:rFonts w:ascii="Cambria" w:hAnsi="Cambria" w:cs="Cambria"/>
        </w:rPr>
        <w:t>iadczenie pomocy psychologiczno-pedagogicznej w bieżącej pracy z uczniem w każdym prowadzonym wariancie kształcenia.</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z zakresu profilaktyki uzależnień i innych problemów uczniów;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minimalizowanie skutków zaburzeń rozwojowych, zapobieganie zaburzeniom zachowania oraz inicjowanie i organizowanie różnych form pomocy psychologiczno-pedagogicznej                           w środowisku szkolnym i pozaszkolnym ucznia;</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wspieranie nauczycieli i innych specjalistów w udzielaniu pomocy psychologiczno–pedagogicznej;</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inicjowanie i prowadzenie działań mediacyjnych i interwencyjnych w sytuacjach kryzysowych;</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pomoc rodzicom i nauczycielom w rozpoznawaniu indywidualnych możliwości, predyspozycji i uzdolnień uczniów;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wychowawczych i profilaktycznych wynikających z programu wychowawczo -profilaktycznego w stosunku do uczniów z udziałem rodziców  i wychowawców;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działanie na rzecz zorganizowania opieki i pomocy materialnej uczniom znajdującym się w trudnej sytuacji życiowej;</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prowadzenie warsztatów dla rodziców oraz udzielanie im indywidualnych  porad                          w zakresie wychowania;</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wspomaganie i pomoc nauczycielom w rozpoznawaniu potrzeb edukacyjnych, rozwojowych i możliwości uczniów w ramach konsultacji i porad indywidualnych, szkoleń wewnętrznych  WDN i udział w pracach zespołów wychowawczych;</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współpraca z poradnią psychologiczno-pedagogiczną oraz instytucjami i stowarzyszeniami działającymi na rzecz dziecka i ucznia;</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pomoc w realizacji wybranych zagadnień z programu wychowawczo-profilaktycznego;</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nadzór i pomoc w przygotowywaniu opinii o uczniach do Sądu Rodzinnego, poradni psychologiczno-pedagogicznych lub innych instytucji;</w:t>
      </w:r>
    </w:p>
    <w:p w:rsidR="00BC1E93" w:rsidRPr="00630C7B" w:rsidRDefault="00BC1E93" w:rsidP="00D06B98">
      <w:pPr>
        <w:tabs>
          <w:tab w:val="left" w:pos="426"/>
        </w:tabs>
        <w:autoSpaceDE w:val="0"/>
        <w:autoSpaceDN w:val="0"/>
        <w:adjustRightInd w:val="0"/>
        <w:jc w:val="both"/>
        <w:rPr>
          <w:rFonts w:ascii="Cambria" w:hAnsi="Cambria" w:cs="Cambria"/>
          <w:i/>
          <w:iCs/>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i/>
          <w:iCs/>
        </w:rPr>
      </w:pPr>
      <w:r w:rsidRPr="00630C7B">
        <w:rPr>
          <w:rFonts w:ascii="Cambria" w:hAnsi="Cambria" w:cs="Cambria"/>
        </w:rPr>
        <w:t>przewodniczenie Zespołowi powołanego do opracowania Indywidualnych Programów edukacyjno – terapeutycznych;</w:t>
      </w:r>
    </w:p>
    <w:p w:rsidR="00BC1E93" w:rsidRPr="00630C7B" w:rsidRDefault="00BC1E93" w:rsidP="00D06B98">
      <w:pPr>
        <w:tabs>
          <w:tab w:val="left" w:pos="426"/>
        </w:tabs>
        <w:autoSpaceDE w:val="0"/>
        <w:autoSpaceDN w:val="0"/>
        <w:adjustRightInd w:val="0"/>
        <w:jc w:val="both"/>
        <w:rPr>
          <w:rFonts w:ascii="Cambria" w:hAnsi="Cambria" w:cs="Cambria"/>
          <w:i/>
          <w:iCs/>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i/>
          <w:iCs/>
        </w:rPr>
      </w:pPr>
      <w:r w:rsidRPr="00630C7B">
        <w:rPr>
          <w:rFonts w:ascii="Cambria" w:hAnsi="Cambria" w:cs="Cambria"/>
        </w:rPr>
        <w:t>prowadzenie dokumentacji pracy, zgodnie z odrębnymi przepisami.</w:t>
      </w:r>
    </w:p>
    <w:p w:rsidR="00BC1E93" w:rsidRPr="00630C7B" w:rsidRDefault="00BC1E93" w:rsidP="00E45D40">
      <w:pPr>
        <w:tabs>
          <w:tab w:val="left" w:pos="426"/>
        </w:tabs>
        <w:autoSpaceDE w:val="0"/>
        <w:autoSpaceDN w:val="0"/>
        <w:adjustRightInd w:val="0"/>
        <w:jc w:val="both"/>
        <w:rPr>
          <w:rFonts w:ascii="Cambria" w:hAnsi="Cambria" w:cs="Cambria"/>
          <w:i/>
          <w:iCs/>
        </w:rPr>
      </w:pPr>
    </w:p>
    <w:p w:rsidR="00BC1E93" w:rsidRPr="00630C7B" w:rsidRDefault="00BC1E93" w:rsidP="00E45D40">
      <w:pPr>
        <w:tabs>
          <w:tab w:val="left" w:pos="993"/>
        </w:tabs>
        <w:jc w:val="both"/>
        <w:rPr>
          <w:rFonts w:ascii="Cambria" w:hAnsi="Cambria" w:cs="Cambria"/>
        </w:rPr>
      </w:pPr>
      <w:r w:rsidRPr="00630C7B">
        <w:rPr>
          <w:rFonts w:ascii="Cambria" w:hAnsi="Cambria" w:cs="Cambria"/>
        </w:rPr>
        <w:lastRenderedPageBreak/>
        <w:t xml:space="preserve">Gabinet pedagoga </w:t>
      </w:r>
      <w:r w:rsidRPr="00630C7B">
        <w:rPr>
          <w:rFonts w:ascii="Cambria" w:hAnsi="Cambria" w:cs="Cambria"/>
          <w:shd w:val="clear" w:color="auto" w:fill="FFFFFF"/>
        </w:rPr>
        <w:t>znajduje się na pierwszym piętrze. Na drzwiach wejściowych umieszcza się godziny dyżuru pedagoga</w:t>
      </w:r>
      <w:r w:rsidRPr="00630C7B">
        <w:rPr>
          <w:rFonts w:ascii="Cambria" w:hAnsi="Cambria" w:cs="Cambria"/>
          <w:b/>
          <w:bCs/>
          <w:shd w:val="clear" w:color="auto" w:fill="FFFFFF"/>
        </w:rPr>
        <w:t>.</w:t>
      </w:r>
      <w:r w:rsidRPr="00630C7B">
        <w:rPr>
          <w:rFonts w:ascii="Cambria" w:hAnsi="Cambria" w:cs="Cambria"/>
        </w:rPr>
        <w:t xml:space="preserve"> Wszelkie informacje do rodziców widnieją na stronie internetowej szkoły w zakładce „ DLA RODZICÓW”.</w:t>
      </w:r>
    </w:p>
    <w:p w:rsidR="00BC1E93" w:rsidRPr="00630C7B" w:rsidRDefault="00BC1E93" w:rsidP="00D06B98">
      <w:pPr>
        <w:autoSpaceDE w:val="0"/>
        <w:autoSpaceDN w:val="0"/>
        <w:adjustRightInd w:val="0"/>
        <w:jc w:val="both"/>
        <w:rPr>
          <w:rFonts w:ascii="Cambria" w:hAnsi="Cambria" w:cs="Cambria"/>
          <w:i/>
          <w:iCs/>
        </w:rPr>
      </w:pPr>
    </w:p>
    <w:p w:rsidR="00BC1E93" w:rsidRPr="00630C7B" w:rsidRDefault="00BC1E93" w:rsidP="003213CE">
      <w:pPr>
        <w:pStyle w:val="Akapitzlist"/>
        <w:numPr>
          <w:ilvl w:val="0"/>
          <w:numId w:val="268"/>
        </w:numPr>
        <w:tabs>
          <w:tab w:val="clear" w:pos="1440"/>
          <w:tab w:val="num" w:pos="851"/>
        </w:tabs>
        <w:ind w:left="993" w:hanging="567"/>
        <w:jc w:val="both"/>
        <w:rPr>
          <w:rFonts w:ascii="Cambria" w:hAnsi="Cambria" w:cs="Cambria"/>
        </w:rPr>
      </w:pPr>
      <w:r w:rsidRPr="00630C7B">
        <w:rPr>
          <w:rFonts w:ascii="Cambria" w:hAnsi="Cambria" w:cs="Cambria"/>
          <w:b/>
          <w:bCs/>
        </w:rPr>
        <w:t>Zadania i obowiązki logopedy</w:t>
      </w:r>
    </w:p>
    <w:p w:rsidR="00BC1E93" w:rsidRPr="00630C7B" w:rsidRDefault="00BC1E93" w:rsidP="001807F8">
      <w:pPr>
        <w:pStyle w:val="Akapitzlist"/>
        <w:tabs>
          <w:tab w:val="left" w:pos="284"/>
        </w:tabs>
        <w:ind w:left="0"/>
        <w:jc w:val="both"/>
        <w:rPr>
          <w:rFonts w:ascii="Cambria" w:hAnsi="Cambria" w:cs="Cambria"/>
        </w:rPr>
      </w:pPr>
      <w:r w:rsidRPr="00630C7B">
        <w:rPr>
          <w:rFonts w:ascii="Cambria" w:hAnsi="Cambria" w:cs="Cambria"/>
          <w:lang w:eastAsia="pl-PL"/>
        </w:rPr>
        <w:t xml:space="preserve">Do zadań logopedy w  szkole  należy w szczególności: </w:t>
      </w:r>
    </w:p>
    <w:p w:rsidR="00BC1E93" w:rsidRPr="00630C7B" w:rsidRDefault="00BC1E93" w:rsidP="003213CE">
      <w:pPr>
        <w:numPr>
          <w:ilvl w:val="0"/>
          <w:numId w:val="214"/>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diagnozowanie logopedyczne, w tym prowadzenie badań przesiewowych w celu ustalenia stanu mowy oraz poziomu rozwoju językowego uczniów; </w:t>
      </w:r>
    </w:p>
    <w:p w:rsidR="00BC1E93" w:rsidRPr="00630C7B" w:rsidRDefault="00BC1E93" w:rsidP="003213CE">
      <w:pPr>
        <w:numPr>
          <w:ilvl w:val="0"/>
          <w:numId w:val="214"/>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zajęć logopedycznych dla uczniów oraz porad i konsultacji dla rodziców                       i nauczycieli w zakresie stymulacji rozwoju mowy uczniów i eliminowania jej zaburzeń; </w:t>
      </w:r>
    </w:p>
    <w:p w:rsidR="00BC1E93" w:rsidRPr="00630C7B" w:rsidRDefault="00BC1E93" w:rsidP="003213CE">
      <w:pPr>
        <w:numPr>
          <w:ilvl w:val="0"/>
          <w:numId w:val="214"/>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podejmowanie działań profilaktycznych zapobiegających powstawaniu zaburzeń komunikacji językowej we współpracy z rodzicami uczniów; </w:t>
      </w:r>
    </w:p>
    <w:p w:rsidR="00BC1E93" w:rsidRPr="00630C7B" w:rsidRDefault="00BC1E93" w:rsidP="003213CE">
      <w:pPr>
        <w:numPr>
          <w:ilvl w:val="0"/>
          <w:numId w:val="214"/>
        </w:numPr>
        <w:tabs>
          <w:tab w:val="left" w:pos="284"/>
        </w:tabs>
        <w:spacing w:after="119"/>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w:t>
      </w:r>
    </w:p>
    <w:p w:rsidR="00BC1E93" w:rsidRPr="00630C7B" w:rsidRDefault="00BC1E93" w:rsidP="003213CE">
      <w:pPr>
        <w:numPr>
          <w:ilvl w:val="1"/>
          <w:numId w:val="214"/>
        </w:numPr>
        <w:spacing w:after="12"/>
        <w:ind w:right="10" w:hanging="360"/>
        <w:jc w:val="both"/>
        <w:rPr>
          <w:rFonts w:ascii="Cambria" w:hAnsi="Cambria" w:cs="Cambria"/>
          <w:lang w:eastAsia="pl-PL"/>
        </w:rPr>
      </w:pPr>
      <w:r w:rsidRPr="00630C7B">
        <w:rPr>
          <w:rFonts w:ascii="Cambria" w:hAnsi="Cambria"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630C7B" w:rsidRDefault="00BC1E93" w:rsidP="003213CE">
      <w:pPr>
        <w:numPr>
          <w:ilvl w:val="1"/>
          <w:numId w:val="214"/>
        </w:numPr>
        <w:spacing w:after="280"/>
        <w:ind w:right="10" w:hanging="360"/>
        <w:jc w:val="both"/>
        <w:rPr>
          <w:rFonts w:ascii="Cambria" w:hAnsi="Cambria" w:cs="Cambria"/>
          <w:lang w:eastAsia="pl-PL"/>
        </w:rPr>
      </w:pPr>
      <w:r w:rsidRPr="00630C7B">
        <w:rPr>
          <w:rFonts w:ascii="Cambria" w:hAnsi="Cambria" w:cs="Cambria"/>
          <w:lang w:eastAsia="pl-PL"/>
        </w:rPr>
        <w:t xml:space="preserve">udzielaniu pomocy psychologiczno-pedagogicznej. </w:t>
      </w:r>
    </w:p>
    <w:p w:rsidR="00BC1E93" w:rsidRPr="00630C7B" w:rsidRDefault="00BC1E93" w:rsidP="003213CE">
      <w:pPr>
        <w:numPr>
          <w:ilvl w:val="0"/>
          <w:numId w:val="217"/>
        </w:numPr>
        <w:tabs>
          <w:tab w:val="left" w:pos="426"/>
        </w:tabs>
        <w:spacing w:after="280"/>
        <w:ind w:left="0" w:right="10" w:firstLine="0"/>
        <w:jc w:val="both"/>
        <w:rPr>
          <w:rFonts w:ascii="Cambria" w:hAnsi="Cambria" w:cs="Cambria"/>
          <w:lang w:eastAsia="pl-PL"/>
        </w:rPr>
      </w:pPr>
      <w:r w:rsidRPr="00630C7B">
        <w:rPr>
          <w:rFonts w:ascii="Cambria" w:hAnsi="Cambria" w:cs="Cambria"/>
        </w:rPr>
        <w:t>prowadzenie dokumentacji pracy, zgodnie z odrębnymi przepisami.</w:t>
      </w:r>
    </w:p>
    <w:p w:rsidR="00BC1E93" w:rsidRPr="00630C7B" w:rsidRDefault="00BC1E93" w:rsidP="00C40EF8">
      <w:pPr>
        <w:jc w:val="both"/>
        <w:rPr>
          <w:rFonts w:ascii="Cambria" w:hAnsi="Cambria" w:cs="Cambria"/>
        </w:rPr>
      </w:pPr>
      <w:r w:rsidRPr="00630C7B">
        <w:rPr>
          <w:rFonts w:ascii="Cambria" w:hAnsi="Cambria" w:cs="Cambria"/>
        </w:rPr>
        <w:t xml:space="preserve">Gabinet </w:t>
      </w:r>
      <w:r w:rsidRPr="00DD5D89">
        <w:rPr>
          <w:rFonts w:ascii="Cambria" w:hAnsi="Cambria" w:cs="Cambria"/>
        </w:rPr>
        <w:t>logopedyczny znajduje się na I piętrze. Na</w:t>
      </w:r>
      <w:r w:rsidRPr="00630C7B">
        <w:rPr>
          <w:rFonts w:ascii="Cambria" w:hAnsi="Cambria" w:cs="Cambria"/>
        </w:rPr>
        <w:t xml:space="preserve"> drzwiach wejściowych umieszcza się godziny dyżuru logopedy.</w:t>
      </w:r>
    </w:p>
    <w:p w:rsidR="00BC1E93" w:rsidRPr="00630C7B" w:rsidRDefault="00BC1E93" w:rsidP="00C40EF8">
      <w:pPr>
        <w:tabs>
          <w:tab w:val="left" w:pos="426"/>
        </w:tabs>
        <w:spacing w:after="280"/>
        <w:ind w:right="10"/>
        <w:jc w:val="both"/>
        <w:rPr>
          <w:rFonts w:ascii="Cambria" w:hAnsi="Cambria" w:cs="Cambria"/>
          <w:lang w:eastAsia="pl-PL"/>
        </w:rPr>
      </w:pPr>
    </w:p>
    <w:p w:rsidR="00BC1E93" w:rsidRPr="00630C7B" w:rsidRDefault="00BC1E93" w:rsidP="003213CE">
      <w:pPr>
        <w:pStyle w:val="Akapitzlist"/>
        <w:numPr>
          <w:ilvl w:val="0"/>
          <w:numId w:val="268"/>
        </w:numPr>
        <w:tabs>
          <w:tab w:val="left" w:pos="426"/>
        </w:tabs>
        <w:spacing w:after="0"/>
        <w:ind w:left="851" w:right="10" w:hanging="425"/>
        <w:jc w:val="both"/>
        <w:rPr>
          <w:rFonts w:ascii="Cambria" w:hAnsi="Cambria" w:cs="Cambria"/>
          <w:lang w:eastAsia="pl-PL"/>
        </w:rPr>
      </w:pPr>
      <w:r w:rsidRPr="00630C7B">
        <w:rPr>
          <w:rFonts w:ascii="Cambria" w:hAnsi="Cambria" w:cs="Cambria"/>
          <w:b/>
          <w:bCs/>
          <w:lang w:eastAsia="pl-PL"/>
        </w:rPr>
        <w:t xml:space="preserve">Zadania i obowiązki doradcy zawodowego </w:t>
      </w:r>
    </w:p>
    <w:p w:rsidR="00BC1E93" w:rsidRPr="00630C7B" w:rsidRDefault="00BC1E93" w:rsidP="00F41ACE">
      <w:pPr>
        <w:spacing w:after="115"/>
        <w:jc w:val="both"/>
        <w:rPr>
          <w:rFonts w:ascii="Cambria" w:hAnsi="Cambria" w:cs="Cambria"/>
          <w:lang w:eastAsia="pl-PL"/>
        </w:rPr>
      </w:pPr>
      <w:r w:rsidRPr="00630C7B">
        <w:rPr>
          <w:rFonts w:ascii="Cambria" w:hAnsi="Cambria" w:cs="Cambria"/>
          <w:lang w:eastAsia="pl-PL"/>
        </w:rPr>
        <w:t xml:space="preserve">Do zadań doradcy zawodowego należy w szczególności: </w:t>
      </w: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systematyczne diagnozowanie zapotrzebowania uczniów na informacje edukacyjne                                i zawodowe oraz pomoc w planowaniu kształcenia i kariery zawodowej;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gromadzenie, aktualizacja i udostępnianie informacji edukacyjnych i zawodowych właściwych dla danego poziomu kształcenia;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zajęć związanych z wyborem kierunku kształcenia i zawodu                                    z uwzględnieniem rozpoznanych mocnych stron, predyspozycji, zainteresowań i uzdolnień uczniów;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koordynowanie działalności informacyjno-doradczej prowadzonej przez szkołę;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współpraca z innymi nauczycielami w tworzeniu i zapewnieniu ciągłości działań                                   w zakresie zajęć związanych z wyborem kierunku kształcenia i zawodu;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udzielaniu pomocy psychologiczno-pedagogicznej;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5"/>
        </w:numPr>
        <w:spacing w:after="12"/>
        <w:ind w:right="10" w:hanging="360"/>
        <w:jc w:val="both"/>
        <w:rPr>
          <w:rFonts w:ascii="Cambria" w:hAnsi="Cambria" w:cs="Cambria"/>
          <w:lang w:eastAsia="pl-PL"/>
        </w:rPr>
      </w:pPr>
      <w:r w:rsidRPr="00630C7B">
        <w:rPr>
          <w:rFonts w:ascii="Cambria" w:hAnsi="Cambria" w:cs="Cambria"/>
          <w:lang w:eastAsia="pl-PL"/>
        </w:rPr>
        <w:t>opracowanie systemu doradztwa zawodowego w szkole;</w:t>
      </w:r>
    </w:p>
    <w:p w:rsidR="00BC1E93" w:rsidRPr="00630C7B" w:rsidRDefault="00BC1E93" w:rsidP="00D06B98">
      <w:pPr>
        <w:spacing w:after="12"/>
        <w:ind w:right="10"/>
        <w:jc w:val="both"/>
        <w:rPr>
          <w:rFonts w:ascii="Cambria" w:hAnsi="Cambria" w:cs="Cambria"/>
          <w:lang w:eastAsia="pl-PL"/>
        </w:rPr>
      </w:pPr>
    </w:p>
    <w:p w:rsidR="00BC1E93" w:rsidRPr="00630C7B" w:rsidRDefault="00BC1E93" w:rsidP="003213CE">
      <w:pPr>
        <w:numPr>
          <w:ilvl w:val="0"/>
          <w:numId w:val="215"/>
        </w:numPr>
        <w:spacing w:after="12"/>
        <w:ind w:right="10" w:hanging="360"/>
        <w:jc w:val="both"/>
        <w:rPr>
          <w:rFonts w:ascii="Cambria" w:hAnsi="Cambria" w:cs="Cambria"/>
          <w:lang w:eastAsia="pl-PL"/>
        </w:rPr>
      </w:pPr>
      <w:r w:rsidRPr="00630C7B">
        <w:rPr>
          <w:rFonts w:ascii="Cambria" w:hAnsi="Cambria" w:cs="Cambria"/>
          <w:lang w:eastAsia="pl-PL"/>
        </w:rPr>
        <w:t>prowadzenie zajęć edukacyjnych zgodnie z planem zajęć;</w:t>
      </w:r>
    </w:p>
    <w:p w:rsidR="00BC1E93" w:rsidRPr="00630C7B" w:rsidRDefault="00BC1E93" w:rsidP="00D06B98">
      <w:pPr>
        <w:spacing w:after="12"/>
        <w:ind w:right="10"/>
        <w:jc w:val="both"/>
        <w:rPr>
          <w:rFonts w:ascii="Cambria" w:hAnsi="Cambria" w:cs="Cambria"/>
          <w:lang w:eastAsia="pl-PL"/>
        </w:rPr>
      </w:pPr>
    </w:p>
    <w:p w:rsidR="00BC1E93" w:rsidRPr="00630C7B" w:rsidRDefault="00BC1E93" w:rsidP="003213CE">
      <w:pPr>
        <w:numPr>
          <w:ilvl w:val="0"/>
          <w:numId w:val="215"/>
        </w:numPr>
        <w:spacing w:after="12"/>
        <w:ind w:right="10" w:hanging="360"/>
        <w:jc w:val="both"/>
        <w:rPr>
          <w:rFonts w:ascii="Cambria" w:hAnsi="Cambria" w:cs="Cambria"/>
          <w:lang w:eastAsia="pl-PL"/>
        </w:rPr>
      </w:pPr>
      <w:bookmarkStart w:id="12" w:name="_Hlk485559771"/>
      <w:r w:rsidRPr="00630C7B">
        <w:rPr>
          <w:rFonts w:ascii="Cambria" w:hAnsi="Cambria" w:cs="Cambria"/>
          <w:lang w:eastAsia="pl-PL"/>
        </w:rPr>
        <w:t>prowadzenie dokumentacji zajęć, zgodnie z odrębnymi przepisami.</w:t>
      </w:r>
    </w:p>
    <w:bookmarkEnd w:id="12"/>
    <w:p w:rsidR="00BC1E93" w:rsidRPr="00630C7B" w:rsidRDefault="00BC1E93" w:rsidP="00D06B98">
      <w:pPr>
        <w:spacing w:after="12"/>
        <w:ind w:left="511" w:right="10"/>
        <w:jc w:val="both"/>
        <w:rPr>
          <w:rFonts w:ascii="Cambria" w:hAnsi="Cambria" w:cs="Cambria"/>
          <w:lang w:eastAsia="pl-PL"/>
        </w:rPr>
      </w:pPr>
    </w:p>
    <w:p w:rsidR="00BC1E93" w:rsidRPr="00630C7B" w:rsidRDefault="00BC1E93" w:rsidP="00C02199">
      <w:pPr>
        <w:spacing w:after="130"/>
        <w:ind w:left="-15" w:firstLine="511"/>
        <w:jc w:val="both"/>
        <w:rPr>
          <w:rFonts w:ascii="Cambria" w:hAnsi="Cambria" w:cs="Cambria"/>
          <w:lang w:eastAsia="pl-PL"/>
        </w:rPr>
      </w:pPr>
      <w:r w:rsidRPr="00630C7B">
        <w:rPr>
          <w:rFonts w:ascii="Cambria" w:hAnsi="Cambria" w:cs="Cambria"/>
          <w:lang w:eastAsia="pl-PL"/>
        </w:rPr>
        <w:t xml:space="preserve">2. W przypadku braku doradcy zawodowego w szkole, dyrektor szkoły wyznacza nauczyciela, wychowawcę grupy wychowawczej lub specjalistę realizującego zadania, o których mowa w ust. 1. </w:t>
      </w:r>
    </w:p>
    <w:p w:rsidR="00BC1E93" w:rsidRPr="00630C7B" w:rsidRDefault="00BC1E93" w:rsidP="00C02199">
      <w:pPr>
        <w:spacing w:after="130"/>
        <w:ind w:left="-15" w:firstLine="511"/>
        <w:jc w:val="both"/>
        <w:rPr>
          <w:rFonts w:ascii="Cambria" w:hAnsi="Cambria" w:cs="Cambria"/>
          <w:lang w:eastAsia="pl-PL"/>
        </w:rPr>
      </w:pPr>
    </w:p>
    <w:p w:rsidR="00BC1E93" w:rsidRPr="00630C7B" w:rsidRDefault="00BC1E93" w:rsidP="003213CE">
      <w:pPr>
        <w:pStyle w:val="Akapitzlist"/>
        <w:numPr>
          <w:ilvl w:val="0"/>
          <w:numId w:val="268"/>
        </w:numPr>
        <w:spacing w:after="162"/>
        <w:ind w:left="851" w:hanging="425"/>
        <w:jc w:val="both"/>
        <w:rPr>
          <w:rFonts w:ascii="Cambria" w:hAnsi="Cambria" w:cs="Cambria"/>
          <w:lang w:eastAsia="pl-PL"/>
        </w:rPr>
      </w:pPr>
      <w:r w:rsidRPr="00630C7B">
        <w:rPr>
          <w:rFonts w:ascii="Cambria" w:hAnsi="Cambria" w:cs="Cambria"/>
          <w:b/>
          <w:bCs/>
          <w:lang w:eastAsia="pl-PL"/>
        </w:rPr>
        <w:t>Zadania i obowiązki terapeuty pedagogicznego.</w:t>
      </w:r>
    </w:p>
    <w:p w:rsidR="00BC1E93" w:rsidRPr="00630C7B" w:rsidRDefault="00BC1E93" w:rsidP="00F41ACE">
      <w:pPr>
        <w:spacing w:after="162"/>
        <w:jc w:val="both"/>
        <w:rPr>
          <w:rFonts w:ascii="Cambria" w:hAnsi="Cambria" w:cs="Cambria"/>
          <w:lang w:eastAsia="pl-PL"/>
        </w:rPr>
      </w:pPr>
      <w:r w:rsidRPr="00630C7B">
        <w:rPr>
          <w:rFonts w:ascii="Cambria" w:hAnsi="Cambria" w:cs="Cambria"/>
          <w:lang w:eastAsia="pl-PL"/>
        </w:rPr>
        <w:t xml:space="preserve">Do zadań terapeuty pedagogicznego należy w szczególności: </w:t>
      </w:r>
    </w:p>
    <w:p w:rsidR="00BC1E93" w:rsidRPr="00630C7B" w:rsidRDefault="00BC1E93" w:rsidP="003213CE">
      <w:pPr>
        <w:numPr>
          <w:ilvl w:val="0"/>
          <w:numId w:val="216"/>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6"/>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rozpoznawanie przyczyn utrudniających uczniom aktywne i pełne uczestnictwo w życiu szkoły;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3213CE">
      <w:pPr>
        <w:numPr>
          <w:ilvl w:val="0"/>
          <w:numId w:val="216"/>
        </w:numPr>
        <w:tabs>
          <w:tab w:val="left" w:pos="426"/>
        </w:tabs>
        <w:ind w:left="0" w:right="10" w:hanging="360"/>
        <w:jc w:val="both"/>
        <w:rPr>
          <w:rFonts w:ascii="Cambria" w:hAnsi="Cambria" w:cs="Cambria"/>
          <w:lang w:eastAsia="pl-PL"/>
        </w:rPr>
      </w:pPr>
      <w:r w:rsidRPr="00630C7B">
        <w:rPr>
          <w:rFonts w:ascii="Cambria" w:hAnsi="Cambria" w:cs="Cambria"/>
          <w:lang w:eastAsia="pl-PL"/>
        </w:rPr>
        <w:t xml:space="preserve">prowadzenie zajęć korekcyjno-kompensacyjnych oraz innych zajęć o charakterze terapeutycznym;  </w:t>
      </w:r>
    </w:p>
    <w:p w:rsidR="00BC1E93" w:rsidRPr="00630C7B" w:rsidRDefault="00BC1E93" w:rsidP="00D06B98">
      <w:pPr>
        <w:tabs>
          <w:tab w:val="left" w:pos="426"/>
        </w:tabs>
        <w:ind w:right="10"/>
        <w:jc w:val="both"/>
        <w:rPr>
          <w:rFonts w:ascii="Cambria" w:hAnsi="Cambria" w:cs="Cambria"/>
          <w:lang w:eastAsia="pl-PL"/>
        </w:rPr>
      </w:pPr>
    </w:p>
    <w:p w:rsidR="00BC1E93" w:rsidRPr="00630C7B" w:rsidRDefault="00BC1E93" w:rsidP="003213CE">
      <w:pPr>
        <w:numPr>
          <w:ilvl w:val="0"/>
          <w:numId w:val="216"/>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podejmowanie działań profilaktycznych zapobiegających niepowodzeniom edukacyjnym uczniów, we współpracy z rodzicami uczniów; </w:t>
      </w:r>
    </w:p>
    <w:p w:rsidR="00BC1E93" w:rsidRPr="00630C7B" w:rsidRDefault="00BC1E93" w:rsidP="00D06B98">
      <w:pPr>
        <w:pStyle w:val="Akapitzlist"/>
        <w:spacing w:after="0"/>
        <w:rPr>
          <w:rFonts w:ascii="Cambria" w:hAnsi="Cambria" w:cs="Cambria"/>
          <w:lang w:eastAsia="pl-PL"/>
        </w:rPr>
      </w:pPr>
    </w:p>
    <w:p w:rsidR="00BC1E93" w:rsidRPr="00630C7B" w:rsidRDefault="00BC1E93" w:rsidP="003213CE">
      <w:pPr>
        <w:numPr>
          <w:ilvl w:val="0"/>
          <w:numId w:val="216"/>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w:t>
      </w:r>
    </w:p>
    <w:p w:rsidR="00BC1E93" w:rsidRPr="00630C7B" w:rsidRDefault="00BC1E93" w:rsidP="003213CE">
      <w:pPr>
        <w:numPr>
          <w:ilvl w:val="1"/>
          <w:numId w:val="216"/>
        </w:numPr>
        <w:spacing w:after="12"/>
        <w:ind w:right="10" w:hanging="360"/>
        <w:jc w:val="both"/>
        <w:rPr>
          <w:rFonts w:ascii="Cambria" w:hAnsi="Cambria" w:cs="Cambria"/>
          <w:lang w:eastAsia="pl-PL"/>
        </w:rPr>
      </w:pPr>
      <w:r w:rsidRPr="00630C7B">
        <w:rPr>
          <w:rFonts w:ascii="Cambria" w:hAnsi="Cambria"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630C7B" w:rsidRDefault="00BC1E93" w:rsidP="003213CE">
      <w:pPr>
        <w:numPr>
          <w:ilvl w:val="1"/>
          <w:numId w:val="216"/>
        </w:numPr>
        <w:spacing w:after="239"/>
        <w:ind w:right="10" w:hanging="360"/>
        <w:jc w:val="both"/>
        <w:rPr>
          <w:rFonts w:ascii="Cambria" w:hAnsi="Cambria" w:cs="Cambria"/>
          <w:lang w:eastAsia="pl-PL"/>
        </w:rPr>
      </w:pPr>
      <w:r w:rsidRPr="00630C7B">
        <w:rPr>
          <w:rFonts w:ascii="Cambria" w:hAnsi="Cambria" w:cs="Cambria"/>
          <w:lang w:eastAsia="pl-PL"/>
        </w:rPr>
        <w:t xml:space="preserve">udzielaniu pomocy psychologiczno-pedagogicznej. </w:t>
      </w:r>
    </w:p>
    <w:p w:rsidR="00BC1E93" w:rsidRPr="00630C7B" w:rsidRDefault="00BC1E93" w:rsidP="003213CE">
      <w:pPr>
        <w:numPr>
          <w:ilvl w:val="0"/>
          <w:numId w:val="216"/>
        </w:numPr>
        <w:tabs>
          <w:tab w:val="left" w:pos="426"/>
        </w:tabs>
        <w:spacing w:line="259" w:lineRule="auto"/>
        <w:ind w:left="0" w:hanging="360"/>
        <w:jc w:val="both"/>
        <w:rPr>
          <w:rFonts w:ascii="Cambria" w:hAnsi="Cambria" w:cs="Cambria"/>
        </w:rPr>
      </w:pPr>
      <w:r w:rsidRPr="00630C7B">
        <w:rPr>
          <w:rFonts w:ascii="Cambria" w:hAnsi="Cambria" w:cs="Cambria"/>
        </w:rPr>
        <w:t>udział w posiedzeniach zespołów wychowawczych;</w:t>
      </w:r>
    </w:p>
    <w:p w:rsidR="00BC1E93" w:rsidRPr="00630C7B" w:rsidRDefault="00BC1E93" w:rsidP="00D06B98">
      <w:pPr>
        <w:tabs>
          <w:tab w:val="left" w:pos="426"/>
        </w:tabs>
        <w:jc w:val="both"/>
        <w:rPr>
          <w:rFonts w:ascii="Cambria" w:hAnsi="Cambria" w:cs="Cambria"/>
        </w:rPr>
      </w:pPr>
    </w:p>
    <w:p w:rsidR="00BC1E93" w:rsidRPr="00630C7B" w:rsidRDefault="00BC1E93" w:rsidP="003213CE">
      <w:pPr>
        <w:numPr>
          <w:ilvl w:val="0"/>
          <w:numId w:val="216"/>
        </w:numPr>
        <w:tabs>
          <w:tab w:val="left" w:pos="426"/>
        </w:tabs>
        <w:spacing w:line="259" w:lineRule="auto"/>
        <w:ind w:left="0" w:hanging="360"/>
        <w:jc w:val="both"/>
        <w:rPr>
          <w:rFonts w:ascii="Cambria" w:hAnsi="Cambria" w:cs="Cambria"/>
        </w:rPr>
      </w:pPr>
      <w:r w:rsidRPr="00630C7B">
        <w:rPr>
          <w:rFonts w:ascii="Cambria" w:hAnsi="Cambria" w:cs="Cambria"/>
        </w:rPr>
        <w:t>pomoc rodzicom i nauczycielom w rozpoznawaniu indywidualnych możliwości, predyspozycji i uzdolnień uczniów;</w:t>
      </w:r>
    </w:p>
    <w:p w:rsidR="00BC1E93" w:rsidRPr="00630C7B" w:rsidRDefault="00BC1E93" w:rsidP="00D06B98">
      <w:pPr>
        <w:tabs>
          <w:tab w:val="left" w:pos="426"/>
        </w:tabs>
        <w:jc w:val="both"/>
        <w:rPr>
          <w:rFonts w:ascii="Cambria" w:hAnsi="Cambria" w:cs="Cambria"/>
        </w:rPr>
      </w:pPr>
    </w:p>
    <w:p w:rsidR="00BC1E93" w:rsidRDefault="00BC1E93" w:rsidP="003213CE">
      <w:pPr>
        <w:numPr>
          <w:ilvl w:val="0"/>
          <w:numId w:val="216"/>
        </w:numPr>
        <w:tabs>
          <w:tab w:val="left" w:pos="426"/>
        </w:tabs>
        <w:spacing w:after="160" w:line="259" w:lineRule="auto"/>
        <w:ind w:left="0" w:hanging="360"/>
        <w:jc w:val="both"/>
        <w:rPr>
          <w:rFonts w:ascii="Cambria" w:hAnsi="Cambria" w:cs="Cambria"/>
        </w:rPr>
      </w:pPr>
      <w:r w:rsidRPr="00630C7B">
        <w:rPr>
          <w:rFonts w:ascii="Cambria" w:hAnsi="Cambria" w:cs="Cambria"/>
        </w:rPr>
        <w:t>podejmowanie działań wychowawczych i profilaktycznych wynikających z programu wychowawczo -profilaktycznego w stosunku do uczniów z udziałem rodziców i wychowawców;</w:t>
      </w:r>
    </w:p>
    <w:p w:rsidR="00BC1E93" w:rsidRDefault="00BC1E93" w:rsidP="00DD5D89">
      <w:pPr>
        <w:pStyle w:val="Akapitzlist"/>
        <w:rPr>
          <w:rFonts w:ascii="Cambria" w:hAnsi="Cambria" w:cs="Cambria"/>
          <w:lang w:eastAsia="pl-PL"/>
        </w:rPr>
      </w:pPr>
    </w:p>
    <w:p w:rsidR="00BC1E93" w:rsidRPr="00DD5D89" w:rsidRDefault="00BC1E93" w:rsidP="003213CE">
      <w:pPr>
        <w:numPr>
          <w:ilvl w:val="0"/>
          <w:numId w:val="216"/>
        </w:numPr>
        <w:tabs>
          <w:tab w:val="left" w:pos="426"/>
        </w:tabs>
        <w:spacing w:after="160" w:line="259" w:lineRule="auto"/>
        <w:ind w:left="0" w:hanging="360"/>
        <w:jc w:val="both"/>
        <w:rPr>
          <w:rFonts w:ascii="Cambria" w:hAnsi="Cambria" w:cs="Cambria"/>
        </w:rPr>
      </w:pPr>
      <w:r w:rsidRPr="00DD5D89">
        <w:rPr>
          <w:rFonts w:ascii="Cambria" w:hAnsi="Cambria" w:cs="Cambria"/>
          <w:lang w:eastAsia="pl-PL"/>
        </w:rPr>
        <w:t>prowadzenie dokumentacji zajęć, zgodnie z odrębnymi przepisami.</w:t>
      </w:r>
    </w:p>
    <w:p w:rsidR="00BC1E93" w:rsidRPr="00630C7B" w:rsidRDefault="00BC1E93" w:rsidP="00E57631">
      <w:pPr>
        <w:pStyle w:val="Nagwek11"/>
        <w:tabs>
          <w:tab w:val="left" w:pos="426"/>
        </w:tabs>
        <w:rPr>
          <w:rFonts w:ascii="Cambria" w:hAnsi="Cambria" w:cs="Cambria"/>
          <w:sz w:val="22"/>
          <w:szCs w:val="22"/>
        </w:rPr>
      </w:pPr>
    </w:p>
    <w:p w:rsidR="00BC1E93" w:rsidRPr="00630C7B" w:rsidRDefault="00BC1E93" w:rsidP="004E6688">
      <w:pPr>
        <w:pStyle w:val="Nagwek2"/>
        <w:rPr>
          <w:rFonts w:cs="Times New Roman"/>
          <w:b w:val="0"/>
          <w:bCs w:val="0"/>
          <w:color w:val="auto"/>
          <w:sz w:val="22"/>
          <w:szCs w:val="22"/>
        </w:rPr>
      </w:pPr>
      <w:bookmarkStart w:id="13" w:name="_Toc495918039"/>
      <w:r w:rsidRPr="00630C7B">
        <w:rPr>
          <w:color w:val="auto"/>
          <w:sz w:val="22"/>
          <w:szCs w:val="22"/>
        </w:rPr>
        <w:t>Rozdział 4</w:t>
      </w:r>
      <w:r w:rsidRPr="00630C7B">
        <w:rPr>
          <w:rFonts w:cs="Times New Roman"/>
          <w:b w:val="0"/>
          <w:bCs w:val="0"/>
          <w:color w:val="auto"/>
          <w:sz w:val="22"/>
          <w:szCs w:val="22"/>
        </w:rPr>
        <w:br/>
      </w:r>
      <w:r w:rsidRPr="00630C7B">
        <w:rPr>
          <w:color w:val="auto"/>
          <w:sz w:val="22"/>
          <w:szCs w:val="22"/>
        </w:rPr>
        <w:t>Organizacja nauczania, wychowania i opieki uczniom niepełnosprawnym,                                      niedostosowanym społecznie i zagrożonym niedostosowaniem społecznym</w:t>
      </w:r>
      <w:bookmarkEnd w:id="13"/>
    </w:p>
    <w:p w:rsidR="00BC1E93" w:rsidRPr="00630C7B" w:rsidRDefault="00BC1E93" w:rsidP="0023137D">
      <w:pPr>
        <w:rPr>
          <w:rFonts w:ascii="Arial" w:hAnsi="Arial" w:cs="Arial"/>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 28.  </w:t>
      </w:r>
      <w:r w:rsidRPr="00630C7B">
        <w:rPr>
          <w:rFonts w:ascii="Cambria" w:hAnsi="Cambria" w:cs="Cambria"/>
        </w:rPr>
        <w:t xml:space="preserve"> W szkole kształcenie specjalnym obejmuje się uczniów posiadających orzeczenie poradni psychologiczno-pedagogicznej o potrzebie kształcenia specjalnego. Nauczanie specjalne prowadzone jest w oddziałach ogólnodostępnych na każdym etapie edukacyjnym. </w:t>
      </w:r>
    </w:p>
    <w:p w:rsidR="00BC1E93" w:rsidRPr="00630C7B" w:rsidRDefault="00BC1E93" w:rsidP="0023137D">
      <w:pPr>
        <w:tabs>
          <w:tab w:val="left" w:pos="567"/>
        </w:tabs>
        <w:ind w:left="720"/>
        <w:jc w:val="both"/>
        <w:rPr>
          <w:rFonts w:ascii="Cambria" w:hAnsi="Cambria" w:cs="Cambria"/>
        </w:rPr>
      </w:pPr>
    </w:p>
    <w:p w:rsidR="00BC1E93" w:rsidRPr="00630C7B" w:rsidRDefault="00BC1E93" w:rsidP="0023137D">
      <w:pPr>
        <w:tabs>
          <w:tab w:val="left" w:pos="567"/>
        </w:tabs>
        <w:autoSpaceDE w:val="0"/>
        <w:autoSpaceDN w:val="0"/>
        <w:adjustRightInd w:val="0"/>
        <w:jc w:val="both"/>
        <w:rPr>
          <w:rFonts w:ascii="Cambria" w:hAnsi="Cambria" w:cs="Cambria"/>
        </w:rPr>
      </w:pPr>
      <w:r w:rsidRPr="00630C7B">
        <w:rPr>
          <w:rFonts w:ascii="Cambria" w:hAnsi="Cambria" w:cs="Cambria"/>
          <w:b/>
          <w:bCs/>
        </w:rPr>
        <w:lastRenderedPageBreak/>
        <w:t xml:space="preserve">        § 29. 1</w:t>
      </w:r>
      <w:r w:rsidRPr="00630C7B">
        <w:rPr>
          <w:rFonts w:ascii="Cambria" w:hAnsi="Cambria" w:cs="Cambria"/>
        </w:rPr>
        <w:t>. Szkoła zapewnia uczniom z orzeczoną niepełnosprawnością lub niedostosowaniem społecznym:</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realizację zaleceń zawartych w orzeczeniu o potrzebie kształcenia specjalnego;</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odpowiednie warunki do nauki oraz w miarę możliwości  sprzęt specjalistyczny                                i środki dydaktyczne;</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 xml:space="preserve">realizację programów nauczania dostosowanych do indywidualnych potrzeb edukacyjnych </w:t>
      </w:r>
      <w:r w:rsidRPr="00630C7B">
        <w:rPr>
          <w:rFonts w:ascii="Cambria" w:hAnsi="Cambria" w:cs="Cambria"/>
        </w:rPr>
        <w:br/>
        <w:t>i możliwości psychofizycznych ucznia;</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zajęcia specjalistyczne, stosownie do zaleceń w orzeczeniach pp i możliwości organizacyjnych szkoły;</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zajęcia rewalidacyjne, resocjalizacyjne i socjoterapeutyczne stosownie do potrzeb;</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integrację ze środowiskiem rówieśniczym;</w:t>
      </w:r>
    </w:p>
    <w:p w:rsidR="00BC1E93" w:rsidRPr="00630C7B" w:rsidRDefault="00BC1E93" w:rsidP="003213CE">
      <w:pPr>
        <w:numPr>
          <w:ilvl w:val="0"/>
          <w:numId w:val="187"/>
        </w:numPr>
        <w:spacing w:line="276" w:lineRule="auto"/>
        <w:ind w:left="284" w:hanging="284"/>
        <w:jc w:val="both"/>
        <w:rPr>
          <w:rFonts w:ascii="Cambria" w:hAnsi="Cambria" w:cs="Cambria"/>
        </w:rPr>
      </w:pPr>
      <w:r w:rsidRPr="00630C7B">
        <w:rPr>
          <w:rFonts w:ascii="Cambria" w:hAnsi="Cambria" w:cs="Cambria"/>
        </w:rPr>
        <w:t>dla uczniów niesłyszących, z afazją lub z autyzmem w ramach zajęć rewalidacyjnych naukę języka migowego lub zajęcia z innych alternatywnych metod komunikacji.</w:t>
      </w:r>
    </w:p>
    <w:p w:rsidR="00BC1E93" w:rsidRPr="005547BA" w:rsidRDefault="00BC1E93" w:rsidP="0023137D">
      <w:pPr>
        <w:ind w:left="284"/>
        <w:jc w:val="both"/>
        <w:rPr>
          <w:rFonts w:ascii="Cambria" w:hAnsi="Cambria" w:cs="Cambria"/>
        </w:rPr>
      </w:pPr>
    </w:p>
    <w:p w:rsidR="005547BA" w:rsidRPr="005547BA" w:rsidRDefault="005547BA" w:rsidP="003213CE">
      <w:pPr>
        <w:numPr>
          <w:ilvl w:val="0"/>
          <w:numId w:val="315"/>
        </w:numPr>
        <w:ind w:left="0" w:firstLine="426"/>
        <w:jc w:val="both"/>
        <w:rPr>
          <w:rFonts w:ascii="Cambria" w:eastAsia="Times New Roman" w:hAnsi="Cambria"/>
          <w:sz w:val="24"/>
          <w:szCs w:val="24"/>
          <w:lang w:eastAsia="pl-PL"/>
        </w:rPr>
      </w:pPr>
      <w:r w:rsidRPr="005547BA">
        <w:rPr>
          <w:rFonts w:ascii="Cambria" w:hAnsi="Cambria"/>
        </w:rPr>
        <w:t xml:space="preserve">Szkoła organizuje zajęcia zgodnie z zaleceniami zawartymi w orzeczeniuo potrzebie kształcenia specjalnego, a w przypadku zawieszenia zajęć z powodów epidemicznych z uwzględnieniem możliwości ich realizacji w formie zdalnej. </w:t>
      </w:r>
    </w:p>
    <w:p w:rsidR="00BC1E93" w:rsidRDefault="00BC1E93" w:rsidP="0023137D">
      <w:pPr>
        <w:tabs>
          <w:tab w:val="left" w:pos="567"/>
        </w:tabs>
        <w:autoSpaceDE w:val="0"/>
        <w:autoSpaceDN w:val="0"/>
        <w:adjustRightInd w:val="0"/>
        <w:jc w:val="both"/>
        <w:rPr>
          <w:rFonts w:ascii="Cambria" w:hAnsi="Cambria" w:cs="Cambria"/>
        </w:rPr>
      </w:pPr>
    </w:p>
    <w:p w:rsidR="005547BA" w:rsidRPr="00630C7B" w:rsidRDefault="005547BA" w:rsidP="0023137D">
      <w:pPr>
        <w:tabs>
          <w:tab w:val="left" w:pos="567"/>
        </w:tabs>
        <w:autoSpaceDE w:val="0"/>
        <w:autoSpaceDN w:val="0"/>
        <w:adjustRightInd w:val="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b/>
          <w:bCs/>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 30. 1. </w:t>
      </w:r>
      <w:r w:rsidRPr="00630C7B">
        <w:rPr>
          <w:rFonts w:ascii="Cambria" w:hAnsi="Cambria" w:cs="Cambria"/>
        </w:rPr>
        <w:t>Uczniowi niepełnosprawnemu możnaprzedłużyć o jeden rok w cyklu edukacyjnym okres nauki, zwiększając proporcjonalnie wymiar godzin zajęć obowiązkowych.</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autoSpaceDE w:val="0"/>
        <w:autoSpaceDN w:val="0"/>
        <w:adjustRightInd w:val="0"/>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Decyzję o przedłużeniu okresu nauki uczniowi niepełnosprawnemu podejmuje w formie uchwały stanowiącej rada pedagogiczna, po uzyskaniu pozytywnej opinii Zespołu, o którym mowa w </w:t>
      </w:r>
      <w:r w:rsidRPr="00D05302">
        <w:rPr>
          <w:rFonts w:ascii="Cambria" w:hAnsi="Cambria" w:cs="Cambria"/>
        </w:rPr>
        <w:t>§ 86 statutu</w:t>
      </w:r>
      <w:r w:rsidRPr="00630C7B">
        <w:rPr>
          <w:rFonts w:ascii="Cambria" w:hAnsi="Cambria" w:cs="Cambria"/>
        </w:rPr>
        <w:t xml:space="preserve"> oraz zgody rodziców.</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3</w:t>
      </w:r>
      <w:r w:rsidRPr="00630C7B">
        <w:rPr>
          <w:rFonts w:ascii="Cambria" w:hAnsi="Cambria" w:cs="Cambria"/>
        </w:rPr>
        <w:t>. Opinię, o której mowa w ust. 2 sporządza się na piśmie.</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4</w:t>
      </w:r>
      <w:r w:rsidRPr="00630C7B">
        <w:rPr>
          <w:rFonts w:ascii="Cambria" w:hAnsi="Cambria" w:cs="Cambria"/>
        </w:rPr>
        <w:t>. Zgodę na przedłużenie o rok nauki rodzice ucznia składają w formie pisemnej do wychowawcy oddziału, nie później niż do 15 lutego danego roku szkolnego.</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autoSpaceDE w:val="0"/>
        <w:autoSpaceDN w:val="0"/>
        <w:adjustRightInd w:val="0"/>
        <w:jc w:val="both"/>
        <w:rPr>
          <w:rFonts w:ascii="Cambria" w:hAnsi="Cambria" w:cs="Cambria"/>
        </w:rPr>
      </w:pPr>
      <w:r w:rsidRPr="00630C7B">
        <w:rPr>
          <w:rFonts w:ascii="Cambria" w:hAnsi="Cambria" w:cs="Cambria"/>
          <w:b/>
          <w:bCs/>
        </w:rPr>
        <w:t xml:space="preserve">     5.</w:t>
      </w:r>
      <w:r w:rsidRPr="00630C7B">
        <w:rPr>
          <w:rFonts w:ascii="Cambria" w:hAnsi="Cambria" w:cs="Cambria"/>
        </w:rPr>
        <w:t xml:space="preserve"> Decyzję o przedłużeniu okresu nauki podejmuje dyrektor szkoły nie później niż do końca lutego w ostatnim roku nauki w szkole podstawowej.</w:t>
      </w:r>
    </w:p>
    <w:p w:rsidR="00BC1E93" w:rsidRPr="00630C7B" w:rsidRDefault="00BC1E93" w:rsidP="00A242CA">
      <w:pPr>
        <w:autoSpaceDE w:val="0"/>
        <w:autoSpaceDN w:val="0"/>
        <w:adjustRightInd w:val="0"/>
        <w:ind w:left="36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6</w:t>
      </w:r>
      <w:r w:rsidRPr="00630C7B">
        <w:rPr>
          <w:rFonts w:ascii="Cambria" w:hAnsi="Cambria" w:cs="Cambria"/>
        </w:rPr>
        <w:t>. Przedłużenie nauki uczniowi niepełnosprawnemu może być dokonane w przypadkach:</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B33A5B">
      <w:pPr>
        <w:numPr>
          <w:ilvl w:val="0"/>
          <w:numId w:val="17"/>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braków w opanowaniu wiedzy i umiejętności z zakresu podstawy programowej, utrudniającej kontynuowanie nauki w kolejnym etapie edukacyjnym, spowodowanych dysfunkcją ucznia lub usprawiedliwionymi nieobecnościami;</w:t>
      </w:r>
    </w:p>
    <w:p w:rsidR="00BC1E93" w:rsidRPr="00630C7B" w:rsidRDefault="00BC1E93" w:rsidP="00A242CA">
      <w:pPr>
        <w:tabs>
          <w:tab w:val="left" w:pos="284"/>
        </w:tabs>
        <w:autoSpaceDE w:val="0"/>
        <w:autoSpaceDN w:val="0"/>
        <w:adjustRightInd w:val="0"/>
        <w:jc w:val="both"/>
        <w:rPr>
          <w:rFonts w:ascii="Cambria" w:hAnsi="Cambria" w:cs="Cambria"/>
        </w:rPr>
      </w:pPr>
    </w:p>
    <w:p w:rsidR="00BC1E93" w:rsidRPr="00630C7B" w:rsidRDefault="00BC1E93" w:rsidP="00B33A5B">
      <w:pPr>
        <w:numPr>
          <w:ilvl w:val="0"/>
          <w:numId w:val="17"/>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psychoemocjonalnej niegotowości ucznia do zmiany szkoły. </w:t>
      </w:r>
    </w:p>
    <w:p w:rsidR="00BC1E93" w:rsidRPr="00630C7B" w:rsidRDefault="00BC1E93" w:rsidP="0023137D">
      <w:pPr>
        <w:tabs>
          <w:tab w:val="left" w:pos="284"/>
        </w:tabs>
        <w:autoSpaceDE w:val="0"/>
        <w:autoSpaceDN w:val="0"/>
        <w:adjustRightInd w:val="0"/>
        <w:jc w:val="both"/>
        <w:rPr>
          <w:rFonts w:ascii="Cambria" w:hAnsi="Cambria" w:cs="Cambria"/>
        </w:rPr>
      </w:pPr>
    </w:p>
    <w:p w:rsidR="00BC1E93" w:rsidRPr="00630C7B" w:rsidRDefault="00BC1E93" w:rsidP="0023137D">
      <w:pPr>
        <w:tabs>
          <w:tab w:val="left" w:pos="567"/>
        </w:tabs>
        <w:jc w:val="both"/>
        <w:rPr>
          <w:rFonts w:ascii="Cambria" w:hAnsi="Cambria" w:cs="Cambria"/>
          <w:b/>
          <w:bCs/>
        </w:rPr>
      </w:pPr>
      <w:r w:rsidRPr="00630C7B">
        <w:rPr>
          <w:rFonts w:ascii="Cambria" w:hAnsi="Cambria" w:cs="Cambria"/>
          <w:b/>
          <w:bCs/>
        </w:rPr>
        <w:t xml:space="preserve">       § 31.1. </w:t>
      </w:r>
      <w:r w:rsidRPr="00630C7B">
        <w:rPr>
          <w:rFonts w:ascii="Cambria" w:hAnsi="Cambria" w:cs="Cambria"/>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BC1E93" w:rsidRPr="00630C7B" w:rsidRDefault="00BC1E93" w:rsidP="0023137D">
      <w:pPr>
        <w:jc w:val="both"/>
        <w:rPr>
          <w:rFonts w:ascii="Cambria" w:hAnsi="Cambria" w:cs="Cambria"/>
          <w:b/>
          <w:bCs/>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Dyrektor szkoły zwalnia ucznia z orzeczeniem o potrzebie kształcenia specjalnego                                 z drugiego języka obcego na podstawie tego orzeczenia do zakończenia cyklu edukacyjnego</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b/>
          <w:bCs/>
        </w:rPr>
        <w:lastRenderedPageBreak/>
        <w:t xml:space="preserve">      § 32.1.</w:t>
      </w:r>
      <w:r w:rsidRPr="00630C7B">
        <w:rPr>
          <w:rFonts w:ascii="Cambria" w:hAnsi="Cambria" w:cs="Cambria"/>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BC1E93" w:rsidRPr="00630C7B" w:rsidRDefault="00BC1E93" w:rsidP="0023137D">
      <w:pPr>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rPr>
        <w:t xml:space="preserve">      2. Liczba godzin zajęć rewalidacyjnych dyrektor szkoły umieszcza w szkolnym planie nauczania i arkuszu organizacyjnym.</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BC1E93" w:rsidRPr="00630C7B" w:rsidRDefault="00BC1E93" w:rsidP="0023137D">
      <w:pPr>
        <w:tabs>
          <w:tab w:val="left" w:pos="426"/>
        </w:tabs>
        <w:jc w:val="both"/>
        <w:rPr>
          <w:rFonts w:ascii="Cambria" w:hAnsi="Cambria" w:cs="Cambria"/>
        </w:rPr>
      </w:pP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 33. 1. </w:t>
      </w:r>
      <w:r w:rsidRPr="00630C7B">
        <w:rPr>
          <w:rFonts w:ascii="Cambria" w:hAnsi="Cambria" w:cs="Cambria"/>
        </w:rPr>
        <w:t>W szkole dla uczniów o potrzebie kształcenia specjalnego organizowane są:</w:t>
      </w:r>
    </w:p>
    <w:p w:rsidR="00BC1E93" w:rsidRPr="00630C7B" w:rsidRDefault="00BC1E93" w:rsidP="00B33A5B">
      <w:pPr>
        <w:numPr>
          <w:ilvl w:val="0"/>
          <w:numId w:val="18"/>
        </w:numPr>
        <w:tabs>
          <w:tab w:val="left" w:pos="426"/>
        </w:tabs>
        <w:spacing w:after="160" w:line="259" w:lineRule="auto"/>
        <w:ind w:hanging="780"/>
        <w:jc w:val="both"/>
        <w:rPr>
          <w:rFonts w:ascii="Cambria" w:hAnsi="Cambria" w:cs="Cambria"/>
        </w:rPr>
      </w:pPr>
      <w:r w:rsidRPr="00630C7B">
        <w:rPr>
          <w:rFonts w:ascii="Cambria" w:hAnsi="Cambria" w:cs="Cambria"/>
        </w:rPr>
        <w:t xml:space="preserve"> zajęcia rewalidacyjne dla uczniów niepełnosprawnych w zakresie:</w:t>
      </w:r>
    </w:p>
    <w:p w:rsidR="00BC1E93" w:rsidRPr="00630C7B" w:rsidRDefault="00BC1E93" w:rsidP="0023137D">
      <w:pPr>
        <w:ind w:left="420"/>
        <w:jc w:val="both"/>
        <w:rPr>
          <w:rFonts w:ascii="Cambria" w:hAnsi="Cambria" w:cs="Cambria"/>
        </w:rPr>
      </w:pPr>
      <w:r w:rsidRPr="00630C7B">
        <w:rPr>
          <w:rFonts w:ascii="Cambria" w:hAnsi="Cambria" w:cs="Cambria"/>
        </w:rPr>
        <w:t>a) korekcji wad postawy (gimnastyka korekcyjna);</w:t>
      </w:r>
    </w:p>
    <w:p w:rsidR="00BC1E93" w:rsidRPr="00630C7B" w:rsidRDefault="00BC1E93" w:rsidP="0023137D">
      <w:pPr>
        <w:ind w:left="420"/>
        <w:jc w:val="both"/>
        <w:rPr>
          <w:rFonts w:ascii="Cambria" w:hAnsi="Cambria" w:cs="Cambria"/>
        </w:rPr>
      </w:pPr>
      <w:r w:rsidRPr="00630C7B">
        <w:rPr>
          <w:rFonts w:ascii="Cambria" w:hAnsi="Cambria" w:cs="Cambria"/>
        </w:rPr>
        <w:t>b) korygujące wady mowy (zajęcia logopedyczne i z logo rytmiki);</w:t>
      </w:r>
    </w:p>
    <w:p w:rsidR="00BC1E93" w:rsidRPr="00630C7B" w:rsidRDefault="00BC1E93" w:rsidP="0023137D">
      <w:pPr>
        <w:tabs>
          <w:tab w:val="left" w:pos="567"/>
        </w:tabs>
        <w:ind w:left="420"/>
        <w:jc w:val="both"/>
        <w:rPr>
          <w:rFonts w:ascii="Cambria" w:hAnsi="Cambria" w:cs="Cambria"/>
        </w:rPr>
      </w:pPr>
      <w:r w:rsidRPr="00630C7B">
        <w:rPr>
          <w:rFonts w:ascii="Cambria" w:hAnsi="Cambria" w:cs="Cambria"/>
        </w:rPr>
        <w:t>c) korekcyjno – kompensacyjne;</w:t>
      </w:r>
    </w:p>
    <w:p w:rsidR="00BC1E93" w:rsidRPr="00630C7B" w:rsidRDefault="00BC1E93" w:rsidP="0023137D">
      <w:pPr>
        <w:tabs>
          <w:tab w:val="left" w:pos="567"/>
        </w:tabs>
        <w:ind w:left="420"/>
        <w:jc w:val="both"/>
        <w:rPr>
          <w:rFonts w:ascii="Cambria" w:hAnsi="Cambria" w:cs="Cambria"/>
        </w:rPr>
      </w:pPr>
      <w:r w:rsidRPr="00630C7B">
        <w:rPr>
          <w:rFonts w:ascii="Cambria" w:hAnsi="Cambria" w:cs="Cambria"/>
        </w:rPr>
        <w:t>d) nauka języka migowego lub inne alternatywne metody komunikacji;</w:t>
      </w:r>
    </w:p>
    <w:p w:rsidR="00BC1E93" w:rsidRPr="00630C7B" w:rsidRDefault="00BC1E93" w:rsidP="0023137D">
      <w:pPr>
        <w:jc w:val="both"/>
        <w:rPr>
          <w:rFonts w:ascii="Cambria" w:hAnsi="Cambria" w:cs="Cambria"/>
          <w:i/>
          <w:iCs/>
        </w:rPr>
      </w:pPr>
      <w:r w:rsidRPr="00630C7B">
        <w:rPr>
          <w:rFonts w:ascii="Cambria" w:hAnsi="Cambria" w:cs="Cambria"/>
        </w:rPr>
        <w:t xml:space="preserve">         e) zajęcia specjalistyczne;</w:t>
      </w:r>
    </w:p>
    <w:p w:rsidR="00BC1E93" w:rsidRPr="00630C7B" w:rsidRDefault="00BC1E93" w:rsidP="003213CE">
      <w:pPr>
        <w:numPr>
          <w:ilvl w:val="0"/>
          <w:numId w:val="218"/>
        </w:numPr>
        <w:ind w:left="709" w:hanging="283"/>
        <w:jc w:val="both"/>
        <w:rPr>
          <w:rFonts w:ascii="Cambria" w:hAnsi="Cambria" w:cs="Cambria"/>
        </w:rPr>
      </w:pPr>
      <w:r w:rsidRPr="00630C7B">
        <w:rPr>
          <w:rFonts w:ascii="Cambria" w:hAnsi="Cambria" w:cs="Cambria"/>
        </w:rPr>
        <w:t>inne, które wynikają z konieczności realizacji zaleceń w orzeczeniu poradni pp.</w:t>
      </w:r>
    </w:p>
    <w:p w:rsidR="00BC1E93" w:rsidRPr="00630C7B" w:rsidRDefault="00BC1E93" w:rsidP="0023137D">
      <w:pPr>
        <w:ind w:left="780"/>
        <w:jc w:val="both"/>
        <w:rPr>
          <w:rFonts w:ascii="Cambria" w:hAnsi="Cambria" w:cs="Cambria"/>
        </w:rPr>
      </w:pP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zajęcia resocjalizacyjne dla uczniów niedostosowanych społecznie;</w:t>
      </w: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zajęcia socjoterapeutyczne dla uczniów zagrożonych niedostosowaniem społecznym;</w:t>
      </w: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w ramach pomocy psychologiczno-pedagogicznej zajęcia związane z wyborem kierunku kształcenia i zawodu.</w:t>
      </w:r>
    </w:p>
    <w:p w:rsidR="00BC1E93" w:rsidRPr="00630C7B" w:rsidRDefault="00BC1E93" w:rsidP="0023137D">
      <w:pPr>
        <w:ind w:left="426"/>
        <w:jc w:val="both"/>
        <w:rPr>
          <w:rFonts w:ascii="Cambria" w:hAnsi="Cambria" w:cs="Cambria"/>
        </w:rPr>
      </w:pP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 34. 1.</w:t>
      </w:r>
      <w:r w:rsidRPr="00630C7B">
        <w:rPr>
          <w:rFonts w:ascii="Cambria" w:hAnsi="Cambria" w:cs="Cambria"/>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C1E93" w:rsidRPr="00630C7B" w:rsidRDefault="00BC1E93" w:rsidP="0023137D">
      <w:pPr>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Nauczyciele, o których mowa w ust. 1:</w:t>
      </w:r>
    </w:p>
    <w:p w:rsidR="00BC1E93" w:rsidRPr="00630C7B" w:rsidRDefault="00BC1E93" w:rsidP="0023137D">
      <w:pPr>
        <w:jc w:val="both"/>
        <w:rPr>
          <w:rFonts w:ascii="Cambria" w:hAnsi="Cambria" w:cs="Cambria"/>
        </w:rPr>
      </w:pPr>
      <w:r w:rsidRPr="00630C7B">
        <w:rPr>
          <w:rFonts w:ascii="Cambria" w:hAnsi="Cambria" w:cs="Cambria"/>
        </w:rPr>
        <w:t>1) prowadzą wspólnie z innymi nauczycielami zajęcia edukacyjne oraz wspólnie z innymi nauczycielami i ze specjalistami realizują zintegrowane działania i zajęcia, określone                              w programie;</w:t>
      </w:r>
    </w:p>
    <w:p w:rsidR="00BC1E93" w:rsidRPr="00630C7B" w:rsidRDefault="00BC1E93" w:rsidP="0023137D">
      <w:pPr>
        <w:jc w:val="both"/>
        <w:rPr>
          <w:rFonts w:ascii="Cambria" w:hAnsi="Cambria" w:cs="Cambria"/>
          <w:i/>
          <w:iCs/>
        </w:rPr>
      </w:pPr>
      <w:r w:rsidRPr="00630C7B">
        <w:rPr>
          <w:rFonts w:ascii="Cambria" w:hAnsi="Cambria" w:cs="Cambria"/>
        </w:rPr>
        <w:t>2) prowadzą wspólnie z innymi nauczycielami i ze specjalistami pracę wychowawczą z uczniami niepełnosprawnymi, niedostosowanymi społecznie oraz zagrożonymi niedostosowaniem społecznym;</w:t>
      </w:r>
    </w:p>
    <w:p w:rsidR="00BC1E93" w:rsidRPr="00630C7B" w:rsidRDefault="00BC1E93" w:rsidP="0023137D">
      <w:pPr>
        <w:jc w:val="both"/>
        <w:rPr>
          <w:rFonts w:ascii="Cambria" w:hAnsi="Cambria" w:cs="Cambria"/>
        </w:rPr>
      </w:pPr>
      <w:r w:rsidRPr="00630C7B">
        <w:rPr>
          <w:rFonts w:ascii="Cambria" w:hAnsi="Cambria" w:cs="Cambria"/>
        </w:rPr>
        <w:t>3) uczestniczą, w miarę potrzeb, w zajęciach edukacyjnych prowadzonych przez nauczycieli oraz w zintegrowanych działaniach i zajęciach, określonych w programie, realizowanych przez nauczycieli i specjalistów;</w:t>
      </w:r>
    </w:p>
    <w:p w:rsidR="00BC1E93" w:rsidRPr="00630C7B" w:rsidRDefault="00BC1E93" w:rsidP="0023137D">
      <w:pPr>
        <w:jc w:val="both"/>
        <w:rPr>
          <w:rFonts w:ascii="Cambria" w:hAnsi="Cambria" w:cs="Cambria"/>
          <w:i/>
          <w:iCs/>
        </w:rPr>
      </w:pPr>
      <w:r w:rsidRPr="00630C7B">
        <w:rPr>
          <w:rFonts w:ascii="Cambria" w:hAnsi="Cambria" w:cs="Cambria"/>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BC1E93" w:rsidRPr="00630C7B" w:rsidRDefault="00BC1E93" w:rsidP="0023137D">
      <w:pPr>
        <w:jc w:val="both"/>
        <w:rPr>
          <w:rFonts w:ascii="Cambria" w:hAnsi="Cambria" w:cs="Cambria"/>
          <w:i/>
          <w:iCs/>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BC1E93" w:rsidRPr="00630C7B" w:rsidRDefault="00BC1E93" w:rsidP="0023137D">
      <w:pPr>
        <w:tabs>
          <w:tab w:val="left" w:pos="567"/>
        </w:tabs>
        <w:jc w:val="both"/>
        <w:rPr>
          <w:rFonts w:ascii="Cambria" w:hAnsi="Cambria" w:cs="Cambria"/>
        </w:rPr>
      </w:pPr>
    </w:p>
    <w:p w:rsidR="00BC1E93" w:rsidRPr="00630C7B" w:rsidRDefault="00BC1E93" w:rsidP="0023137D">
      <w:pPr>
        <w:tabs>
          <w:tab w:val="left" w:pos="567"/>
        </w:tabs>
        <w:spacing w:line="276" w:lineRule="auto"/>
        <w:jc w:val="both"/>
        <w:rPr>
          <w:rFonts w:ascii="Cambria" w:hAnsi="Cambria" w:cs="Cambria"/>
        </w:rPr>
      </w:pPr>
      <w:r w:rsidRPr="00630C7B">
        <w:rPr>
          <w:rFonts w:ascii="Cambria" w:hAnsi="Cambria" w:cs="Cambria"/>
          <w:b/>
          <w:bCs/>
        </w:rPr>
        <w:t xml:space="preserve">           4.</w:t>
      </w:r>
      <w:r w:rsidRPr="00630C7B">
        <w:rPr>
          <w:rFonts w:ascii="Cambria" w:hAnsi="Cambria" w:cs="Cambria"/>
        </w:rPr>
        <w:t xml:space="preserve"> Rada pedagogiczna wskazuje sposób dostosowania warunków przeprowadzania sprawdzianu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BC1E93" w:rsidRPr="00630C7B" w:rsidRDefault="00BC1E93" w:rsidP="0023137D">
      <w:pPr>
        <w:tabs>
          <w:tab w:val="left" w:pos="567"/>
        </w:tabs>
        <w:spacing w:line="276" w:lineRule="auto"/>
        <w:jc w:val="both"/>
        <w:rPr>
          <w:rFonts w:ascii="Cambria" w:hAnsi="Cambria" w:cs="Cambria"/>
        </w:rPr>
      </w:pP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5</w:t>
      </w:r>
      <w:r w:rsidRPr="00630C7B">
        <w:rPr>
          <w:rFonts w:ascii="Cambria" w:hAnsi="Cambria" w:cs="Cambria"/>
        </w:rPr>
        <w:t>. Zapewnienie warunków, o których mowa w ust. 3 należy do obowiązków przewodniczącego szkolnego zespołu egzaminacyjnego.</w:t>
      </w:r>
    </w:p>
    <w:p w:rsidR="00BC1E93" w:rsidRPr="00630C7B" w:rsidRDefault="00BC1E93" w:rsidP="0089417B">
      <w:pPr>
        <w:spacing w:before="240"/>
        <w:jc w:val="both"/>
        <w:rPr>
          <w:rFonts w:ascii="Cambria" w:hAnsi="Cambria" w:cs="Cambria"/>
        </w:rPr>
      </w:pPr>
      <w:r w:rsidRPr="00630C7B">
        <w:rPr>
          <w:rFonts w:ascii="Cambria" w:hAnsi="Cambria" w:cs="Cambria"/>
          <w:b/>
          <w:bCs/>
        </w:rPr>
        <w:t>§ 35</w:t>
      </w:r>
      <w:r w:rsidRPr="00630C7B">
        <w:rPr>
          <w:rFonts w:ascii="Cambria" w:hAnsi="Cambria" w:cs="Cambria"/>
        </w:rPr>
        <w:t>. Uczeń niepełnosprawny ma prawo do korzystania z wszelkich form pomocy psychologiczno – pedagogicznej organizowanej w szkole w formach i na zasadach określonych w Rozdziale 3 statutu szkoły.</w:t>
      </w:r>
    </w:p>
    <w:p w:rsidR="00BC1E93" w:rsidRPr="00630C7B" w:rsidRDefault="00BC1E93" w:rsidP="0023137D">
      <w:pPr>
        <w:spacing w:line="276" w:lineRule="auto"/>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 36. 1.</w:t>
      </w:r>
      <w:r w:rsidRPr="00630C7B">
        <w:rPr>
          <w:rFonts w:ascii="Cambria" w:hAnsi="Cambria" w:cs="Cambria"/>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BC1E93" w:rsidRPr="00630C7B" w:rsidRDefault="00BC1E93" w:rsidP="0023137D">
      <w:pPr>
        <w:tabs>
          <w:tab w:val="left" w:pos="567"/>
        </w:tabs>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2</w:t>
      </w:r>
      <w:r w:rsidRPr="00630C7B">
        <w:rPr>
          <w:rFonts w:ascii="Cambria" w:hAnsi="Cambria" w:cs="Cambria"/>
        </w:rPr>
        <w:t xml:space="preserve">. W skład zespołu wchodzą: wychowawca oddziału jako przewodniczący zespołu, pedagog szkolny oraz nauczyciele specjaliści, zatrudnieni w szkole. </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b/>
          <w:bCs/>
        </w:rPr>
        <w:t>3.</w:t>
      </w:r>
      <w:r w:rsidRPr="00630C7B">
        <w:rPr>
          <w:rFonts w:ascii="Cambria" w:hAnsi="Cambria" w:cs="Cambria"/>
        </w:rPr>
        <w:t xml:space="preserve"> Zebrania zespołu odbywają się w miarę potrzeb, nie rzadziej jednak niż raz w okresie. Zebrania zwołuje wychowawca oddziału, co najmniej z jednotygodniowym wyprzedzeniem. </w:t>
      </w:r>
    </w:p>
    <w:p w:rsidR="00BC1E93" w:rsidRPr="00630C7B" w:rsidRDefault="00BC1E93" w:rsidP="0023137D">
      <w:pPr>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b/>
          <w:bCs/>
        </w:rPr>
        <w:t>4.</w:t>
      </w:r>
      <w:r w:rsidRPr="00630C7B">
        <w:rPr>
          <w:rFonts w:ascii="Cambria" w:hAnsi="Cambria" w:cs="Cambria"/>
        </w:rPr>
        <w:t xml:space="preserve">  W spotkaniach zespołu mogą uczestniczyć:</w:t>
      </w:r>
    </w:p>
    <w:p w:rsidR="00BC1E93" w:rsidRPr="00630C7B" w:rsidRDefault="00BC1E93" w:rsidP="003213CE">
      <w:pPr>
        <w:numPr>
          <w:ilvl w:val="0"/>
          <w:numId w:val="186"/>
        </w:numPr>
        <w:tabs>
          <w:tab w:val="left" w:pos="284"/>
        </w:tabs>
        <w:ind w:left="0" w:firstLine="0"/>
        <w:jc w:val="both"/>
        <w:rPr>
          <w:rFonts w:ascii="Cambria" w:hAnsi="Cambria" w:cs="Cambria"/>
        </w:rPr>
      </w:pPr>
      <w:r w:rsidRPr="00630C7B">
        <w:rPr>
          <w:rFonts w:ascii="Cambria" w:hAnsi="Cambria" w:cs="Cambria"/>
        </w:rPr>
        <w:t>na wniosek dyrektora szkoły – przedstawiciel poradni psychologiczno-pedagogicznej;</w:t>
      </w:r>
    </w:p>
    <w:p w:rsidR="00BC1E93" w:rsidRPr="00630C7B" w:rsidRDefault="00BC1E93" w:rsidP="003213CE">
      <w:pPr>
        <w:numPr>
          <w:ilvl w:val="0"/>
          <w:numId w:val="186"/>
        </w:numPr>
        <w:tabs>
          <w:tab w:val="left" w:pos="284"/>
        </w:tabs>
        <w:ind w:left="0" w:firstLine="0"/>
        <w:jc w:val="both"/>
        <w:rPr>
          <w:rFonts w:ascii="Cambria" w:hAnsi="Cambria" w:cs="Cambria"/>
        </w:rPr>
      </w:pPr>
      <w:r w:rsidRPr="00630C7B">
        <w:rPr>
          <w:rFonts w:ascii="Cambria" w:hAnsi="Cambria" w:cs="Cambria"/>
        </w:rPr>
        <w:t>na wniosek lub za zgodą rodziców ucznia – lekarz, psycholog, pedagog, logopeda lub inny specjalista;</w:t>
      </w:r>
    </w:p>
    <w:p w:rsidR="00BC1E93" w:rsidRPr="00630C7B" w:rsidRDefault="00BC1E93" w:rsidP="003213CE">
      <w:pPr>
        <w:numPr>
          <w:ilvl w:val="0"/>
          <w:numId w:val="186"/>
        </w:numPr>
        <w:tabs>
          <w:tab w:val="left" w:pos="284"/>
        </w:tabs>
        <w:ind w:left="0" w:firstLine="0"/>
        <w:jc w:val="both"/>
        <w:rPr>
          <w:rFonts w:ascii="Cambria" w:hAnsi="Cambria" w:cs="Cambria"/>
        </w:rPr>
      </w:pPr>
      <w:r w:rsidRPr="00630C7B">
        <w:rPr>
          <w:rFonts w:ascii="Cambria" w:hAnsi="Cambria" w:cs="Cambria"/>
        </w:rPr>
        <w:t>asystent lub pomoc nauczyciela.</w:t>
      </w:r>
    </w:p>
    <w:p w:rsidR="00BC1E93" w:rsidRPr="00630C7B" w:rsidRDefault="00BC1E93" w:rsidP="0023137D">
      <w:pPr>
        <w:spacing w:line="276" w:lineRule="auto"/>
        <w:jc w:val="both"/>
        <w:rPr>
          <w:rFonts w:ascii="Cambria" w:hAnsi="Cambria" w:cs="Cambria"/>
        </w:rPr>
      </w:pPr>
    </w:p>
    <w:p w:rsidR="00BC1E93" w:rsidRPr="00630C7B" w:rsidRDefault="00BC1E93" w:rsidP="003213CE">
      <w:pPr>
        <w:numPr>
          <w:ilvl w:val="0"/>
          <w:numId w:val="219"/>
        </w:numPr>
        <w:spacing w:line="276" w:lineRule="auto"/>
        <w:ind w:left="0" w:firstLine="360"/>
        <w:jc w:val="both"/>
        <w:rPr>
          <w:rFonts w:ascii="Cambria" w:hAnsi="Cambria" w:cs="Cambria"/>
        </w:rPr>
      </w:pPr>
      <w:r w:rsidRPr="00630C7B">
        <w:rPr>
          <w:rFonts w:ascii="Cambria" w:hAnsi="Cambria" w:cs="Cambria"/>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BC1E93" w:rsidRPr="00630C7B" w:rsidRDefault="00BC1E93" w:rsidP="0023137D">
      <w:pPr>
        <w:spacing w:line="276" w:lineRule="auto"/>
        <w:ind w:left="426"/>
        <w:jc w:val="both"/>
        <w:rPr>
          <w:rFonts w:ascii="Cambria" w:hAnsi="Cambria" w:cs="Cambria"/>
        </w:rPr>
      </w:pPr>
    </w:p>
    <w:p w:rsidR="00BC1E93" w:rsidRPr="00630C7B" w:rsidRDefault="00BC1E93" w:rsidP="003213CE">
      <w:pPr>
        <w:numPr>
          <w:ilvl w:val="0"/>
          <w:numId w:val="219"/>
        </w:numPr>
        <w:spacing w:line="276" w:lineRule="auto"/>
        <w:ind w:left="0" w:firstLine="426"/>
        <w:jc w:val="both"/>
        <w:rPr>
          <w:rFonts w:ascii="Cambria" w:hAnsi="Cambria" w:cs="Cambria"/>
        </w:rPr>
      </w:pPr>
      <w:r w:rsidRPr="00630C7B">
        <w:rPr>
          <w:rFonts w:ascii="Cambria" w:hAnsi="Cambria" w:cs="Cambria"/>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BC1E93" w:rsidRPr="00630C7B" w:rsidRDefault="00BC1E93" w:rsidP="0023137D">
      <w:pPr>
        <w:pStyle w:val="Akapitzlist"/>
        <w:spacing w:after="0"/>
        <w:rPr>
          <w:rFonts w:ascii="Cambria" w:hAnsi="Cambria" w:cs="Cambria"/>
        </w:rPr>
      </w:pPr>
    </w:p>
    <w:p w:rsidR="00BC1E93" w:rsidRPr="00630C7B" w:rsidRDefault="00BC1E93" w:rsidP="003213CE">
      <w:pPr>
        <w:numPr>
          <w:ilvl w:val="0"/>
          <w:numId w:val="219"/>
        </w:numPr>
        <w:spacing w:line="276" w:lineRule="auto"/>
        <w:ind w:left="0" w:firstLine="426"/>
        <w:jc w:val="both"/>
        <w:rPr>
          <w:rFonts w:ascii="Cambria" w:hAnsi="Cambria" w:cs="Cambria"/>
        </w:rPr>
      </w:pPr>
      <w:r w:rsidRPr="00630C7B">
        <w:rPr>
          <w:rFonts w:ascii="Cambria" w:hAnsi="Cambria" w:cs="Cambria"/>
        </w:rPr>
        <w:t xml:space="preserve">Program opracowuje się w terminie 30 dni od dnia złożenia w szkole orzeczenia                          o potrzebie kształcenia specjalnego lub w terminie 30 dni przed upływem okresu, na jaki został opracowany poprzedni program. </w:t>
      </w:r>
    </w:p>
    <w:p w:rsidR="00BC1E93" w:rsidRPr="00630C7B" w:rsidRDefault="00BC1E93" w:rsidP="00794BE4">
      <w:pPr>
        <w:rPr>
          <w:rFonts w:ascii="Cambria" w:hAnsi="Cambria" w:cs="Cambria"/>
        </w:rPr>
      </w:pPr>
    </w:p>
    <w:p w:rsidR="00BC1E93" w:rsidRPr="00630C7B" w:rsidRDefault="00BC1E93" w:rsidP="003213CE">
      <w:pPr>
        <w:numPr>
          <w:ilvl w:val="0"/>
          <w:numId w:val="219"/>
        </w:numPr>
        <w:spacing w:line="276" w:lineRule="auto"/>
        <w:ind w:left="0" w:firstLine="426"/>
        <w:jc w:val="both"/>
        <w:rPr>
          <w:rFonts w:ascii="Cambria" w:hAnsi="Cambria" w:cs="Cambria"/>
        </w:rPr>
      </w:pPr>
      <w:r w:rsidRPr="00630C7B">
        <w:rPr>
          <w:rFonts w:ascii="Cambria" w:hAnsi="Cambria" w:cs="Cambria"/>
        </w:rPr>
        <w:lastRenderedPageBreak/>
        <w:t>Indywidualny program edukacyjno-terapeutyczny (IPET)  określa:</w:t>
      </w:r>
    </w:p>
    <w:p w:rsidR="00BC1E93" w:rsidRPr="00630C7B" w:rsidRDefault="00BC1E93" w:rsidP="0023137D">
      <w:pPr>
        <w:spacing w:line="276" w:lineRule="auto"/>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zakres i sposób dostosowania wymagań edukacyjnych wynikających z programu nauczania do indywidualnych potrzeb rozwojowych i edukacyjnych oraz możliwości psychofizycznych ucznia wraz z określeniem   metod i formy pracy z uczniem;</w:t>
      </w:r>
    </w:p>
    <w:p w:rsidR="00BC1E93" w:rsidRPr="00630C7B" w:rsidRDefault="00BC1E93" w:rsidP="0023137D">
      <w:pPr>
        <w:tabs>
          <w:tab w:val="left" w:pos="426"/>
        </w:tabs>
        <w:spacing w:line="276" w:lineRule="auto"/>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rodzaj i zakres zintegrowanych działań nauczycieli i specjalistów prowadzących zajęcia z uczniem, z tym, że  w przypadku:</w:t>
      </w:r>
    </w:p>
    <w:p w:rsidR="00BC1E93" w:rsidRPr="00630C7B" w:rsidRDefault="00BC1E93" w:rsidP="0023137D">
      <w:pPr>
        <w:tabs>
          <w:tab w:val="left" w:pos="426"/>
        </w:tabs>
        <w:spacing w:line="276" w:lineRule="auto"/>
        <w:jc w:val="both"/>
        <w:rPr>
          <w:rFonts w:ascii="Cambria" w:hAnsi="Cambria" w:cs="Cambria"/>
        </w:rPr>
      </w:pP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niepełnosprawnego — zakres działań o charakterze rewalidacyjnym,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niedostosowanego społecznie — zakres działań o charakterze resocjalizacyjnym,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zagrożonego niedostosowaniem społecznym — zakres działań  o charakterze socjoterapeutycznym,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zajęcia związane z wyborem kierunku kształcenia i zawodu.</w:t>
      </w:r>
    </w:p>
    <w:p w:rsidR="00BC1E93" w:rsidRPr="00630C7B" w:rsidRDefault="00BC1E93" w:rsidP="0023137D">
      <w:pPr>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 xml:space="preserve">formy, sposoby i okres udzielania uczniowi pomocy psychologiczno-pedagogicznej oraz wymiar godzin, w którym poszczególne formy pomocy będą realizowane, ustalone przez dyrektora szkoły zgodnie z przepisami; </w:t>
      </w:r>
    </w:p>
    <w:p w:rsidR="00BC1E93" w:rsidRPr="00630C7B" w:rsidRDefault="00BC1E93" w:rsidP="0023137D">
      <w:pPr>
        <w:ind w:left="426" w:hanging="426"/>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BC1E93" w:rsidRPr="00630C7B" w:rsidRDefault="00BC1E93" w:rsidP="0023137D">
      <w:pPr>
        <w:ind w:left="426" w:hanging="426"/>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zajęcia rewalidacyjne, resocjalizacyjne i socjoterapeutyczne oraz inne zajęcia odpowiednie ze względu na indywidualne potrzeby rozwojowe i edukacyjne oraz możliwości psychofizyczne ucznia;</w:t>
      </w:r>
    </w:p>
    <w:p w:rsidR="00BC1E93" w:rsidRPr="00630C7B" w:rsidRDefault="00BC1E93" w:rsidP="0023137D">
      <w:pPr>
        <w:spacing w:line="276" w:lineRule="auto"/>
        <w:ind w:left="426" w:hanging="426"/>
        <w:jc w:val="both"/>
        <w:rPr>
          <w:rFonts w:ascii="Cambria" w:hAnsi="Cambria" w:cs="Cambria"/>
        </w:rPr>
      </w:pPr>
    </w:p>
    <w:p w:rsidR="00BC1E93" w:rsidRPr="00630C7B" w:rsidRDefault="00BC1E93" w:rsidP="00B33A5B">
      <w:pPr>
        <w:numPr>
          <w:ilvl w:val="0"/>
          <w:numId w:val="52"/>
        </w:numPr>
        <w:tabs>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zakres współpracy nauczycieli i specjalistów z rodzicami ucznia w realizacji zadań;</w:t>
      </w:r>
    </w:p>
    <w:p w:rsidR="00BC1E93" w:rsidRPr="00630C7B" w:rsidRDefault="00BC1E93" w:rsidP="0023137D">
      <w:pPr>
        <w:pStyle w:val="Akapitzlist"/>
        <w:spacing w:after="0"/>
        <w:rPr>
          <w:rFonts w:ascii="Cambria" w:hAnsi="Cambria" w:cs="Cambria"/>
        </w:rPr>
      </w:pPr>
    </w:p>
    <w:p w:rsidR="00BC1E93" w:rsidRPr="00630C7B" w:rsidRDefault="00BC1E93" w:rsidP="00B33A5B">
      <w:pPr>
        <w:numPr>
          <w:ilvl w:val="0"/>
          <w:numId w:val="52"/>
        </w:numPr>
        <w:tabs>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wykaz zajęć edukacyjnych realizowanych indywidualnie lub w grupie liczącej do 5 uczniów, jeżeli występuje taka potrzeba.</w:t>
      </w:r>
    </w:p>
    <w:p w:rsidR="00BC1E93" w:rsidRPr="00630C7B" w:rsidRDefault="00BC1E93" w:rsidP="0023137D">
      <w:pPr>
        <w:tabs>
          <w:tab w:val="left" w:pos="426"/>
        </w:tabs>
        <w:autoSpaceDE w:val="0"/>
        <w:autoSpaceDN w:val="0"/>
        <w:adjustRightInd w:val="0"/>
        <w:spacing w:line="276" w:lineRule="auto"/>
        <w:jc w:val="both"/>
        <w:rPr>
          <w:rFonts w:ascii="Cambria" w:hAnsi="Cambria" w:cs="Cambria"/>
        </w:rPr>
      </w:pPr>
    </w:p>
    <w:p w:rsidR="00BC1E93" w:rsidRPr="00630C7B" w:rsidRDefault="00BC1E93" w:rsidP="003213CE">
      <w:pPr>
        <w:numPr>
          <w:ilvl w:val="0"/>
          <w:numId w:val="219"/>
        </w:numPr>
        <w:spacing w:after="160" w:line="259" w:lineRule="auto"/>
        <w:ind w:left="0" w:firstLine="426"/>
        <w:jc w:val="both"/>
        <w:rPr>
          <w:rFonts w:ascii="Cambria" w:hAnsi="Cambria" w:cs="Cambria"/>
        </w:rPr>
      </w:pPr>
      <w:r w:rsidRPr="00630C7B">
        <w:rPr>
          <w:rFonts w:ascii="Cambria" w:hAnsi="Cambria" w:cs="Cambria"/>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C1E93" w:rsidRPr="00630C7B" w:rsidRDefault="00BC1E93" w:rsidP="003213CE">
      <w:pPr>
        <w:numPr>
          <w:ilvl w:val="0"/>
          <w:numId w:val="219"/>
        </w:numPr>
        <w:tabs>
          <w:tab w:val="left" w:pos="851"/>
        </w:tabs>
        <w:spacing w:after="160" w:line="259" w:lineRule="auto"/>
        <w:ind w:left="0" w:firstLine="426"/>
        <w:jc w:val="both"/>
        <w:rPr>
          <w:rFonts w:ascii="Cambria" w:hAnsi="Cambria" w:cs="Cambria"/>
        </w:rPr>
      </w:pPr>
      <w:r w:rsidRPr="00630C7B">
        <w:rPr>
          <w:rFonts w:ascii="Cambria" w:hAnsi="Cambria" w:cs="Cambria"/>
        </w:rPr>
        <w:t xml:space="preserve">Rodzice otrzymują kopię programu i kopię wielospecjalistycznej oceny  poziomu funkcjonowania ucznia.                                 </w:t>
      </w:r>
    </w:p>
    <w:p w:rsidR="00BC1E93" w:rsidRPr="00630C7B" w:rsidRDefault="00BC1E93" w:rsidP="003213CE">
      <w:pPr>
        <w:numPr>
          <w:ilvl w:val="0"/>
          <w:numId w:val="219"/>
        </w:numPr>
        <w:tabs>
          <w:tab w:val="left" w:pos="851"/>
        </w:tabs>
        <w:autoSpaceDE w:val="0"/>
        <w:autoSpaceDN w:val="0"/>
        <w:adjustRightInd w:val="0"/>
        <w:spacing w:after="160" w:line="276" w:lineRule="auto"/>
        <w:ind w:left="0" w:firstLine="426"/>
        <w:jc w:val="both"/>
        <w:rPr>
          <w:rFonts w:ascii="Cambria" w:hAnsi="Cambria" w:cs="Cambria"/>
        </w:rPr>
      </w:pPr>
      <w:r w:rsidRPr="00630C7B">
        <w:rPr>
          <w:rFonts w:ascii="Cambria" w:hAnsi="Cambria" w:cs="Cambria"/>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BC1E93" w:rsidRPr="00630C7B" w:rsidRDefault="00BC1E93" w:rsidP="003213CE">
      <w:pPr>
        <w:numPr>
          <w:ilvl w:val="0"/>
          <w:numId w:val="219"/>
        </w:numPr>
        <w:tabs>
          <w:tab w:val="left" w:pos="851"/>
        </w:tabs>
        <w:autoSpaceDE w:val="0"/>
        <w:autoSpaceDN w:val="0"/>
        <w:adjustRightInd w:val="0"/>
        <w:spacing w:line="276" w:lineRule="auto"/>
        <w:ind w:left="0" w:firstLine="426"/>
        <w:jc w:val="both"/>
        <w:rPr>
          <w:rFonts w:ascii="Cambria" w:hAnsi="Cambria" w:cs="Cambria"/>
        </w:rPr>
      </w:pPr>
      <w:r w:rsidRPr="00630C7B">
        <w:rPr>
          <w:rFonts w:ascii="Cambria" w:hAnsi="Cambria" w:cs="Cambria"/>
        </w:rPr>
        <w:lastRenderedPageBreak/>
        <w:t xml:space="preserve"> Wymiar godzin poszczególnych form udzielania uczniom pomocy psychologiczno –pedagogicznej ustala dyrektor szkoły, biorąc pod uwagę wszystkie godziny, które w danym roku szkolnym mogą być przeznaczone na realizację tych form.</w:t>
      </w:r>
    </w:p>
    <w:p w:rsidR="00BC1E93" w:rsidRPr="00630C7B" w:rsidRDefault="00BC1E93" w:rsidP="0023137D">
      <w:pPr>
        <w:autoSpaceDE w:val="0"/>
        <w:autoSpaceDN w:val="0"/>
        <w:adjustRightInd w:val="0"/>
        <w:spacing w:line="276" w:lineRule="auto"/>
        <w:jc w:val="both"/>
        <w:rPr>
          <w:rFonts w:ascii="Cambria" w:hAnsi="Cambria" w:cs="Cambria"/>
        </w:rPr>
      </w:pPr>
    </w:p>
    <w:p w:rsidR="00BC1E93" w:rsidRPr="00630C7B" w:rsidRDefault="00BC1E93" w:rsidP="003213CE">
      <w:pPr>
        <w:numPr>
          <w:ilvl w:val="0"/>
          <w:numId w:val="219"/>
        </w:numPr>
        <w:autoSpaceDE w:val="0"/>
        <w:autoSpaceDN w:val="0"/>
        <w:adjustRightInd w:val="0"/>
        <w:spacing w:after="160" w:line="276" w:lineRule="auto"/>
        <w:ind w:left="0" w:firstLine="284"/>
        <w:jc w:val="both"/>
        <w:rPr>
          <w:rFonts w:ascii="Cambria" w:hAnsi="Cambria" w:cs="Cambria"/>
        </w:rPr>
      </w:pPr>
      <w:r w:rsidRPr="00630C7B">
        <w:rPr>
          <w:rFonts w:ascii="Cambria" w:hAnsi="Cambria" w:cs="Cambria"/>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C1E93" w:rsidRPr="00630C7B" w:rsidRDefault="00BC1E93" w:rsidP="00B03105">
      <w:pPr>
        <w:rPr>
          <w:rFonts w:ascii="Cambria" w:hAnsi="Cambria" w:cs="Cambria"/>
        </w:rPr>
      </w:pPr>
    </w:p>
    <w:p w:rsidR="00BC1E93" w:rsidRPr="00630C7B" w:rsidRDefault="00BC1E93" w:rsidP="00FB3D79">
      <w:pPr>
        <w:ind w:left="426" w:hanging="426"/>
        <w:jc w:val="both"/>
        <w:rPr>
          <w:rFonts w:ascii="Cambria" w:hAnsi="Cambria" w:cs="Cambria"/>
        </w:rPr>
      </w:pPr>
    </w:p>
    <w:p w:rsidR="00BC1E93" w:rsidRPr="00630C7B" w:rsidRDefault="00BC1E93" w:rsidP="004E6688">
      <w:pPr>
        <w:pStyle w:val="Nagwek2"/>
        <w:rPr>
          <w:rFonts w:cs="Times New Roman"/>
          <w:b w:val="0"/>
          <w:bCs w:val="0"/>
          <w:color w:val="auto"/>
          <w:sz w:val="22"/>
          <w:szCs w:val="22"/>
        </w:rPr>
      </w:pPr>
      <w:bookmarkStart w:id="14" w:name="_Toc495918040"/>
      <w:r w:rsidRPr="00630C7B">
        <w:rPr>
          <w:color w:val="auto"/>
          <w:sz w:val="22"/>
          <w:szCs w:val="22"/>
        </w:rPr>
        <w:t>Rozdział 5</w:t>
      </w:r>
      <w:r w:rsidRPr="00630C7B">
        <w:rPr>
          <w:rFonts w:cs="Times New Roman"/>
          <w:b w:val="0"/>
          <w:bCs w:val="0"/>
          <w:color w:val="auto"/>
          <w:sz w:val="22"/>
          <w:szCs w:val="22"/>
        </w:rPr>
        <w:br/>
      </w:r>
      <w:r w:rsidRPr="00630C7B">
        <w:rPr>
          <w:color w:val="auto"/>
          <w:sz w:val="22"/>
          <w:szCs w:val="22"/>
        </w:rPr>
        <w:t>Nauczanie indywidualne</w:t>
      </w:r>
      <w:bookmarkEnd w:id="14"/>
    </w:p>
    <w:p w:rsidR="00BC1E93" w:rsidRPr="00630C7B" w:rsidRDefault="00BC1E93" w:rsidP="00A66208">
      <w:pPr>
        <w:rPr>
          <w:rFonts w:ascii="Cambria" w:hAnsi="Cambria" w:cs="Cambria"/>
          <w:b/>
          <w:bCs/>
        </w:rPr>
      </w:pPr>
    </w:p>
    <w:p w:rsidR="00BC1E93" w:rsidRPr="00630C7B" w:rsidRDefault="00BC1E93" w:rsidP="00A66208">
      <w:pPr>
        <w:tabs>
          <w:tab w:val="left" w:pos="426"/>
        </w:tabs>
        <w:spacing w:after="120"/>
        <w:jc w:val="both"/>
        <w:rPr>
          <w:rFonts w:ascii="Cambria" w:hAnsi="Cambria" w:cs="Cambria"/>
        </w:rPr>
      </w:pPr>
      <w:r w:rsidRPr="00630C7B">
        <w:rPr>
          <w:rFonts w:ascii="Cambria" w:hAnsi="Cambria" w:cs="Cambria"/>
          <w:b/>
          <w:bCs/>
        </w:rPr>
        <w:t xml:space="preserve">      § 37.  1.</w:t>
      </w:r>
      <w:r w:rsidRPr="00630C7B">
        <w:rPr>
          <w:rFonts w:ascii="Cambria" w:hAnsi="Cambria" w:cs="Cambria"/>
        </w:rPr>
        <w:t xml:space="preserve"> Uczniów, którym stan zdrowia uniemożliwia lub znacznie utrudnia uczęszczanie do szkoły obejmuje się indywidualnym nauczaniem.</w:t>
      </w:r>
    </w:p>
    <w:p w:rsidR="00BC1E93" w:rsidRPr="00630C7B" w:rsidRDefault="00BC1E93" w:rsidP="003213CE">
      <w:pPr>
        <w:numPr>
          <w:ilvl w:val="0"/>
          <w:numId w:val="211"/>
        </w:numPr>
        <w:tabs>
          <w:tab w:val="left" w:pos="426"/>
        </w:tabs>
        <w:spacing w:before="240" w:after="120"/>
        <w:ind w:left="0" w:firstLine="360"/>
        <w:jc w:val="both"/>
        <w:rPr>
          <w:rFonts w:ascii="Cambria" w:hAnsi="Cambria" w:cs="Cambria"/>
        </w:rPr>
      </w:pPr>
      <w:r w:rsidRPr="00630C7B">
        <w:rPr>
          <w:rFonts w:ascii="Cambria" w:hAnsi="Cambria" w:cs="Cambria"/>
        </w:rPr>
        <w:t xml:space="preserve">Indywidualne nauczanie organizuje dyrektor szkoły. Indywidualne nauczanie organizuje się na czas określony wskazany w orzeczeniu o potrzebie indywidualnego nauczania                               w porozumieniu z organem prowadzącym szkołę.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Dyrektor szkoły po ustaleniach zakresu i czasu prowadzenia nauczania indywidualnego z organem prowadzącym zasięga opinii rodziców (prawnych opiekunów) celem ustalenia czasu prowadzenia zajęć.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Zajęcia indywidualnego nauczania przydziela dyrektor nauczycielom zatrudnionym </w:t>
      </w:r>
      <w:r w:rsidRPr="00630C7B">
        <w:rPr>
          <w:rFonts w:ascii="Cambria" w:hAnsi="Cambria" w:cs="Cambria"/>
        </w:rPr>
        <w:br/>
        <w:t>w szkole zgodnie z posiadanymi kwalifikacjami, zaś w przypadku prowadzenia zajęć indywidualnego nauczania w klasach I -III zajęcia powierza się jednemu lub dwóm nauczycielom.</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W uzasadnionych przypadkach dyrektor może powierzyć prowadzenie zajęć indywidualnego nauczania nauczycielowi zatrudnionemu spoza placówki. Może to nastąpić </w:t>
      </w:r>
      <w:r w:rsidRPr="00630C7B">
        <w:rPr>
          <w:rFonts w:ascii="Cambria" w:hAnsi="Cambria" w:cs="Cambria"/>
        </w:rPr>
        <w:br/>
        <w:t xml:space="preserve">w sytuacji braku nauczyciela do nauczania odpowiedniej edukacji, znacznej odległości miejsca prowadzenia zajęć od siedziby szkoły lub w związku z trudnościami dojazdu nauczyciela na zajęcia.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Za zajęcia indywidualnego nauczania uważa się zajęcia prowadzone w indywidualnym                    i bezpośrednim kontakcie z uczniem.</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Zajęcia indywidualnego nauczania prowadzi się w miejscu pobytu ucznia oraz zgodnie ze wskazaniami w orzeczeniu.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lastRenderedPageBreak/>
        <w:t xml:space="preserve">Wniosek, o którym mowa w ust. 9 składa się w formie pisemnej wraz z uzasadnieniem. </w:t>
      </w:r>
      <w:r w:rsidRPr="00630C7B">
        <w:rPr>
          <w:rFonts w:ascii="Cambria" w:hAnsi="Cambria" w:cs="Cambria"/>
          <w:b/>
          <w:bCs/>
          <w:i/>
          <w:iCs/>
        </w:rPr>
        <w:t>Wniosek, o którym mowa w ust. 9 wpisuje się do Dziennika indywidualnego nauczania, zaś dyrektor szkoły akceptuje go własnoręcznym podpisem</w:t>
      </w:r>
      <w:r w:rsidRPr="00630C7B">
        <w:rPr>
          <w:rFonts w:ascii="Cambria" w:hAnsi="Cambria" w:cs="Cambria"/>
        </w:rPr>
        <w:t>.</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 xml:space="preserve">Dzienniki indywidualnego nauczania zakłada się i prowadzi odrębnie dla każdego ucznia. </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Tygodniowy wymiar godzin zajęć indywidualnego nauczania realizowanego bezpośrednio z uczniem wynosi:</w:t>
      </w:r>
    </w:p>
    <w:p w:rsidR="00BC1E93" w:rsidRPr="00630C7B" w:rsidRDefault="00BC1E93" w:rsidP="00E01055">
      <w:pPr>
        <w:numPr>
          <w:ilvl w:val="0"/>
          <w:numId w:val="167"/>
        </w:numPr>
        <w:spacing w:before="240"/>
        <w:ind w:left="284" w:hanging="284"/>
        <w:jc w:val="both"/>
        <w:rPr>
          <w:rFonts w:ascii="Cambria" w:hAnsi="Cambria" w:cs="Cambria"/>
        </w:rPr>
      </w:pPr>
      <w:r w:rsidRPr="00630C7B">
        <w:rPr>
          <w:rFonts w:ascii="Cambria" w:hAnsi="Cambria" w:cs="Cambria"/>
        </w:rPr>
        <w:t xml:space="preserve">   dla uczniów klasy I-III - od 6 do 8.  prowadzonych w co najmniej 2 dniach;</w:t>
      </w:r>
    </w:p>
    <w:p w:rsidR="00BC1E93" w:rsidRPr="00630C7B" w:rsidRDefault="00BC1E93" w:rsidP="00E01055">
      <w:pPr>
        <w:numPr>
          <w:ilvl w:val="0"/>
          <w:numId w:val="167"/>
        </w:numPr>
        <w:spacing w:before="240"/>
        <w:ind w:left="284" w:hanging="284"/>
        <w:jc w:val="both"/>
        <w:rPr>
          <w:rFonts w:ascii="Cambria" w:hAnsi="Cambria" w:cs="Cambria"/>
        </w:rPr>
      </w:pPr>
      <w:r w:rsidRPr="00630C7B">
        <w:rPr>
          <w:rFonts w:ascii="Cambria" w:hAnsi="Cambria" w:cs="Cambria"/>
        </w:rPr>
        <w:t xml:space="preserve">  dla uczniów klasy IV- VIII - od 8 do 10, prowadzonych w co najmniej 3 dniach.</w:t>
      </w:r>
    </w:p>
    <w:p w:rsidR="00BC1E93" w:rsidRPr="00630C7B" w:rsidRDefault="00BC1E93" w:rsidP="003213CE">
      <w:pPr>
        <w:numPr>
          <w:ilvl w:val="0"/>
          <w:numId w:val="211"/>
        </w:numPr>
        <w:tabs>
          <w:tab w:val="left" w:pos="426"/>
        </w:tabs>
        <w:spacing w:before="240" w:after="120"/>
        <w:ind w:left="0" w:firstLine="284"/>
        <w:jc w:val="both"/>
        <w:rPr>
          <w:rFonts w:ascii="Cambria" w:hAnsi="Cambria" w:cs="Cambria"/>
        </w:rPr>
      </w:pPr>
      <w:r w:rsidRPr="00630C7B">
        <w:rPr>
          <w:rFonts w:ascii="Cambria" w:hAnsi="Cambria" w:cs="Cambria"/>
        </w:rPr>
        <w:t>Do obowiązków nauczycieli prowadzących zajęcia w ramach nauczania indywidualnego należy:</w:t>
      </w:r>
    </w:p>
    <w:p w:rsidR="00BC1E93" w:rsidRPr="00630C7B" w:rsidRDefault="00BC1E93" w:rsidP="003213CE">
      <w:pPr>
        <w:numPr>
          <w:ilvl w:val="0"/>
          <w:numId w:val="210"/>
        </w:numPr>
        <w:tabs>
          <w:tab w:val="left" w:pos="426"/>
        </w:tabs>
        <w:spacing w:before="240"/>
        <w:ind w:left="426" w:hanging="426"/>
        <w:jc w:val="both"/>
        <w:rPr>
          <w:rFonts w:ascii="Cambria" w:hAnsi="Cambria" w:cs="Cambria"/>
        </w:rPr>
      </w:pPr>
      <w:r w:rsidRPr="00630C7B">
        <w:rPr>
          <w:rFonts w:ascii="Cambria" w:hAnsi="Cambria" w:cs="Cambria"/>
        </w:rPr>
        <w:t>dostosowanie wymagań edukacyjnych do potrzeb i możliwości ucznia;</w:t>
      </w:r>
    </w:p>
    <w:p w:rsidR="00BC1E93" w:rsidRPr="00630C7B" w:rsidRDefault="00BC1E93" w:rsidP="003213CE">
      <w:pPr>
        <w:numPr>
          <w:ilvl w:val="0"/>
          <w:numId w:val="210"/>
        </w:numPr>
        <w:tabs>
          <w:tab w:val="left" w:pos="426"/>
        </w:tabs>
        <w:ind w:left="426" w:hanging="426"/>
        <w:jc w:val="both"/>
        <w:rPr>
          <w:rFonts w:ascii="Cambria" w:hAnsi="Cambria" w:cs="Cambria"/>
        </w:rPr>
      </w:pPr>
      <w:r w:rsidRPr="00630C7B">
        <w:rPr>
          <w:rFonts w:ascii="Cambria" w:hAnsi="Cambria" w:cs="Cambria"/>
        </w:rPr>
        <w:t>udział w posiedzeniach Zespołu Wspierającego opracowującego IPET;</w:t>
      </w:r>
    </w:p>
    <w:p w:rsidR="00BC1E93" w:rsidRPr="00630C7B" w:rsidRDefault="00BC1E93" w:rsidP="003213CE">
      <w:pPr>
        <w:numPr>
          <w:ilvl w:val="0"/>
          <w:numId w:val="210"/>
        </w:numPr>
        <w:tabs>
          <w:tab w:val="left" w:pos="426"/>
        </w:tabs>
        <w:ind w:left="426" w:hanging="426"/>
        <w:jc w:val="both"/>
        <w:rPr>
          <w:rFonts w:ascii="Cambria" w:hAnsi="Cambria" w:cs="Cambria"/>
        </w:rPr>
      </w:pPr>
      <w:r w:rsidRPr="00630C7B">
        <w:rPr>
          <w:rFonts w:ascii="Cambria" w:hAnsi="Cambria" w:cs="Cambria"/>
        </w:rPr>
        <w:t>prowadzenie obserwacji funkcjonowania ucznia w zakresie możliwości uczestniczenia ucznia w życiu szkoły;</w:t>
      </w:r>
    </w:p>
    <w:p w:rsidR="00BC1E93" w:rsidRPr="00630C7B" w:rsidRDefault="00BC1E93" w:rsidP="003213CE">
      <w:pPr>
        <w:numPr>
          <w:ilvl w:val="0"/>
          <w:numId w:val="210"/>
        </w:numPr>
        <w:tabs>
          <w:tab w:val="left" w:pos="426"/>
        </w:tabs>
        <w:ind w:left="426" w:hanging="426"/>
        <w:jc w:val="both"/>
        <w:rPr>
          <w:rFonts w:ascii="Cambria" w:hAnsi="Cambria" w:cs="Cambria"/>
        </w:rPr>
      </w:pPr>
      <w:r w:rsidRPr="00630C7B">
        <w:rPr>
          <w:rFonts w:ascii="Cambria" w:hAnsi="Cambria" w:cs="Cambria"/>
        </w:rPr>
        <w:t>podejmowanie  działań umożliwiających kontakt z rówieśnikami;</w:t>
      </w:r>
    </w:p>
    <w:p w:rsidR="00BC1E93" w:rsidRPr="00630C7B" w:rsidRDefault="00BC1E93" w:rsidP="003213CE">
      <w:pPr>
        <w:numPr>
          <w:ilvl w:val="0"/>
          <w:numId w:val="210"/>
        </w:numPr>
        <w:tabs>
          <w:tab w:val="left" w:pos="426"/>
        </w:tabs>
        <w:ind w:left="426" w:hanging="426"/>
        <w:jc w:val="both"/>
        <w:rPr>
          <w:rFonts w:ascii="Cambria" w:hAnsi="Cambria" w:cs="Cambria"/>
        </w:rPr>
      </w:pPr>
      <w:r w:rsidRPr="00630C7B">
        <w:rPr>
          <w:rFonts w:ascii="Cambria" w:hAnsi="Cambria" w:cs="Cambria"/>
        </w:rPr>
        <w:t xml:space="preserve">podejmowanie działań </w:t>
      </w:r>
    </w:p>
    <w:p w:rsidR="00BC1E93" w:rsidRPr="00630C7B" w:rsidRDefault="00BC1E93" w:rsidP="003213CE">
      <w:pPr>
        <w:numPr>
          <w:ilvl w:val="0"/>
          <w:numId w:val="210"/>
        </w:numPr>
        <w:tabs>
          <w:tab w:val="left" w:pos="426"/>
        </w:tabs>
        <w:spacing w:after="120"/>
        <w:ind w:left="426" w:hanging="426"/>
        <w:jc w:val="both"/>
        <w:rPr>
          <w:rFonts w:ascii="Cambria" w:hAnsi="Cambria" w:cs="Cambria"/>
        </w:rPr>
      </w:pPr>
      <w:r w:rsidRPr="00630C7B">
        <w:rPr>
          <w:rFonts w:ascii="Cambria" w:hAnsi="Cambria" w:cs="Cambria"/>
        </w:rPr>
        <w:t>systematyczne prowadzenie Dziennika zajęć indywidualnych.</w:t>
      </w:r>
    </w:p>
    <w:p w:rsidR="00BC1E93" w:rsidRPr="00630C7B" w:rsidRDefault="00BC1E93" w:rsidP="003213CE">
      <w:pPr>
        <w:numPr>
          <w:ilvl w:val="0"/>
          <w:numId w:val="211"/>
        </w:numPr>
        <w:tabs>
          <w:tab w:val="left" w:pos="0"/>
        </w:tabs>
        <w:spacing w:before="240" w:after="120"/>
        <w:ind w:left="0" w:firstLine="284"/>
        <w:jc w:val="both"/>
        <w:rPr>
          <w:rFonts w:ascii="Cambria" w:hAnsi="Cambria" w:cs="Cambria"/>
        </w:rPr>
      </w:pPr>
      <w:r w:rsidRPr="00630C7B">
        <w:rPr>
          <w:rFonts w:ascii="Cambria" w:hAnsi="Cambria" w:cs="Cambria"/>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BC1E93" w:rsidRPr="00630C7B" w:rsidRDefault="00BC1E93" w:rsidP="003213CE">
      <w:pPr>
        <w:numPr>
          <w:ilvl w:val="0"/>
          <w:numId w:val="211"/>
        </w:numPr>
        <w:tabs>
          <w:tab w:val="left" w:pos="0"/>
        </w:tabs>
        <w:spacing w:before="240" w:after="120"/>
        <w:ind w:left="0" w:firstLine="284"/>
        <w:jc w:val="both"/>
        <w:rPr>
          <w:rFonts w:ascii="Cambria" w:hAnsi="Cambria" w:cs="Cambria"/>
        </w:rPr>
      </w:pPr>
      <w:r w:rsidRPr="00630C7B">
        <w:rPr>
          <w:rFonts w:ascii="Cambria" w:hAnsi="Cambria" w:cs="Cambria"/>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BC1E93" w:rsidRPr="00630C7B" w:rsidRDefault="00BC1E93" w:rsidP="003213CE">
      <w:pPr>
        <w:numPr>
          <w:ilvl w:val="0"/>
          <w:numId w:val="211"/>
        </w:numPr>
        <w:tabs>
          <w:tab w:val="left" w:pos="0"/>
        </w:tabs>
        <w:spacing w:before="240" w:after="120"/>
        <w:ind w:left="0" w:firstLine="284"/>
        <w:jc w:val="both"/>
        <w:rPr>
          <w:rFonts w:ascii="Cambria" w:hAnsi="Cambria" w:cs="Cambria"/>
        </w:rPr>
      </w:pPr>
      <w:r w:rsidRPr="00630C7B">
        <w:rPr>
          <w:rFonts w:ascii="Cambria" w:hAnsi="Cambria" w:cs="Cambria"/>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BC1E93" w:rsidRPr="00630C7B" w:rsidRDefault="00BC1E93" w:rsidP="003213CE">
      <w:pPr>
        <w:numPr>
          <w:ilvl w:val="0"/>
          <w:numId w:val="211"/>
        </w:numPr>
        <w:tabs>
          <w:tab w:val="left" w:pos="0"/>
        </w:tabs>
        <w:spacing w:before="240" w:after="120"/>
        <w:ind w:left="0" w:firstLine="284"/>
        <w:jc w:val="both"/>
        <w:rPr>
          <w:rFonts w:ascii="Cambria" w:hAnsi="Cambria" w:cs="Cambria"/>
        </w:rPr>
      </w:pPr>
      <w:r w:rsidRPr="00630C7B">
        <w:rPr>
          <w:rFonts w:ascii="Cambria" w:hAnsi="Cambria" w:cs="Cambria"/>
        </w:rPr>
        <w:t xml:space="preserve">Uczeń podlegający nauczaniu indywidualnemu podlega klasyfikacji i promowaniu  na zasadach określonych w WSO. </w:t>
      </w:r>
    </w:p>
    <w:p w:rsidR="00BC1E93" w:rsidRPr="00630C7B" w:rsidRDefault="00BC1E93" w:rsidP="004E6688">
      <w:pPr>
        <w:pStyle w:val="Nagwek2"/>
        <w:rPr>
          <w:color w:val="auto"/>
          <w:sz w:val="22"/>
          <w:szCs w:val="22"/>
        </w:rPr>
      </w:pPr>
      <w:bookmarkStart w:id="15" w:name="_Toc495918041"/>
      <w:r w:rsidRPr="00630C7B">
        <w:rPr>
          <w:color w:val="auto"/>
          <w:sz w:val="22"/>
          <w:szCs w:val="22"/>
        </w:rPr>
        <w:t>Rozdział 6</w:t>
      </w:r>
      <w:r w:rsidRPr="00630C7B">
        <w:rPr>
          <w:color w:val="auto"/>
          <w:sz w:val="22"/>
          <w:szCs w:val="22"/>
        </w:rPr>
        <w:br/>
        <w:t>Indywidualny tok nauki, indywidualny program nauki</w:t>
      </w:r>
      <w:bookmarkEnd w:id="15"/>
    </w:p>
    <w:p w:rsidR="00BC1E93" w:rsidRPr="00630C7B" w:rsidRDefault="00BC1E93" w:rsidP="00B03105">
      <w:pPr>
        <w:jc w:val="both"/>
        <w:rPr>
          <w:rFonts w:ascii="Cambria" w:hAnsi="Cambria" w:cs="Cambria"/>
          <w:b/>
          <w:bCs/>
        </w:rPr>
      </w:pP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b/>
          <w:bCs/>
        </w:rPr>
        <w:t xml:space="preserve">      § 38.1. </w:t>
      </w:r>
      <w:r w:rsidRPr="00630C7B">
        <w:rPr>
          <w:rFonts w:ascii="Cambria" w:hAnsi="Cambria" w:cs="Cambria"/>
        </w:rPr>
        <w:t>Szkoła umożliwia realizację indywidualnego toku nauki lub realizację indywidualnego programu nauki zgodnie z rozporządzeniem Uczeń ubiegający się o ITN powinien wykazać się:</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2"/>
          <w:numId w:val="19"/>
        </w:numPr>
        <w:tabs>
          <w:tab w:val="clear" w:pos="2433"/>
          <w:tab w:val="left" w:pos="0"/>
          <w:tab w:val="left" w:pos="284"/>
        </w:tabs>
        <w:ind w:left="0" w:firstLine="0"/>
        <w:jc w:val="both"/>
        <w:rPr>
          <w:rFonts w:ascii="Cambria" w:hAnsi="Cambria" w:cs="Cambria"/>
        </w:rPr>
      </w:pPr>
      <w:r w:rsidRPr="00630C7B">
        <w:rPr>
          <w:rFonts w:ascii="Cambria" w:hAnsi="Cambria" w:cs="Cambria"/>
        </w:rPr>
        <w:t>wybitnymi uzdolnieniami i zainteresowaniami z jednego, kilku lub wszystkich przedmiotów;</w:t>
      </w:r>
    </w:p>
    <w:p w:rsidR="00BC1E93" w:rsidRPr="00630C7B" w:rsidRDefault="00BC1E93" w:rsidP="00B03105">
      <w:pPr>
        <w:tabs>
          <w:tab w:val="left" w:pos="0"/>
          <w:tab w:val="left" w:pos="284"/>
        </w:tabs>
        <w:jc w:val="both"/>
        <w:rPr>
          <w:rFonts w:ascii="Cambria" w:hAnsi="Cambria" w:cs="Cambria"/>
        </w:rPr>
      </w:pPr>
    </w:p>
    <w:p w:rsidR="00BC1E93" w:rsidRPr="00630C7B" w:rsidRDefault="00BC1E93" w:rsidP="00B33A5B">
      <w:pPr>
        <w:numPr>
          <w:ilvl w:val="2"/>
          <w:numId w:val="19"/>
        </w:numPr>
        <w:tabs>
          <w:tab w:val="clear" w:pos="2433"/>
          <w:tab w:val="left" w:pos="0"/>
          <w:tab w:val="left" w:pos="284"/>
        </w:tabs>
        <w:ind w:left="0" w:firstLine="0"/>
        <w:jc w:val="both"/>
        <w:rPr>
          <w:rFonts w:ascii="Cambria" w:hAnsi="Cambria" w:cs="Cambria"/>
        </w:rPr>
      </w:pPr>
      <w:r w:rsidRPr="00630C7B">
        <w:rPr>
          <w:rFonts w:ascii="Cambria" w:hAnsi="Cambria" w:cs="Cambria"/>
        </w:rPr>
        <w:t>oceną celującą lub bardzo dobrą z tego przedmiotu/przedmiotów na koniec roku/semestru.</w:t>
      </w:r>
    </w:p>
    <w:p w:rsidR="00BC1E93" w:rsidRPr="00630C7B" w:rsidRDefault="00BC1E93" w:rsidP="00B03105">
      <w:pPr>
        <w:tabs>
          <w:tab w:val="num" w:pos="720"/>
        </w:tabs>
        <w:ind w:left="720"/>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lastRenderedPageBreak/>
        <w:t>Indywidualny tok nauki może być realizowany według programu nauczania objętego szkolnym zestawem programów nauczania lub indywidualnego programu nauki.</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Zezwolenie na indywidualny program nauki lub tok nauki może być udzielone  po upływie co najmniej jednego roku nauki, a w uzasadnionych przypadkach – po śródrocznej klasyfikacji.</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Uczeń może realizować ITN w zakresie jednego, kilku lub wszystkich obowiązkowych zajęć edukacyjnych, przewidzianych w planie nauczania danej klasy.</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Uczeń objęty ITN może realizować w ciągu jednego roku szkolnego program nauczania   z zakresu dwóch  lub więcej klas i może być klasyfikowany i promowany w czasie całego roku szkolnego.</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 xml:space="preserve">Z wnioskiem o udzielenie zezwolenia na ITN mogą wystąpić:  </w:t>
      </w:r>
    </w:p>
    <w:p w:rsidR="00BC1E93" w:rsidRPr="00630C7B" w:rsidRDefault="00BC1E93" w:rsidP="00B03105">
      <w:pPr>
        <w:jc w:val="both"/>
        <w:rPr>
          <w:rFonts w:ascii="Cambria" w:hAnsi="Cambria" w:cs="Cambria"/>
        </w:rPr>
      </w:pP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uczeń -  za zgodą rodziców (prawnych opiekunów);</w:t>
      </w: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rodzice (prawni opiekunowie) ucznia;</w:t>
      </w: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wychowawca klasy lub nauczyciel prowadzący zajęcia edukacyjne, których dotyczy wniosek – za zgodą rodziców (prawnych opiekunów).</w:t>
      </w:r>
    </w:p>
    <w:p w:rsidR="00BC1E93" w:rsidRPr="00630C7B" w:rsidRDefault="00BC1E93" w:rsidP="00B03105">
      <w:pPr>
        <w:tabs>
          <w:tab w:val="num" w:pos="900"/>
        </w:tabs>
        <w:ind w:left="900"/>
        <w:jc w:val="both"/>
        <w:rPr>
          <w:rFonts w:ascii="Cambria" w:hAnsi="Cambria" w:cs="Cambria"/>
        </w:rPr>
      </w:pPr>
    </w:p>
    <w:p w:rsidR="00BC1E93" w:rsidRPr="00630C7B" w:rsidRDefault="00BC1E93" w:rsidP="00B33A5B">
      <w:pPr>
        <w:numPr>
          <w:ilvl w:val="1"/>
          <w:numId w:val="19"/>
        </w:numPr>
        <w:tabs>
          <w:tab w:val="clear" w:pos="1440"/>
          <w:tab w:val="left" w:pos="284"/>
        </w:tabs>
        <w:ind w:left="0" w:firstLine="426"/>
        <w:jc w:val="both"/>
        <w:rPr>
          <w:rFonts w:ascii="Cambria" w:hAnsi="Cambria" w:cs="Cambria"/>
        </w:rPr>
      </w:pPr>
      <w:r w:rsidRPr="00630C7B">
        <w:rPr>
          <w:rFonts w:ascii="Cambria" w:hAnsi="Cambria" w:cs="Cambria"/>
        </w:rPr>
        <w:t xml:space="preserve"> Wniosek składa się do Dyrektora za pośrednictwem wychowawcy oddziału, który dołącza do wniosku opinię o predyspozycjach, możliwościach, oczekiwaniach i osiągnięciach ucznia.</w:t>
      </w:r>
    </w:p>
    <w:p w:rsidR="00BC1E93" w:rsidRPr="00630C7B" w:rsidRDefault="00BC1E93" w:rsidP="00B03105">
      <w:pPr>
        <w:tabs>
          <w:tab w:val="left" w:pos="284"/>
        </w:tabs>
        <w:ind w:firstLine="426"/>
        <w:jc w:val="both"/>
        <w:rPr>
          <w:rFonts w:ascii="Cambria" w:hAnsi="Cambria" w:cs="Cambria"/>
        </w:rPr>
      </w:pPr>
    </w:p>
    <w:p w:rsidR="00BC1E93" w:rsidRPr="00630C7B" w:rsidRDefault="00BC1E93" w:rsidP="00B33A5B">
      <w:pPr>
        <w:numPr>
          <w:ilvl w:val="1"/>
          <w:numId w:val="19"/>
        </w:numPr>
        <w:tabs>
          <w:tab w:val="clear" w:pos="1440"/>
          <w:tab w:val="left" w:pos="360"/>
        </w:tabs>
        <w:ind w:left="0" w:firstLine="426"/>
        <w:jc w:val="both"/>
        <w:rPr>
          <w:rFonts w:ascii="Cambria" w:hAnsi="Cambria" w:cs="Cambria"/>
        </w:rPr>
      </w:pPr>
      <w:r w:rsidRPr="00630C7B">
        <w:rPr>
          <w:rFonts w:ascii="Cambria" w:hAnsi="Cambria" w:cs="Cambria"/>
        </w:rPr>
        <w:t>Nauczyciel prowadzący zajęcia edukacyjne, których dotyczy wniosek, opracowuje program nauki lub akceptuje indywidualny program nauki opracowany poza szkołą.</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s>
        <w:ind w:left="0" w:firstLine="426"/>
        <w:jc w:val="both"/>
        <w:rPr>
          <w:rFonts w:ascii="Cambria" w:hAnsi="Cambria" w:cs="Cambria"/>
        </w:rPr>
      </w:pPr>
      <w:r w:rsidRPr="00630C7B">
        <w:rPr>
          <w:rFonts w:ascii="Cambria" w:hAnsi="Cambria" w:cs="Cambria"/>
        </w:rPr>
        <w:t>W pracy nad indywidualnym programem nauki może uczestniczyć nauczyciel prowadzący zajęcia edukacyjne w szkole wyższego stopnia, nauczyciel doradca metodyczny, psycholog, pedagog zatrudniony w szkole oraz zainteresowany uczeń.</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Po otrzymaniu wniosku, o którym mowa w ust.8 dyrektor szkoły zasięga opinii Rady Pedagogicznej i publicznej poradni psychologiczno-pedagogicznej.</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Dyrektor Szkoły zezwala na ITN, w formie decyzji administracyjnej w przypadku pozytywnej opinii Rady Pedagogicznej i pozytywnej opinii publicznej poradni psychologiczno– pedagogicznej.</w:t>
      </w:r>
    </w:p>
    <w:p w:rsidR="00BC1E93" w:rsidRPr="00630C7B" w:rsidRDefault="00BC1E93" w:rsidP="00B03105">
      <w:pPr>
        <w:tabs>
          <w:tab w:val="left" w:pos="360"/>
          <w:tab w:val="left" w:pos="851"/>
        </w:tabs>
        <w:ind w:left="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W przypadku zezwolenia na ITN, umożliwiający realizację w ciągu jednego roku szkolnego programu nauczania z zakresu więcej niż dwóch klas wymaga jest pozytywna opinia organu nadzoru pedagogicznego.</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Zezwolenia udziela się na czas określony nie krótszy niż jeden rok szkolny.</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Uczniowi przysługuje prawo wskazania nauczyciela, pod którego kierunkiem chciałby pracować.</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lastRenderedPageBreak/>
        <w:t>Uczeń realizujący ITN może uczęszczać na wybrane zajęcia edukacyjne do danej klasy lub do klasy programowo wyższej, w tej lub w innej szkole, na wybrane zajęcia w szkole wyższego stopnia albo realizować program we własnym zakresie.</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 xml:space="preserve"> Uczeń decyduje o wyborze jednej z następujących form ITN:</w:t>
      </w:r>
    </w:p>
    <w:p w:rsidR="00BC1E93" w:rsidRPr="00630C7B" w:rsidRDefault="00BC1E93" w:rsidP="00B03105">
      <w:pPr>
        <w:jc w:val="both"/>
        <w:rPr>
          <w:rFonts w:ascii="Cambria" w:hAnsi="Cambria" w:cs="Cambria"/>
        </w:rPr>
      </w:pPr>
    </w:p>
    <w:p w:rsidR="00BC1E93" w:rsidRPr="00630C7B" w:rsidRDefault="00BC1E93" w:rsidP="00B33A5B">
      <w:pPr>
        <w:numPr>
          <w:ilvl w:val="0"/>
          <w:numId w:val="21"/>
        </w:numPr>
        <w:tabs>
          <w:tab w:val="clear" w:pos="3693"/>
          <w:tab w:val="num" w:pos="0"/>
          <w:tab w:val="left" w:pos="284"/>
        </w:tabs>
        <w:ind w:left="0" w:firstLine="0"/>
        <w:jc w:val="both"/>
        <w:rPr>
          <w:rFonts w:ascii="Cambria" w:hAnsi="Cambria" w:cs="Cambria"/>
        </w:rPr>
      </w:pPr>
      <w:r w:rsidRPr="00630C7B">
        <w:rPr>
          <w:rFonts w:ascii="Cambria" w:hAnsi="Cambria" w:cs="Cambria"/>
        </w:rPr>
        <w:t>uczestniczenie w lekcjach przedmiotu objętego ITN oraz jednej godzinie konsultacji indywidualnych;</w:t>
      </w:r>
    </w:p>
    <w:p w:rsidR="00BC1E93" w:rsidRPr="00630C7B" w:rsidRDefault="00BC1E93" w:rsidP="00B33A5B">
      <w:pPr>
        <w:numPr>
          <w:ilvl w:val="0"/>
          <w:numId w:val="21"/>
        </w:numPr>
        <w:tabs>
          <w:tab w:val="clear" w:pos="3693"/>
          <w:tab w:val="num" w:pos="0"/>
          <w:tab w:val="left" w:pos="284"/>
        </w:tabs>
        <w:ind w:left="0" w:firstLine="0"/>
        <w:jc w:val="both"/>
        <w:rPr>
          <w:rFonts w:ascii="Cambria" w:hAnsi="Cambria" w:cs="Cambria"/>
        </w:rPr>
      </w:pPr>
      <w:r w:rsidRPr="00630C7B">
        <w:rPr>
          <w:rFonts w:ascii="Cambria" w:hAnsi="Cambria" w:cs="Cambria"/>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C1E93" w:rsidRPr="00630C7B" w:rsidRDefault="00BC1E93" w:rsidP="00B03105">
      <w:pPr>
        <w:tabs>
          <w:tab w:val="num" w:pos="900"/>
        </w:tabs>
        <w:ind w:left="900"/>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 xml:space="preserve"> Konsultacje indywidualne mogą odbywać się w rytmie 1 godziny tygodniowo lub                      2 godziny co dwa tygodnie.</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Rezygnacja z ITN oznacza powrót do normalnego trybu pracy i oceniania.</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Uczeń realizujący ITN jest klasyfikowany na podstawie egzaminu klasyfikacyjnego, przeprowadzonego w terminie ustalonym z uczniem.</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Kontynuowanie ITN jest możliwe w przypadku zdania przez ucznia rocznego egzaminu klasyfikacyjnego na ocenę co najmniej bardzo dobrą.</w:t>
      </w:r>
    </w:p>
    <w:p w:rsidR="00BC1E93" w:rsidRPr="00630C7B" w:rsidRDefault="00BC1E93" w:rsidP="00EE60B8">
      <w:pPr>
        <w:tabs>
          <w:tab w:val="left" w:pos="360"/>
          <w:tab w:val="left" w:pos="851"/>
        </w:tabs>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Decyzję w sprawie ITN każdorazowo odnotowuje się w arkuszu ocen ucznia.</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Do arkusza ocen wpisuje się na bieżąco wyniki klasyfikacyjne ucznia uzyskane  w ITN.</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Na</w:t>
      </w:r>
      <w:r w:rsidRPr="00630C7B">
        <w:rPr>
          <w:rFonts w:ascii="Cambria" w:hAnsi="Cambria" w:cs="Cambria"/>
          <w:spacing w:val="-2"/>
        </w:rPr>
        <w:t xml:space="preserve"> świadectwie promocyjnym ucznia, w rubryce: „</w:t>
      </w:r>
      <w:r w:rsidRPr="00630C7B">
        <w:rPr>
          <w:rFonts w:ascii="Cambria" w:hAnsi="Cambria" w:cs="Cambria"/>
          <w:i/>
          <w:iCs/>
          <w:spacing w:val="-2"/>
        </w:rPr>
        <w:t>Indywidualny program lub tok nauki</w:t>
      </w:r>
      <w:r w:rsidRPr="00630C7B">
        <w:rPr>
          <w:rFonts w:ascii="Cambria" w:hAnsi="Cambria" w:cs="Cambria"/>
          <w:spacing w:val="-2"/>
        </w:rPr>
        <w:t xml:space="preserve">”, należy odpowiednio wymienić przedmioty wraz z uzyskanymi ocenami. Informację   o ukończeniu szkoły lub uzyskaniu promocji w skróconym czasie należy odnotować w rubryce </w:t>
      </w:r>
      <w:r w:rsidRPr="00630C7B">
        <w:rPr>
          <w:rFonts w:ascii="Cambria" w:hAnsi="Cambria" w:cs="Cambria"/>
          <w:i/>
          <w:iCs/>
          <w:spacing w:val="-2"/>
        </w:rPr>
        <w:t>„Szczególne osiągnięcia ucznia</w:t>
      </w:r>
      <w:r w:rsidRPr="00630C7B">
        <w:rPr>
          <w:rFonts w:ascii="Cambria" w:hAnsi="Cambria" w:cs="Cambria"/>
          <w:spacing w:val="-2"/>
        </w:rPr>
        <w:t>”.</w:t>
      </w:r>
    </w:p>
    <w:p w:rsidR="00BC1E93" w:rsidRPr="00630C7B" w:rsidRDefault="00BC1E93" w:rsidP="00FB3D79">
      <w:pPr>
        <w:tabs>
          <w:tab w:val="left" w:pos="360"/>
          <w:tab w:val="left" w:pos="851"/>
        </w:tabs>
        <w:jc w:val="both"/>
        <w:rPr>
          <w:rFonts w:ascii="Cambria" w:hAnsi="Cambria" w:cs="Cambria"/>
        </w:rPr>
      </w:pPr>
    </w:p>
    <w:p w:rsidR="00BC1E93" w:rsidRPr="00630C7B" w:rsidRDefault="00BC1E93" w:rsidP="004E6688">
      <w:pPr>
        <w:pStyle w:val="Nagwek2"/>
        <w:rPr>
          <w:rFonts w:cs="Times New Roman"/>
          <w:color w:val="auto"/>
          <w:sz w:val="22"/>
          <w:szCs w:val="22"/>
        </w:rPr>
      </w:pPr>
      <w:bookmarkStart w:id="16" w:name="_Toc495918042"/>
      <w:r w:rsidRPr="00630C7B">
        <w:rPr>
          <w:color w:val="auto"/>
          <w:sz w:val="22"/>
          <w:szCs w:val="22"/>
        </w:rPr>
        <w:t>Rozdział 7</w:t>
      </w:r>
      <w:r w:rsidRPr="00630C7B">
        <w:rPr>
          <w:color w:val="auto"/>
          <w:sz w:val="22"/>
          <w:szCs w:val="22"/>
        </w:rPr>
        <w:br/>
        <w:t>Działania szkoły w zakresie wspierania dziecka na I – szym etapie edukacyjnym</w:t>
      </w:r>
      <w:bookmarkEnd w:id="16"/>
    </w:p>
    <w:p w:rsidR="00BC1E93" w:rsidRPr="00630C7B" w:rsidRDefault="00BC1E93" w:rsidP="00B03105">
      <w:pPr>
        <w:jc w:val="both"/>
        <w:rPr>
          <w:rFonts w:ascii="Cambria" w:hAnsi="Cambria" w:cs="Cambria"/>
          <w:b/>
          <w:bCs/>
        </w:rPr>
      </w:pPr>
    </w:p>
    <w:p w:rsidR="00BC1E93" w:rsidRPr="00630C7B" w:rsidRDefault="00BC1E93" w:rsidP="00B03105">
      <w:pPr>
        <w:tabs>
          <w:tab w:val="left" w:pos="567"/>
        </w:tabs>
        <w:jc w:val="both"/>
        <w:rPr>
          <w:rFonts w:ascii="Cambria" w:hAnsi="Cambria" w:cs="Cambria"/>
        </w:rPr>
      </w:pPr>
      <w:r w:rsidRPr="00630C7B">
        <w:rPr>
          <w:rFonts w:ascii="Cambria" w:hAnsi="Cambria" w:cs="Cambria"/>
          <w:b/>
          <w:bCs/>
        </w:rPr>
        <w:t xml:space="preserve">       § 39.1. </w:t>
      </w:r>
      <w:r w:rsidRPr="00630C7B">
        <w:rPr>
          <w:rFonts w:ascii="Cambria" w:hAnsi="Cambria" w:cs="Cambria"/>
        </w:rPr>
        <w:t>Działania szkoły w zakresie wspierania dziecka na I–szym etapie edukacyjnym.</w:t>
      </w:r>
    </w:p>
    <w:p w:rsidR="00BC1E93" w:rsidRPr="00630C7B" w:rsidRDefault="00BC1E93" w:rsidP="00B03105">
      <w:pPr>
        <w:tabs>
          <w:tab w:val="left" w:pos="567"/>
        </w:tabs>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1</w:t>
      </w:r>
      <w:r w:rsidRPr="00630C7B">
        <w:rPr>
          <w:rFonts w:ascii="Cambria" w:hAnsi="Cambria" w:cs="Cambria"/>
          <w:u w:val="single"/>
        </w:rPr>
        <w:t>) w zakresie organizacji szkoły:</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poszczególne oddziały tworzone są w zależności od daty urodzenia, z zachowaniem zasady, by w jednym oddziale były dzieci o zbliżonym wieku, liczonym także w miesiącach urodzenia;</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na życzenie rodziców, w sytuacji, jak wyżej, dzieci ze wspólnych grup przedszkolnych zapisywane są do tej samej klasy;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szkoła zapewnia bezpłatnie wyposażenie ucznia klasy I w podręczniki, materiały edukacyjne i materiały ćwiczeniowe;</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 xml:space="preserve">w miesiącu marcu lub kwietniu organizuje się Dni Otwarte do rodziców i uczniów klas I. W wyznaczonych godzinach zaproszeni są uczniowie zapisani do klasy wraz z rodzicami. Spotkanie integracyjne prowadzi wychowawca klasy; </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lastRenderedPageBreak/>
        <w:t>organizację zajęć w ciągu dnia nauczyciel dostosowuje do samopoczucia uczniów, dyspozycji fizycznej, z zachowaniem różnorodności zajęć i ćwiczeniami fizycznymi.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wyposażenie pomieszczenia klasowego (stoliki, ławeczki, szafki, pomoce dydaktyczne) posiadają właściwe atesty i zapewniają ergonomiczne warunki nauki i zabawy;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grupie dzieci najmłodszych przygotowane są specjalnie dostosowane łazienki;</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nauczyciel sam określa przerwy w zajęciach i w czasie ich trwania organizuje zabawy i pozostaje z dziećmi;</w:t>
      </w:r>
    </w:p>
    <w:p w:rsidR="00BC1E93" w:rsidRPr="00630C7B" w:rsidRDefault="00BC1E93" w:rsidP="006561F9">
      <w:pPr>
        <w:jc w:val="both"/>
        <w:rPr>
          <w:rFonts w:ascii="Cambria" w:hAnsi="Cambria" w:cs="Cambria"/>
          <w:highlight w:val="yellow"/>
        </w:rPr>
      </w:pPr>
    </w:p>
    <w:p w:rsidR="00BC1E93" w:rsidRPr="00630C7B" w:rsidRDefault="00BC1E93" w:rsidP="00815C8C">
      <w:pPr>
        <w:numPr>
          <w:ilvl w:val="0"/>
          <w:numId w:val="169"/>
        </w:numPr>
        <w:jc w:val="both"/>
        <w:rPr>
          <w:rFonts w:ascii="Cambria" w:hAnsi="Cambria" w:cs="Cambria"/>
          <w:b/>
          <w:bCs/>
        </w:rPr>
      </w:pPr>
      <w:r w:rsidRPr="00630C7B">
        <w:rPr>
          <w:rFonts w:ascii="Cambria" w:hAnsi="Cambria" w:cs="Cambria"/>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na miarę możliwości szkoły.</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p>
    <w:p w:rsidR="00BC1E93" w:rsidRPr="00630C7B" w:rsidRDefault="00BC1E93" w:rsidP="00B03105">
      <w:pPr>
        <w:spacing w:after="100" w:afterAutospacing="1"/>
        <w:jc w:val="both"/>
        <w:rPr>
          <w:rFonts w:ascii="Cambria" w:hAnsi="Cambria" w:cs="Cambria"/>
          <w:u w:val="single"/>
        </w:rPr>
      </w:pPr>
      <w:r w:rsidRPr="00630C7B">
        <w:rPr>
          <w:rFonts w:ascii="Cambria" w:hAnsi="Cambria" w:cs="Cambria"/>
        </w:rPr>
        <w:t xml:space="preserve">2) </w:t>
      </w:r>
      <w:r w:rsidRPr="00630C7B">
        <w:rPr>
          <w:rFonts w:ascii="Cambria" w:hAnsi="Cambria" w:cs="Cambria"/>
          <w:u w:val="single"/>
        </w:rPr>
        <w:t>w zakresie sprawowania opieki:</w:t>
      </w:r>
    </w:p>
    <w:p w:rsidR="00BC1E93" w:rsidRPr="00630C7B" w:rsidRDefault="00BC1E93" w:rsidP="00815C8C">
      <w:pPr>
        <w:numPr>
          <w:ilvl w:val="0"/>
          <w:numId w:val="170"/>
        </w:numPr>
        <w:jc w:val="both"/>
        <w:rPr>
          <w:rFonts w:ascii="Cambria" w:hAnsi="Cambria" w:cs="Cambria"/>
        </w:rPr>
      </w:pPr>
      <w:r w:rsidRPr="00630C7B">
        <w:rPr>
          <w:rFonts w:ascii="Cambria" w:hAnsi="Cambria" w:cs="Cambria"/>
        </w:rPr>
        <w:t>w szkole zorganizowany jest stały dyżur pracowników obsługi przy drzwiach wejściowych uniemożliwiający przebywanie osób postronnych w budynku szkolnym;</w:t>
      </w:r>
    </w:p>
    <w:p w:rsidR="00BC1E93" w:rsidRPr="00630C7B" w:rsidRDefault="00BC1E93" w:rsidP="006561F9">
      <w:pPr>
        <w:jc w:val="both"/>
        <w:rPr>
          <w:rFonts w:ascii="Cambria" w:hAnsi="Cambria" w:cs="Cambria"/>
        </w:rPr>
      </w:pP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spacing w:after="240"/>
        <w:jc w:val="both"/>
        <w:rPr>
          <w:rFonts w:ascii="Cambria" w:hAnsi="Cambria" w:cs="Cambria"/>
        </w:rPr>
      </w:pPr>
      <w:r w:rsidRPr="00630C7B">
        <w:rPr>
          <w:rFonts w:ascii="Cambria" w:hAnsi="Cambria" w:cs="Cambria"/>
        </w:rPr>
        <w:t>nauczyciel prowadzący pierwszą godzinę zajęć oczekuje na dzieci na 15 min. przed zajęciami w sali lekcyjnej;</w:t>
      </w:r>
    </w:p>
    <w:p w:rsidR="00BC1E93" w:rsidRPr="00630C7B" w:rsidRDefault="00BC1E93" w:rsidP="00815C8C">
      <w:pPr>
        <w:numPr>
          <w:ilvl w:val="0"/>
          <w:numId w:val="170"/>
        </w:numPr>
        <w:jc w:val="both"/>
        <w:rPr>
          <w:rFonts w:ascii="Cambria" w:hAnsi="Cambria" w:cs="Cambria"/>
        </w:rPr>
      </w:pPr>
      <w:r w:rsidRPr="00630C7B">
        <w:rPr>
          <w:rFonts w:ascii="Cambria" w:hAnsi="Cambria" w:cs="Cambria"/>
        </w:rPr>
        <w:t xml:space="preserve">w przypadku, gdy dziecko przed </w:t>
      </w:r>
      <w:r w:rsidRPr="00630C7B">
        <w:rPr>
          <w:rFonts w:ascii="Cambria" w:hAnsi="Cambria" w:cs="Cambria"/>
          <w:i/>
          <w:iCs/>
        </w:rPr>
        <w:t>zajęciami przebywało</w:t>
      </w:r>
      <w:r w:rsidRPr="00630C7B">
        <w:rPr>
          <w:rFonts w:ascii="Cambria" w:hAnsi="Cambria" w:cs="Cambria"/>
        </w:rPr>
        <w:t xml:space="preserve"> w świetlicy, na zajęcia dydaktyczne odprowadza je nauczyciel świetlicy lub specjalnie wyznaczony nauczyciel dyżurny;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jc w:val="both"/>
        <w:rPr>
          <w:rFonts w:ascii="Cambria" w:hAnsi="Cambria" w:cs="Cambria"/>
        </w:rPr>
      </w:pPr>
      <w:r w:rsidRPr="00630C7B">
        <w:rPr>
          <w:rFonts w:ascii="Cambria" w:hAnsi="Cambria" w:cs="Cambria"/>
        </w:rPr>
        <w:t xml:space="preserve"> nauczyciel prowadzący ostatnią lekcję każdego dnia z pierwszoklasistami dopilnowuje, aby dzieci spakowały swoje rzeczy do plecaków lub szafek;</w:t>
      </w:r>
    </w:p>
    <w:p w:rsidR="00BC1E93" w:rsidRPr="00630C7B" w:rsidRDefault="00BC1E93" w:rsidP="00B03105">
      <w:pPr>
        <w:ind w:left="720"/>
        <w:jc w:val="both"/>
        <w:rPr>
          <w:rFonts w:ascii="Cambria" w:hAnsi="Cambria" w:cs="Cambria"/>
        </w:rPr>
      </w:pP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jc w:val="both"/>
        <w:rPr>
          <w:rFonts w:ascii="Cambria" w:hAnsi="Cambria" w:cs="Cambria"/>
        </w:rPr>
      </w:pPr>
      <w:r w:rsidRPr="00630C7B">
        <w:rPr>
          <w:rFonts w:ascii="Cambria" w:hAnsi="Cambria" w:cs="Cambria"/>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 xml:space="preserve">3) </w:t>
      </w:r>
      <w:r w:rsidRPr="00630C7B">
        <w:rPr>
          <w:rFonts w:ascii="Cambria" w:hAnsi="Cambria" w:cs="Cambria"/>
          <w:u w:val="single"/>
        </w:rPr>
        <w:t>w zakresie prowadzenia procesu dydaktyczno- wychowawczego:</w:t>
      </w:r>
    </w:p>
    <w:p w:rsidR="00BC1E93" w:rsidRPr="00630C7B" w:rsidRDefault="00BC1E93" w:rsidP="00B03105">
      <w:pPr>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 xml:space="preserve">wyboru materiałów ćwiczeniowych dokonuje nauczyciel edukacji wczesnoszkolnej </w:t>
      </w:r>
      <w:r w:rsidRPr="00630C7B">
        <w:rPr>
          <w:rFonts w:ascii="Cambria" w:hAnsi="Cambria" w:cs="Cambria"/>
        </w:rPr>
        <w:br/>
        <w:t>z zachowaniem, że materiały ćwiczeniowe są skorelowane z przyjętym programem nauczania, a wartość kwotowa mieści się w dotacji celowej;</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 xml:space="preserve">na podstawie dostarczonej przez rodziców dokumentacji przedszkolnej oraz zaświadczeń z poradni psychologiczno-pedagogicznej nauczyciel opracowuje plan pracy </w:t>
      </w:r>
      <w:r w:rsidRPr="00630C7B">
        <w:rPr>
          <w:rFonts w:ascii="Cambria" w:hAnsi="Cambria" w:cs="Cambria"/>
        </w:rPr>
        <w:lastRenderedPageBreak/>
        <w:t>dydaktycznej oraz dostosowuje wymagania edukacyjne do potrzeb i możliwości uczniów ze specjalnymi potrzebami edukacyjnymi;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realizacja programu nauczania skoncentrowana jest na dziecku, na jego indywidualnym tempie rozwoju i możliwościach uczenia się;</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nauczyciel rozpoznaje talenty i zainteresowania ucznia poprzez obserwację, ogląd wytworów ucznia oraz wspólnie przeprowadzoną z rodzicami diagnozę;</w:t>
      </w:r>
    </w:p>
    <w:p w:rsidR="00BC1E93" w:rsidRPr="00630C7B" w:rsidRDefault="00BC1E93" w:rsidP="00C37786">
      <w:pPr>
        <w:jc w:val="both"/>
        <w:rPr>
          <w:rFonts w:ascii="Cambria" w:hAnsi="Cambria" w:cs="Cambria"/>
          <w:highlight w:val="green"/>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edukacja wczesnoszkolna polega na kontynuacji  nauczania poprzez uzupełnianie, poszerzanie działań przedszkola, w tym: pedagogikę zabawy, metodę kinezjologii edukacyjnej, metodę Weroniki Sherborne;</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 pierwszym okresie uczniowie zapoznawani są z wymaganiami szkoły (samodzielność w pakowaniu tornistrów,  notowanie prac domowych, samodzielność w odrabianiu prac domowych, pamiętanie o obowiązkach, wypełnianie obowiązków szkolnych);</w:t>
      </w:r>
    </w:p>
    <w:p w:rsidR="00BC1E93" w:rsidRPr="00630C7B" w:rsidRDefault="00BC1E93" w:rsidP="00B03105">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25446F">
        <w:rPr>
          <w:rFonts w:ascii="Cambria" w:hAnsi="Cambria" w:cs="Cambria"/>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BC1E93" w:rsidRPr="0025446F" w:rsidRDefault="00BC1E93" w:rsidP="0025446F">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25446F">
        <w:rPr>
          <w:rFonts w:ascii="Cambria" w:hAnsi="Cambria" w:cs="Cambria"/>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 xml:space="preserve"> umiejętności  bezpiecznego  zachowania  kształcone są w różnych sytuacjach (na wycieczkach, w miasteczku ruchu drogowego, ...);</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wewnętrzne zasady oceniania uwzględniają ocenę opisową. Ocenę opisową sporządza się po każdym okresie szkolnym. Poza oceną opisową stosuje się znaki graficzne, zrozumiałe dla dziecka oraz pełną informację zwrotną skierowaną do rodziców o osiągnięciach dziecka;</w:t>
      </w:r>
    </w:p>
    <w:p w:rsidR="00BC1E93" w:rsidRPr="00630C7B" w:rsidRDefault="00BC1E93" w:rsidP="0025446F">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630C7B">
        <w:rPr>
          <w:rFonts w:ascii="Cambria" w:hAnsi="Cambria" w:cs="Cambria"/>
        </w:rPr>
        <w:t xml:space="preserve">każdemu dziecku szkoła zapewnia udział w zajęciach pozalekcyjnych, zgodnie </w:t>
      </w:r>
      <w:r w:rsidRPr="00630C7B">
        <w:rPr>
          <w:rFonts w:ascii="Cambria" w:hAnsi="Cambria" w:cs="Cambria"/>
        </w:rPr>
        <w:br/>
        <w:t xml:space="preserve">z </w:t>
      </w:r>
      <w:r w:rsidRPr="0025446F">
        <w:rPr>
          <w:rFonts w:ascii="Cambria" w:hAnsi="Cambria" w:cs="Cambria"/>
        </w:rPr>
        <w:t>zainteresowaniami. Są to zajęcia: plastyczne, muzyczne, recytatorskie, teatralne, .... ;</w:t>
      </w:r>
    </w:p>
    <w:p w:rsidR="00BC1E93" w:rsidRPr="0025446F" w:rsidRDefault="00BC1E93" w:rsidP="0025446F">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highlight w:val="green"/>
        </w:rPr>
      </w:pPr>
      <w:r w:rsidRPr="0025446F">
        <w:rPr>
          <w:rFonts w:ascii="Cambria" w:hAnsi="Cambria" w:cs="Cambria"/>
        </w:rPr>
        <w:t>każde dziecko, w przypadku posiadania opinii lub orzeczenia, a także w sytuacjach określonych w przepisach o pomocy psychologiczno-pedagogicznej obejmowane jest taką pomocą. W szkole organizowana jest pomoc w bieżącej pracy z uczniem oraz w następujących formach</w:t>
      </w:r>
      <w:r w:rsidRPr="00630C7B">
        <w:rPr>
          <w:rFonts w:ascii="Cambria" w:hAnsi="Cambria" w:cs="Cambria"/>
        </w:rPr>
        <w:t>: zajęcia dydaktyczno-wyrównawcze, zajęcia logopedyczne, rewalidacyjne dla uczniów z orzeczeniem, specjalistyczne: dogoterapia, w miarę możliwości organizacyjnych szkoły -gimnastyka korekcyjna.</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spacing w:after="100" w:afterAutospacing="1"/>
        <w:jc w:val="both"/>
        <w:rPr>
          <w:rFonts w:ascii="Cambria" w:hAnsi="Cambria" w:cs="Cambria"/>
        </w:rPr>
      </w:pPr>
      <w:r w:rsidRPr="00630C7B">
        <w:rPr>
          <w:rFonts w:ascii="Cambria" w:hAnsi="Cambria" w:cs="Cambria"/>
        </w:rPr>
        <w:t>dodatkowo pierwszoklasiści włączeni są w zajęcia prowadzone w ramach działań projektowych i objęci adekwatnie do potrzeb pomocą w zakresie trudności edukacyjnych i rozwijania zainteresowań.</w:t>
      </w:r>
    </w:p>
    <w:p w:rsidR="00BC1E93" w:rsidRPr="00630C7B" w:rsidRDefault="00BC1E93" w:rsidP="00B03105">
      <w:pPr>
        <w:jc w:val="both"/>
        <w:rPr>
          <w:rFonts w:ascii="Cambria" w:hAnsi="Cambria" w:cs="Cambria"/>
        </w:rPr>
      </w:pPr>
      <w:r w:rsidRPr="00630C7B">
        <w:rPr>
          <w:rFonts w:ascii="Cambria" w:hAnsi="Cambria" w:cs="Cambria"/>
        </w:rPr>
        <w:lastRenderedPageBreak/>
        <w:t xml:space="preserve">4) </w:t>
      </w:r>
      <w:r w:rsidRPr="00630C7B">
        <w:rPr>
          <w:rFonts w:ascii="Cambria" w:hAnsi="Cambria" w:cs="Cambria"/>
          <w:u w:val="single"/>
        </w:rPr>
        <w:t>w zakresie współpracy z rodzicami:</w:t>
      </w:r>
    </w:p>
    <w:p w:rsidR="00BC1E93" w:rsidRPr="00630C7B" w:rsidRDefault="00BC1E93" w:rsidP="00B03105">
      <w:pPr>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 xml:space="preserve">w szkole respektowana jest  trójpodmiotowość oddziaływań wychowawczych </w:t>
      </w:r>
      <w:r w:rsidRPr="00630C7B">
        <w:rPr>
          <w:rFonts w:ascii="Cambria" w:hAnsi="Cambria" w:cs="Cambria"/>
        </w:rPr>
        <w:br/>
        <w:t>i kształcących: uczeń-szkoła-dom rodzinny;</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formy kontaktu z rodzicami: spotkania z wychowawcami według harmonogramu podanego na początku każdgo roku szkolnego, dyżury nauczycieli w każdy</w:t>
      </w:r>
      <w:r>
        <w:rPr>
          <w:rFonts w:ascii="Cambria" w:hAnsi="Cambria" w:cs="Cambria"/>
        </w:rPr>
        <w:t>m</w:t>
      </w:r>
      <w:r w:rsidRPr="00630C7B">
        <w:rPr>
          <w:rFonts w:ascii="Cambria" w:hAnsi="Cambria" w:cs="Cambria"/>
        </w:rPr>
        <w:t xml:space="preserve"> pierwszy</w:t>
      </w:r>
      <w:r>
        <w:rPr>
          <w:rFonts w:ascii="Cambria" w:hAnsi="Cambria" w:cs="Cambria"/>
        </w:rPr>
        <w:t>m tygodniu</w:t>
      </w:r>
      <w:r w:rsidRPr="00630C7B">
        <w:rPr>
          <w:rFonts w:ascii="Cambria" w:hAnsi="Cambria" w:cs="Cambria"/>
        </w:rPr>
        <w:t xml:space="preserve"> miesiąca na indywidualne </w:t>
      </w:r>
      <w:r>
        <w:rPr>
          <w:rFonts w:ascii="Cambria" w:hAnsi="Cambria" w:cs="Cambria"/>
        </w:rPr>
        <w:t>konsultacje według harmonogramu</w:t>
      </w:r>
      <w:r w:rsidRPr="00630C7B">
        <w:rPr>
          <w:rFonts w:ascii="Cambria" w:hAnsi="Cambria" w:cs="Cambria"/>
        </w:rPr>
        <w:t>,  droga elektroniczna, kontakty telefoniczne przez sekretariat szkoły;</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 xml:space="preserve">w przypadku pilnych spraw dotyczących </w:t>
      </w:r>
      <w:r w:rsidRPr="00F6218A">
        <w:rPr>
          <w:rFonts w:ascii="Cambria" w:hAnsi="Cambria" w:cs="Cambria"/>
        </w:rPr>
        <w:t>dziecka wszelkie informacje można przekazywać do sekretariatu szkoły w godzinach 7.30 – 15.30;</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do dyspozycji rodziców pozostaje pedagog szkolny, logopeda i inni specjaliści. Godziny pracy  specjalistów  umieszczone są na drzwiach wejściowyc</w:t>
      </w:r>
      <w:r>
        <w:rPr>
          <w:rFonts w:ascii="Cambria" w:hAnsi="Cambria" w:cs="Cambria"/>
        </w:rPr>
        <w:t>h do gabinetów</w:t>
      </w:r>
      <w:r w:rsidRPr="00630C7B">
        <w:rPr>
          <w:rFonts w:ascii="Cambria" w:hAnsi="Cambria" w:cs="Cambria"/>
        </w:rPr>
        <w:t>;</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spacing w:after="100" w:afterAutospacing="1"/>
        <w:ind w:left="709" w:hanging="283"/>
        <w:jc w:val="both"/>
        <w:rPr>
          <w:rFonts w:ascii="Cambria" w:hAnsi="Cambria" w:cs="Cambria"/>
        </w:rPr>
      </w:pPr>
      <w:r w:rsidRPr="00630C7B">
        <w:rPr>
          <w:rFonts w:ascii="Cambria" w:hAnsi="Cambria" w:cs="Cambria"/>
        </w:rPr>
        <w:t>szkoła współpracuje z Poradnią Psychologiczno-Pedagogiczną w Bolesławcu.</w:t>
      </w:r>
    </w:p>
    <w:p w:rsidR="00BC1E93" w:rsidRPr="00630C7B" w:rsidRDefault="00BC1E93" w:rsidP="00B03105">
      <w:pPr>
        <w:spacing w:before="100" w:beforeAutospacing="1" w:after="100" w:afterAutospacing="1"/>
        <w:jc w:val="both"/>
        <w:rPr>
          <w:rFonts w:ascii="Cambria" w:hAnsi="Cambria" w:cs="Cambria"/>
        </w:rPr>
      </w:pPr>
      <w:r w:rsidRPr="00630C7B">
        <w:rPr>
          <w:rFonts w:ascii="Cambria" w:hAnsi="Cambria" w:cs="Cambria"/>
          <w:b/>
          <w:bCs/>
        </w:rPr>
        <w:t>2.  Szczególne obowiązki nauczycieli edukacji wczesnoszkolnej</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uczestniczą w szkoleniach, warsztatach, zespołach samokształceniowych, których celem jest systematyczne podnoszenie kompetencji w pracy z dzieckiem 7-letnim;</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tworzą stały zespół nauczycielski, którego zadania określone są w statucie szkoły;</w:t>
      </w:r>
    </w:p>
    <w:p w:rsidR="00BC1E93"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do najważniejszych zadań nauczyciela edukacji wczesnoszkolnej należy: poszanowanie godności dziecka,  zapewnienia dziecku przyjaznych, bezpiecznych  i zdrowych warunków do nauki i za</w:t>
      </w:r>
      <w:r w:rsidRPr="00630C7B">
        <w:rPr>
          <w:rFonts w:ascii="Cambria" w:hAnsi="Cambria" w:cs="Cambria"/>
        </w:rPr>
        <w:softHyphen/>
        <w:t>ba</w:t>
      </w:r>
      <w:r w:rsidRPr="00630C7B">
        <w:rPr>
          <w:rFonts w:ascii="Cambria" w:hAnsi="Cambria" w:cs="Cambria"/>
        </w:rPr>
        <w:softHyphen/>
        <w:t>wy, działania indywidualnego i zespołowego, rozwijania samodzielności oraz odpo</w:t>
      </w:r>
      <w:r w:rsidRPr="00630C7B">
        <w:rPr>
          <w:rFonts w:ascii="Cambria" w:hAnsi="Cambria" w:cs="Cambria"/>
        </w:rPr>
        <w:softHyphen/>
        <w:t>wie</w:t>
      </w:r>
      <w:r w:rsidRPr="00630C7B">
        <w:rPr>
          <w:rFonts w:ascii="Cambria" w:hAnsi="Cambria" w:cs="Cambria"/>
        </w:rPr>
        <w:softHyphen/>
      </w:r>
      <w:r w:rsidRPr="00630C7B">
        <w:rPr>
          <w:rFonts w:ascii="Cambria" w:hAnsi="Cambria" w:cs="Cambria"/>
        </w:rPr>
        <w:softHyphen/>
        <w:t>dzial</w:t>
      </w:r>
      <w:r w:rsidRPr="00630C7B">
        <w:rPr>
          <w:rFonts w:ascii="Cambria" w:hAnsi="Cambria" w:cs="Cambria"/>
        </w:rPr>
        <w:softHyphen/>
        <w:t>ności za siebie i najbliższe otoczenie, ekspresji plastycznej, muzycz</w:t>
      </w:r>
      <w:r w:rsidRPr="00630C7B">
        <w:rPr>
          <w:rFonts w:ascii="Cambria" w:hAnsi="Cambria" w:cs="Cambria"/>
        </w:rPr>
        <w:softHyphen/>
        <w:t>nej i ru</w:t>
      </w:r>
      <w:r w:rsidRPr="00630C7B">
        <w:rPr>
          <w:rFonts w:ascii="Cambria" w:hAnsi="Cambria" w:cs="Cambria"/>
        </w:rPr>
        <w:softHyphen/>
        <w:t>cho</w:t>
      </w:r>
      <w:r w:rsidRPr="00630C7B">
        <w:rPr>
          <w:rFonts w:ascii="Cambria" w:hAnsi="Cambria" w:cs="Cambria"/>
        </w:rPr>
        <w:softHyphen/>
        <w:t>wej, aktywności badawczej, a także działalności twórczej;</w:t>
      </w:r>
    </w:p>
    <w:p w:rsidR="00CB7C6C" w:rsidRDefault="00CB7C6C" w:rsidP="00CB7C6C">
      <w:pPr>
        <w:tabs>
          <w:tab w:val="left" w:pos="284"/>
        </w:tabs>
        <w:spacing w:before="120"/>
        <w:jc w:val="both"/>
        <w:rPr>
          <w:rFonts w:ascii="Cambria" w:hAnsi="Cambria" w:cs="Cambria"/>
        </w:rPr>
      </w:pPr>
    </w:p>
    <w:p w:rsidR="00CB7C6C" w:rsidRPr="00630C7B" w:rsidRDefault="00CB7C6C" w:rsidP="00CB7C6C">
      <w:pPr>
        <w:tabs>
          <w:tab w:val="left" w:pos="284"/>
        </w:tabs>
        <w:spacing w:before="120"/>
        <w:jc w:val="both"/>
        <w:rPr>
          <w:rFonts w:ascii="Cambria" w:hAnsi="Cambria" w:cs="Cambria"/>
        </w:rPr>
      </w:pPr>
    </w:p>
    <w:p w:rsidR="00BC1E93" w:rsidRPr="00630C7B" w:rsidRDefault="00BC1E93" w:rsidP="00B03105">
      <w:pPr>
        <w:rPr>
          <w:rFonts w:ascii="Cambria" w:hAnsi="Cambria" w:cs="Cambria"/>
          <w:b/>
          <w:bCs/>
        </w:rPr>
      </w:pPr>
    </w:p>
    <w:p w:rsidR="00BC1E93" w:rsidRPr="00630C7B" w:rsidRDefault="00BC1E93" w:rsidP="00997208">
      <w:pPr>
        <w:pStyle w:val="Nagwek2"/>
        <w:rPr>
          <w:color w:val="auto"/>
          <w:sz w:val="22"/>
          <w:szCs w:val="22"/>
        </w:rPr>
      </w:pPr>
      <w:bookmarkStart w:id="17" w:name="_Toc495918043"/>
      <w:r w:rsidRPr="00630C7B">
        <w:rPr>
          <w:color w:val="auto"/>
          <w:sz w:val="22"/>
          <w:szCs w:val="22"/>
        </w:rPr>
        <w:t>Rozdział 8</w:t>
      </w:r>
      <w:r w:rsidRPr="00630C7B">
        <w:rPr>
          <w:color w:val="auto"/>
          <w:sz w:val="22"/>
          <w:szCs w:val="22"/>
        </w:rPr>
        <w:br/>
        <w:t>Pomoc materialna uczniom</w:t>
      </w:r>
      <w:bookmarkEnd w:id="17"/>
    </w:p>
    <w:p w:rsidR="00BC1E93" w:rsidRPr="00630C7B" w:rsidRDefault="00BC1E93" w:rsidP="009A4F86">
      <w:pPr>
        <w:jc w:val="both"/>
        <w:rPr>
          <w:rFonts w:ascii="Cambria" w:hAnsi="Cambria" w:cs="Cambria"/>
          <w:b/>
          <w:bCs/>
          <w:highlight w:val="yellow"/>
        </w:rPr>
      </w:pPr>
    </w:p>
    <w:p w:rsidR="00BC1E93" w:rsidRPr="00630C7B" w:rsidRDefault="00BC1E93" w:rsidP="003155FD">
      <w:pPr>
        <w:spacing w:before="100" w:beforeAutospacing="1" w:after="100" w:afterAutospacing="1"/>
        <w:ind w:firstLine="709"/>
        <w:jc w:val="both"/>
        <w:rPr>
          <w:rFonts w:ascii="Cambria" w:hAnsi="Cambria" w:cs="Cambria"/>
        </w:rPr>
      </w:pPr>
      <w:r w:rsidRPr="00630C7B">
        <w:rPr>
          <w:rFonts w:ascii="Cambria" w:hAnsi="Cambria" w:cs="Cambria"/>
          <w:b/>
          <w:bCs/>
        </w:rPr>
        <w:t>§ 40.  1.</w:t>
      </w:r>
      <w:r w:rsidRPr="00630C7B">
        <w:rPr>
          <w:rFonts w:ascii="Cambria" w:hAnsi="Cambria" w:cs="Cambria"/>
        </w:rPr>
        <w:t xml:space="preserve"> Szkoła sprawuje opiekę nad uczniami znajdującymi się w trudnej sytuacji materialnej z powodu warunków rodzinnych i losowych poprzez: </w:t>
      </w:r>
    </w:p>
    <w:p w:rsidR="00BC1E93" w:rsidRPr="00630C7B" w:rsidRDefault="00BC1E93" w:rsidP="003155FD">
      <w:pPr>
        <w:numPr>
          <w:ilvl w:val="2"/>
          <w:numId w:val="134"/>
        </w:numPr>
        <w:tabs>
          <w:tab w:val="clear" w:pos="1487"/>
          <w:tab w:val="num" w:pos="284"/>
        </w:tabs>
        <w:ind w:hanging="1487"/>
        <w:jc w:val="both"/>
        <w:rPr>
          <w:rFonts w:ascii="Cambria" w:hAnsi="Cambria" w:cs="Cambria"/>
        </w:rPr>
      </w:pPr>
      <w:r w:rsidRPr="00630C7B">
        <w:rPr>
          <w:rFonts w:ascii="Cambria" w:hAnsi="Cambria" w:cs="Cambria"/>
        </w:rPr>
        <w:t>udzielanie pomocy materialnej:</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pomoc w prawidłowym składaniu wniosków o stypendia szkolne,</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pomoc w ubieganiu się o dopłaty z ośrodków pomocy rodzinie,</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występowanie o pomoc dla uczniów do Rady Rodziców i sponsorów, a dla wybitnie uzdolnionych uczniów również do organów samorządowych, rządowych, instytucji lub osób fizycznych.</w:t>
      </w:r>
    </w:p>
    <w:p w:rsidR="00BC1E93" w:rsidRPr="00630C7B" w:rsidRDefault="00BC1E93" w:rsidP="003155FD">
      <w:pPr>
        <w:ind w:left="1440"/>
        <w:jc w:val="both"/>
        <w:rPr>
          <w:rFonts w:ascii="Cambria" w:hAnsi="Cambria" w:cs="Cambria"/>
        </w:rPr>
      </w:pPr>
    </w:p>
    <w:p w:rsidR="00BC1E93" w:rsidRPr="003F3095" w:rsidRDefault="00BC1E93" w:rsidP="003155FD">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Pomoc materialna jest udzielana uczniom w celu zmniejszenia różnic w dostępie do edukacji, umożliwienia pokonywania barier dostępu do edukacji wynikających z trudnej sytuacji materialnej ucznia, a także wspierania edukacji uczniów zdolnych.</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0"/>
          <w:numId w:val="135"/>
        </w:numPr>
        <w:tabs>
          <w:tab w:val="left" w:pos="284"/>
          <w:tab w:val="left" w:pos="851"/>
        </w:tabs>
        <w:ind w:left="0" w:firstLine="567"/>
        <w:jc w:val="both"/>
        <w:rPr>
          <w:rFonts w:ascii="Cambria" w:hAnsi="Cambria" w:cs="Cambria"/>
        </w:rPr>
      </w:pPr>
      <w:r w:rsidRPr="00630C7B">
        <w:rPr>
          <w:rFonts w:ascii="Cambria" w:hAnsi="Cambria" w:cs="Cambria"/>
        </w:rPr>
        <w:t>Szkoła udziela pomocy materialnej uczniom znajdującym się w trudnej sytuacji życiowej samodzielnie lub w porozumieniu z ośrodkami pomocy społecznej.</w:t>
      </w:r>
    </w:p>
    <w:p w:rsidR="00BC1E93" w:rsidRPr="00630C7B" w:rsidRDefault="00BC1E93" w:rsidP="003155FD">
      <w:pPr>
        <w:tabs>
          <w:tab w:val="left" w:pos="284"/>
        </w:tabs>
        <w:ind w:firstLine="284"/>
        <w:jc w:val="both"/>
        <w:rPr>
          <w:rFonts w:ascii="Cambria" w:hAnsi="Cambria" w:cs="Cambria"/>
        </w:rPr>
      </w:pPr>
    </w:p>
    <w:p w:rsidR="00BC1E93" w:rsidRPr="00630C7B" w:rsidRDefault="00BC1E93" w:rsidP="003155FD">
      <w:pPr>
        <w:numPr>
          <w:ilvl w:val="0"/>
          <w:numId w:val="135"/>
        </w:numPr>
        <w:tabs>
          <w:tab w:val="left" w:pos="284"/>
          <w:tab w:val="left" w:pos="851"/>
        </w:tabs>
        <w:ind w:left="0" w:firstLine="567"/>
        <w:jc w:val="both"/>
        <w:rPr>
          <w:rFonts w:ascii="Cambria" w:hAnsi="Cambria" w:cs="Cambria"/>
        </w:rPr>
      </w:pPr>
      <w:r w:rsidRPr="00630C7B">
        <w:rPr>
          <w:rFonts w:ascii="Cambria" w:hAnsi="Cambria" w:cs="Cambria"/>
        </w:rPr>
        <w:t>Pomoc materialna uczniom polega w szczególności na:</w:t>
      </w:r>
    </w:p>
    <w:p w:rsidR="00BC1E93" w:rsidRPr="00630C7B" w:rsidRDefault="00BC1E93" w:rsidP="003155FD">
      <w:pPr>
        <w:tabs>
          <w:tab w:val="left" w:pos="284"/>
        </w:tabs>
        <w:jc w:val="both"/>
        <w:rPr>
          <w:rFonts w:ascii="Cambria" w:hAnsi="Cambria" w:cs="Cambria"/>
        </w:rPr>
      </w:pP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diagnozowaniu, we współpracy z wychowawcami klas, sytuacji socjalnej ucznia;</w:t>
      </w: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poszukiwaniu możliwości pomocy uczniom w trudnej sytuacji materialnej;</w:t>
      </w: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organizacji zadań służących poprawie sytuacji życiowej uczniów i ich rodzin.</w:t>
      </w:r>
    </w:p>
    <w:p w:rsidR="00BC1E93" w:rsidRPr="00630C7B" w:rsidRDefault="00BC1E93" w:rsidP="003155FD">
      <w:pPr>
        <w:jc w:val="both"/>
        <w:rPr>
          <w:rFonts w:ascii="Cambria" w:hAnsi="Cambria" w:cs="Cambria"/>
        </w:rPr>
      </w:pPr>
    </w:p>
    <w:p w:rsidR="00BC1E93" w:rsidRPr="00630C7B" w:rsidRDefault="00BC1E93" w:rsidP="003155FD">
      <w:pPr>
        <w:numPr>
          <w:ilvl w:val="0"/>
          <w:numId w:val="135"/>
        </w:numPr>
        <w:tabs>
          <w:tab w:val="left" w:pos="284"/>
          <w:tab w:val="left" w:pos="851"/>
        </w:tabs>
        <w:ind w:hanging="77"/>
        <w:jc w:val="both"/>
        <w:rPr>
          <w:rFonts w:ascii="Cambria" w:hAnsi="Cambria" w:cs="Cambria"/>
        </w:rPr>
      </w:pPr>
      <w:r w:rsidRPr="00630C7B">
        <w:rPr>
          <w:rFonts w:ascii="Cambria" w:hAnsi="Cambria" w:cs="Cambria"/>
        </w:rPr>
        <w:t>Zadania wyżej wymienione są realizowane we współpracy z:</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rodzicami;</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nauczycielami i innymi pracownikami szkoły;</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ośrodkami pomocy społecznej;</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organem prowadzącym;</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innymi podmiotami świadczącymi pomoc materialną na rzecz rodzin, dzieci i młodzieży.</w:t>
      </w:r>
    </w:p>
    <w:p w:rsidR="00BC1E93" w:rsidRPr="00630C7B" w:rsidRDefault="00BC1E93" w:rsidP="003155FD">
      <w:pPr>
        <w:ind w:left="993"/>
        <w:jc w:val="both"/>
        <w:rPr>
          <w:rFonts w:ascii="Cambria" w:hAnsi="Cambria" w:cs="Cambria"/>
        </w:rPr>
      </w:pPr>
    </w:p>
    <w:p w:rsidR="00BC1E93" w:rsidRPr="00630C7B" w:rsidRDefault="00BC1E93" w:rsidP="003155FD">
      <w:pPr>
        <w:numPr>
          <w:ilvl w:val="0"/>
          <w:numId w:val="135"/>
        </w:numPr>
        <w:tabs>
          <w:tab w:val="left" w:pos="851"/>
        </w:tabs>
        <w:ind w:left="0" w:firstLine="567"/>
        <w:jc w:val="both"/>
        <w:rPr>
          <w:rFonts w:ascii="Cambria" w:hAnsi="Cambria" w:cs="Cambria"/>
        </w:rPr>
      </w:pPr>
      <w:r w:rsidRPr="00630C7B">
        <w:rPr>
          <w:rFonts w:ascii="Cambria" w:hAnsi="Cambria" w:cs="Cambria"/>
        </w:rPr>
        <w:t>Korzystanie z pomocy materialnej jest dobrowolne i odbywa się na wniosek:</w:t>
      </w:r>
    </w:p>
    <w:p w:rsidR="00BC1E93" w:rsidRDefault="00BC1E93" w:rsidP="003155FD">
      <w:pPr>
        <w:numPr>
          <w:ilvl w:val="2"/>
          <w:numId w:val="138"/>
        </w:numPr>
        <w:tabs>
          <w:tab w:val="clear" w:pos="1487"/>
          <w:tab w:val="num" w:pos="284"/>
        </w:tabs>
        <w:ind w:left="993" w:hanging="993"/>
        <w:jc w:val="both"/>
        <w:rPr>
          <w:rFonts w:ascii="Cambria" w:hAnsi="Cambria" w:cs="Cambria"/>
        </w:rPr>
      </w:pPr>
      <w:r>
        <w:rPr>
          <w:rFonts w:ascii="Cambria" w:hAnsi="Cambria" w:cs="Cambria"/>
        </w:rPr>
        <w:t>Pełnoletniego ucznia;</w:t>
      </w:r>
    </w:p>
    <w:p w:rsidR="00BC1E93" w:rsidRPr="00630C7B" w:rsidRDefault="00BC1E93" w:rsidP="003155FD">
      <w:pPr>
        <w:numPr>
          <w:ilvl w:val="2"/>
          <w:numId w:val="138"/>
        </w:numPr>
        <w:tabs>
          <w:tab w:val="clear" w:pos="1487"/>
          <w:tab w:val="num" w:pos="284"/>
        </w:tabs>
        <w:ind w:left="993" w:hanging="993"/>
        <w:jc w:val="both"/>
        <w:rPr>
          <w:rFonts w:ascii="Cambria" w:hAnsi="Cambria" w:cs="Cambria"/>
        </w:rPr>
      </w:pPr>
      <w:r w:rsidRPr="00630C7B">
        <w:rPr>
          <w:rFonts w:ascii="Cambria" w:hAnsi="Cambria" w:cs="Cambria"/>
        </w:rPr>
        <w:t>rodziców (opiekunów prawnych);</w:t>
      </w:r>
    </w:p>
    <w:p w:rsidR="00BC1E93" w:rsidRPr="00630C7B" w:rsidRDefault="00BC1E93" w:rsidP="003155FD">
      <w:pPr>
        <w:numPr>
          <w:ilvl w:val="2"/>
          <w:numId w:val="138"/>
        </w:numPr>
        <w:tabs>
          <w:tab w:val="clear" w:pos="1487"/>
          <w:tab w:val="num" w:pos="284"/>
        </w:tabs>
        <w:ind w:left="993" w:hanging="993"/>
        <w:jc w:val="both"/>
        <w:rPr>
          <w:rFonts w:ascii="Cambria" w:hAnsi="Cambria" w:cs="Cambria"/>
        </w:rPr>
      </w:pPr>
      <w:r w:rsidRPr="00630C7B">
        <w:rPr>
          <w:rFonts w:ascii="Cambria" w:hAnsi="Cambria" w:cs="Cambria"/>
        </w:rPr>
        <w:t>nauczyciela.</w:t>
      </w:r>
    </w:p>
    <w:p w:rsidR="00BC1E93" w:rsidRPr="00630C7B" w:rsidRDefault="00BC1E93" w:rsidP="003155FD">
      <w:pPr>
        <w:ind w:left="993"/>
        <w:jc w:val="both"/>
        <w:rPr>
          <w:rFonts w:ascii="Cambria" w:hAnsi="Cambria" w:cs="Cambria"/>
        </w:rPr>
      </w:pPr>
    </w:p>
    <w:p w:rsidR="00BC1E93" w:rsidRPr="00630C7B" w:rsidRDefault="00BC1E93" w:rsidP="003155FD">
      <w:pPr>
        <w:ind w:left="993"/>
        <w:jc w:val="both"/>
        <w:rPr>
          <w:rFonts w:ascii="Cambria" w:hAnsi="Cambria" w:cs="Cambria"/>
        </w:rPr>
      </w:pPr>
    </w:p>
    <w:p w:rsidR="00BC1E93" w:rsidRPr="00630C7B" w:rsidRDefault="00BC1E93" w:rsidP="003155FD">
      <w:pPr>
        <w:numPr>
          <w:ilvl w:val="1"/>
          <w:numId w:val="139"/>
        </w:numPr>
        <w:tabs>
          <w:tab w:val="clear" w:pos="965"/>
          <w:tab w:val="num" w:pos="284"/>
          <w:tab w:val="left" w:pos="851"/>
        </w:tabs>
        <w:ind w:left="0" w:firstLine="567"/>
        <w:jc w:val="both"/>
        <w:rPr>
          <w:rFonts w:ascii="Cambria" w:hAnsi="Cambria" w:cs="Cambria"/>
        </w:rPr>
      </w:pPr>
      <w:r w:rsidRPr="00630C7B">
        <w:rPr>
          <w:rFonts w:ascii="Cambria" w:hAnsi="Cambria" w:cs="Cambria"/>
        </w:rPr>
        <w:t>Pomoc materialna w Szkole jest organizowana w formie:</w:t>
      </w:r>
    </w:p>
    <w:p w:rsidR="00BC1E93" w:rsidRPr="00630C7B" w:rsidRDefault="00BC1E93" w:rsidP="003155FD">
      <w:pPr>
        <w:jc w:val="both"/>
        <w:rPr>
          <w:rFonts w:ascii="Cambria" w:hAnsi="Cambria" w:cs="Cambria"/>
        </w:rPr>
      </w:pP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stypendiów socjalnych;</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stypendiów za wyniki w nauce, osiągnięcia sportowe lub artystyczne;</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pomocy rzeczowej lub żywnościowej;</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innych, w zależności od potrzeb i możliwości.</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1"/>
          <w:numId w:val="140"/>
        </w:numPr>
        <w:tabs>
          <w:tab w:val="clear" w:pos="965"/>
          <w:tab w:val="left" w:pos="284"/>
          <w:tab w:val="left" w:pos="851"/>
        </w:tabs>
        <w:ind w:left="0" w:firstLine="567"/>
        <w:jc w:val="both"/>
        <w:rPr>
          <w:rFonts w:ascii="Cambria" w:hAnsi="Cambria" w:cs="Cambria"/>
        </w:rPr>
      </w:pPr>
      <w:r w:rsidRPr="00630C7B">
        <w:rPr>
          <w:rFonts w:ascii="Cambria" w:hAnsi="Cambria" w:cs="Cambria"/>
        </w:rPr>
        <w:t>Uczniowi przysługuje prawo do pomocy materialnej ze środków przeznaczonych na ten cel w budżecie państwa lub budżecie właściwej jednostki samorządu terytorialnego.</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1"/>
          <w:numId w:val="140"/>
        </w:numPr>
        <w:tabs>
          <w:tab w:val="clear" w:pos="965"/>
          <w:tab w:val="num" w:pos="851"/>
          <w:tab w:val="left" w:pos="993"/>
        </w:tabs>
        <w:ind w:left="0" w:firstLine="567"/>
        <w:jc w:val="both"/>
        <w:rPr>
          <w:rFonts w:ascii="Cambria" w:hAnsi="Cambria" w:cs="Cambria"/>
        </w:rPr>
      </w:pPr>
      <w:r w:rsidRPr="00630C7B">
        <w:rPr>
          <w:rFonts w:ascii="Cambria" w:hAnsi="Cambria" w:cs="Cambria"/>
        </w:rPr>
        <w:t>Pomoc materialna ma charakter socjalny albo motywacyjny.</w:t>
      </w:r>
    </w:p>
    <w:p w:rsidR="00BC1E93" w:rsidRPr="00630C7B" w:rsidRDefault="00BC1E93" w:rsidP="003155FD">
      <w:pPr>
        <w:jc w:val="both"/>
        <w:rPr>
          <w:rFonts w:ascii="Cambria" w:hAnsi="Cambria" w:cs="Cambria"/>
        </w:rPr>
      </w:pPr>
    </w:p>
    <w:p w:rsidR="00BC1E93" w:rsidRPr="00630C7B" w:rsidRDefault="00BC1E93" w:rsidP="003155FD">
      <w:pPr>
        <w:numPr>
          <w:ilvl w:val="2"/>
          <w:numId w:val="140"/>
        </w:numPr>
        <w:tabs>
          <w:tab w:val="clear" w:pos="1487"/>
        </w:tabs>
        <w:ind w:left="284" w:hanging="284"/>
        <w:jc w:val="both"/>
        <w:rPr>
          <w:rFonts w:ascii="Cambria" w:hAnsi="Cambria" w:cs="Cambria"/>
        </w:rPr>
      </w:pPr>
      <w:r w:rsidRPr="00630C7B">
        <w:rPr>
          <w:rFonts w:ascii="Cambria" w:hAnsi="Cambria" w:cs="Cambria"/>
        </w:rPr>
        <w:t>świadczeniami pomocy materialnej o charakterze socjalnym są:</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szkolne,</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zasiłek szkolny;</w:t>
      </w:r>
    </w:p>
    <w:p w:rsidR="00BC1E93" w:rsidRPr="00630C7B" w:rsidRDefault="00BC1E93" w:rsidP="003155FD">
      <w:pPr>
        <w:ind w:left="1440"/>
        <w:jc w:val="both"/>
        <w:rPr>
          <w:rFonts w:ascii="Cambria" w:hAnsi="Cambria" w:cs="Cambria"/>
        </w:rPr>
      </w:pPr>
    </w:p>
    <w:p w:rsidR="00BC1E93" w:rsidRPr="00630C7B" w:rsidRDefault="00BC1E93" w:rsidP="003155FD">
      <w:pPr>
        <w:numPr>
          <w:ilvl w:val="2"/>
          <w:numId w:val="140"/>
        </w:numPr>
        <w:tabs>
          <w:tab w:val="clear" w:pos="1487"/>
        </w:tabs>
        <w:ind w:left="284" w:hanging="284"/>
        <w:jc w:val="both"/>
        <w:rPr>
          <w:rFonts w:ascii="Cambria" w:hAnsi="Cambria" w:cs="Cambria"/>
        </w:rPr>
      </w:pPr>
      <w:r w:rsidRPr="00630C7B">
        <w:rPr>
          <w:rFonts w:ascii="Cambria" w:hAnsi="Cambria" w:cs="Cambria"/>
        </w:rPr>
        <w:t>świadczeniami pomocy materialnej o charakterze motywacyjnym są:</w:t>
      </w:r>
    </w:p>
    <w:p w:rsidR="00BC1E93" w:rsidRPr="00630C7B" w:rsidRDefault="00BC1E93" w:rsidP="003155FD">
      <w:pPr>
        <w:ind w:left="993"/>
        <w:jc w:val="both"/>
        <w:rPr>
          <w:rFonts w:ascii="Cambria" w:hAnsi="Cambria" w:cs="Cambria"/>
        </w:rPr>
      </w:pP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za wyniki w nauce, za osiągnięcia sportowe lub artystyczne,</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ministra właściwego do spraw oświaty i wychowania.</w:t>
      </w:r>
    </w:p>
    <w:p w:rsidR="00BC1E93" w:rsidRPr="00630C7B" w:rsidRDefault="00BC1E93" w:rsidP="003155FD">
      <w:pPr>
        <w:ind w:left="1440"/>
        <w:jc w:val="both"/>
        <w:rPr>
          <w:rFonts w:ascii="Cambria" w:hAnsi="Cambria" w:cs="Cambria"/>
        </w:rPr>
      </w:pPr>
    </w:p>
    <w:p w:rsidR="00BC1E93" w:rsidRPr="00630C7B" w:rsidRDefault="00BC1E93" w:rsidP="003155FD">
      <w:pPr>
        <w:numPr>
          <w:ilvl w:val="1"/>
          <w:numId w:val="140"/>
        </w:numPr>
        <w:tabs>
          <w:tab w:val="clear" w:pos="965"/>
          <w:tab w:val="num" w:pos="142"/>
          <w:tab w:val="left" w:pos="426"/>
          <w:tab w:val="left" w:pos="993"/>
        </w:tabs>
        <w:ind w:left="0" w:firstLine="567"/>
        <w:jc w:val="both"/>
        <w:rPr>
          <w:rFonts w:ascii="Cambria" w:hAnsi="Cambria" w:cs="Cambria"/>
        </w:rPr>
      </w:pPr>
      <w:r w:rsidRPr="00630C7B">
        <w:rPr>
          <w:rFonts w:ascii="Cambria" w:hAnsi="Cambria" w:cs="Cambria"/>
        </w:rPr>
        <w:t>Uczniowi może być przyznana jednocześnie pomoc materialna o charakterze socjalnym i motywacyjnym.</w:t>
      </w:r>
    </w:p>
    <w:p w:rsidR="00BC1E93" w:rsidRPr="00630C7B" w:rsidRDefault="00BC1E93" w:rsidP="003155FD">
      <w:pPr>
        <w:tabs>
          <w:tab w:val="left" w:pos="426"/>
        </w:tabs>
        <w:ind w:firstLine="284"/>
        <w:jc w:val="both"/>
        <w:rPr>
          <w:rFonts w:ascii="Cambria" w:hAnsi="Cambria" w:cs="Cambria"/>
        </w:rPr>
      </w:pPr>
    </w:p>
    <w:p w:rsidR="00BC1E93" w:rsidRPr="00630C7B" w:rsidRDefault="00BC1E93" w:rsidP="003155FD">
      <w:pPr>
        <w:numPr>
          <w:ilvl w:val="1"/>
          <w:numId w:val="140"/>
        </w:numPr>
        <w:tabs>
          <w:tab w:val="clear" w:pos="965"/>
          <w:tab w:val="num" w:pos="142"/>
          <w:tab w:val="left" w:pos="426"/>
          <w:tab w:val="left" w:pos="993"/>
        </w:tabs>
        <w:ind w:left="0" w:firstLine="567"/>
        <w:jc w:val="both"/>
        <w:rPr>
          <w:rFonts w:ascii="Cambria" w:hAnsi="Cambria" w:cs="Cambria"/>
        </w:rPr>
      </w:pPr>
      <w:r w:rsidRPr="00630C7B">
        <w:rPr>
          <w:rFonts w:ascii="Cambria" w:hAnsi="Cambria" w:cs="Cambria"/>
        </w:rPr>
        <w:t xml:space="preserve">Stypendium szkolne może otrzymać </w:t>
      </w:r>
      <w:r>
        <w:rPr>
          <w:rFonts w:ascii="Cambria" w:hAnsi="Cambria" w:cs="Cambria"/>
        </w:rPr>
        <w:t>uczeń</w:t>
      </w:r>
      <w:r w:rsidRPr="00630C7B">
        <w:rPr>
          <w:rFonts w:ascii="Cambria" w:hAnsi="Cambria" w:cs="Cambria"/>
        </w:rPr>
        <w:t xml:space="preserve"> znajdujący się w trudnej sytuacji materialnej, wynikającej z niskich dochodów na osobę w rodzinie, w szczególności, gdy w rodzinie tej występuje: bezrobocie, niepełnosprawność, ciężka lub długotrwała choroba, </w:t>
      </w:r>
      <w:r w:rsidRPr="00630C7B">
        <w:rPr>
          <w:rFonts w:ascii="Cambria" w:hAnsi="Cambria" w:cs="Cambria"/>
        </w:rPr>
        <w:lastRenderedPageBreak/>
        <w:t>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BC1E93" w:rsidRPr="00630C7B" w:rsidRDefault="00BC1E93" w:rsidP="003155FD">
      <w:pPr>
        <w:tabs>
          <w:tab w:val="left" w:pos="426"/>
        </w:tabs>
        <w:ind w:firstLine="284"/>
        <w:jc w:val="both"/>
        <w:rPr>
          <w:rFonts w:ascii="Cambria" w:hAnsi="Cambria" w:cs="Cambria"/>
        </w:rPr>
      </w:pPr>
    </w:p>
    <w:p w:rsidR="00BC1E93" w:rsidRPr="00562623" w:rsidRDefault="00BC1E93" w:rsidP="003155FD">
      <w:pPr>
        <w:numPr>
          <w:ilvl w:val="1"/>
          <w:numId w:val="140"/>
        </w:numPr>
        <w:tabs>
          <w:tab w:val="clear" w:pos="965"/>
          <w:tab w:val="num" w:pos="0"/>
          <w:tab w:val="left" w:pos="426"/>
          <w:tab w:val="left" w:pos="709"/>
          <w:tab w:val="left" w:pos="993"/>
        </w:tabs>
        <w:ind w:left="0" w:firstLine="567"/>
        <w:jc w:val="both"/>
        <w:rPr>
          <w:rFonts w:ascii="Cambria" w:hAnsi="Cambria" w:cs="Cambria"/>
        </w:rPr>
      </w:pPr>
      <w:r w:rsidRPr="00562623">
        <w:rPr>
          <w:rFonts w:ascii="Cambria" w:hAnsi="Cambria" w:cs="Cambria"/>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C1E93" w:rsidRPr="00630C7B" w:rsidRDefault="00BC1E93" w:rsidP="003155FD">
      <w:pPr>
        <w:ind w:firstLine="284"/>
        <w:jc w:val="both"/>
        <w:rPr>
          <w:rFonts w:ascii="Cambria" w:hAnsi="Cambria" w:cs="Cambria"/>
        </w:rPr>
      </w:pPr>
    </w:p>
    <w:p w:rsidR="00BC1E93" w:rsidRPr="00630C7B" w:rsidRDefault="00BC1E93" w:rsidP="003155FD">
      <w:pPr>
        <w:tabs>
          <w:tab w:val="left" w:pos="284"/>
        </w:tabs>
        <w:jc w:val="both"/>
        <w:rPr>
          <w:rFonts w:ascii="Cambria" w:hAnsi="Cambria" w:cs="Cambria"/>
        </w:rPr>
      </w:pPr>
    </w:p>
    <w:p w:rsidR="00BC1E93" w:rsidRPr="003155FD" w:rsidRDefault="00BC1E93" w:rsidP="003155FD">
      <w:pPr>
        <w:numPr>
          <w:ilvl w:val="1"/>
          <w:numId w:val="140"/>
        </w:numPr>
        <w:tabs>
          <w:tab w:val="clear" w:pos="965"/>
          <w:tab w:val="num" w:pos="426"/>
        </w:tabs>
        <w:ind w:left="823"/>
        <w:jc w:val="both"/>
        <w:rPr>
          <w:rFonts w:ascii="Cambria" w:hAnsi="Cambria" w:cs="Cambria"/>
        </w:rPr>
      </w:pPr>
      <w:r w:rsidRPr="00630C7B">
        <w:rPr>
          <w:rFonts w:ascii="Cambria" w:hAnsi="Cambria" w:cs="Cambria"/>
        </w:rPr>
        <w:t>Zasiłek szkolny</w:t>
      </w:r>
      <w:r w:rsidRPr="008A7D54">
        <w:rPr>
          <w:rFonts w:ascii="Times New Roman" w:hAnsi="Times New Roman" w:cs="Times New Roman"/>
          <w:noProof w:val="0"/>
          <w:sz w:val="24"/>
          <w:szCs w:val="24"/>
          <w:lang w:eastAsia="pl-PL"/>
        </w:rPr>
        <w:t> może być przyznany uczniowi</w:t>
      </w:r>
      <w:r>
        <w:rPr>
          <w:rFonts w:ascii="Times New Roman" w:hAnsi="Times New Roman" w:cs="Times New Roman"/>
          <w:noProof w:val="0"/>
          <w:sz w:val="24"/>
          <w:szCs w:val="24"/>
          <w:lang w:eastAsia="pl-PL"/>
        </w:rPr>
        <w:t xml:space="preserve"> znajdującemu się przejściowo w</w:t>
      </w:r>
    </w:p>
    <w:p w:rsidR="00BC1E93" w:rsidRPr="003155FD" w:rsidRDefault="00BC1E93" w:rsidP="003155FD">
      <w:pPr>
        <w:jc w:val="both"/>
        <w:rPr>
          <w:rFonts w:ascii="Cambria" w:hAnsi="Cambria" w:cs="Cambria"/>
        </w:rPr>
      </w:pPr>
      <w:r w:rsidRPr="008A7D54">
        <w:rPr>
          <w:rFonts w:ascii="Times New Roman" w:hAnsi="Times New Roman" w:cs="Times New Roman"/>
          <w:noProof w:val="0"/>
          <w:sz w:val="24"/>
          <w:szCs w:val="24"/>
          <w:lang w:eastAsia="pl-PL"/>
        </w:rPr>
        <w:t>trudnej sytuacji materialnej z powodu zdarzenia losowego. Zasiłek szkolny może być przyznany raz lub kilka razy w roku, niezależnie od otrzymywanego stypendium szkolnego.</w:t>
      </w:r>
      <w:r w:rsidRPr="003155FD">
        <w:rPr>
          <w:rFonts w:ascii="Times New Roman" w:hAnsi="Times New Roman" w:cs="Times New Roman"/>
          <w:noProof w:val="0"/>
          <w:sz w:val="24"/>
          <w:szCs w:val="24"/>
          <w:lang w:eastAsia="pl-PL"/>
        </w:rPr>
        <w:t>Zdarzenie losowe</w:t>
      </w:r>
      <w:r w:rsidRPr="008A7D54">
        <w:rPr>
          <w:rFonts w:ascii="Times New Roman" w:hAnsi="Times New Roman" w:cs="Times New Roman"/>
          <w:noProof w:val="0"/>
          <w:sz w:val="24"/>
          <w:szCs w:val="24"/>
          <w:lang w:eastAsia="pl-PL"/>
        </w:rPr>
        <w:t xml:space="preserve"> to zjawisko zewnętrzne w stosunku do uprawnionego, którego nie można było przewidzieć ani mu przeciwdziałać (np. klęska żywiołowa, śmierć lub choroba jednego z rodziców).</w:t>
      </w:r>
    </w:p>
    <w:p w:rsidR="00BC1E93" w:rsidRPr="00630C7B" w:rsidRDefault="00BC1E93" w:rsidP="003155FD">
      <w:pPr>
        <w:ind w:left="823"/>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C1E93" w:rsidRPr="00630C7B" w:rsidRDefault="00BC1E93" w:rsidP="003155FD">
      <w:pPr>
        <w:tabs>
          <w:tab w:val="left" w:pos="284"/>
          <w:tab w:val="left" w:pos="709"/>
        </w:tabs>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wysokość zasiłku szkolnego nie może przekroczyć jednorazowo kwoty stanowiącej pięciokrotność kwoty, o której mowa w art. 6 ust. 2 pkt 2 ustawy z dnia 28 listopada 2003 r. o świadczeniach rodzinnych;</w:t>
      </w:r>
    </w:p>
    <w:p w:rsidR="00BC1E93" w:rsidRPr="00630C7B" w:rsidRDefault="00BC1E93" w:rsidP="003155FD">
      <w:pPr>
        <w:tabs>
          <w:tab w:val="left" w:pos="284"/>
          <w:tab w:val="left" w:pos="709"/>
        </w:tabs>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o zasiłek szkolny można ubiegać się w terminie nie dłuższym niż dwa miesiące od wystąpienia zdarzenia uzasadniającego przyznanie tego zasiłku.</w:t>
      </w:r>
    </w:p>
    <w:p w:rsidR="00BC1E93" w:rsidRPr="00630C7B" w:rsidRDefault="00BC1E93" w:rsidP="003155FD">
      <w:pPr>
        <w:tabs>
          <w:tab w:val="left" w:pos="709"/>
        </w:tabs>
        <w:ind w:left="993"/>
        <w:jc w:val="both"/>
        <w:rPr>
          <w:rFonts w:ascii="Cambria" w:hAnsi="Cambria" w:cs="Cambria"/>
        </w:rPr>
      </w:pPr>
    </w:p>
    <w:p w:rsidR="00BC1E93" w:rsidRPr="00562623" w:rsidRDefault="00BC1E93" w:rsidP="003155FD">
      <w:pPr>
        <w:jc w:val="both"/>
        <w:rPr>
          <w:rFonts w:ascii="Cambria" w:hAnsi="Cambria" w:cs="Cambria"/>
        </w:rPr>
      </w:pPr>
    </w:p>
    <w:p w:rsidR="00BC1E93" w:rsidRPr="00630C7B" w:rsidRDefault="00BC1E93" w:rsidP="003155FD">
      <w:pPr>
        <w:tabs>
          <w:tab w:val="left" w:pos="993"/>
        </w:tabs>
        <w:ind w:left="993"/>
        <w:jc w:val="both"/>
        <w:rPr>
          <w:rFonts w:ascii="Cambria" w:hAnsi="Cambria" w:cs="Cambria"/>
        </w:rPr>
      </w:pPr>
    </w:p>
    <w:p w:rsidR="00BC1E93" w:rsidRDefault="00BC1E93" w:rsidP="003213CE">
      <w:pPr>
        <w:numPr>
          <w:ilvl w:val="1"/>
          <w:numId w:val="301"/>
        </w:numPr>
        <w:tabs>
          <w:tab w:val="left" w:pos="284"/>
        </w:tabs>
        <w:ind w:left="0" w:firstLine="568"/>
        <w:jc w:val="both"/>
        <w:rPr>
          <w:rFonts w:ascii="Cambria" w:hAnsi="Cambria" w:cs="Cambria"/>
        </w:rPr>
      </w:pPr>
      <w:r>
        <w:rPr>
          <w:rFonts w:ascii="Cambria" w:hAnsi="Cambria" w:cs="Cambria"/>
        </w:rPr>
        <w:t xml:space="preserve">Uczniowie </w:t>
      </w:r>
      <w:r w:rsidRPr="00630C7B">
        <w:rPr>
          <w:rFonts w:ascii="Cambria" w:hAnsi="Cambria" w:cs="Cambria"/>
        </w:rPr>
        <w:t>za wyniki w n</w:t>
      </w:r>
      <w:r>
        <w:rPr>
          <w:rFonts w:ascii="Cambria" w:hAnsi="Cambria" w:cs="Cambria"/>
        </w:rPr>
        <w:t>auce i/lub osiągnięcia w konkursach, zawodach są nagradzani raz w roku przez Prezydenta Miasta Bolesławiec i/lub Wójta Gminy Wiejskiej Bolesławiec. Odpowiednie Regulaminy określają szczegółowe kryteria, są one znane każdego roku przed końcem zajęć. Pedagog szkolny wraz z wychowawcami przygotowują wnioski kandydatów do nagrody.</w:t>
      </w:r>
    </w:p>
    <w:p w:rsidR="00BC1E93" w:rsidRPr="00630C7B" w:rsidRDefault="00BC1E93" w:rsidP="003155FD">
      <w:pPr>
        <w:tabs>
          <w:tab w:val="left" w:pos="284"/>
        </w:tabs>
        <w:ind w:left="568"/>
        <w:jc w:val="both"/>
        <w:rPr>
          <w:rFonts w:ascii="Cambria" w:hAnsi="Cambria" w:cs="Cambria"/>
        </w:rPr>
      </w:pPr>
    </w:p>
    <w:p w:rsidR="00BC1E93" w:rsidRPr="00630C7B" w:rsidRDefault="00BC1E93" w:rsidP="003213CE">
      <w:pPr>
        <w:numPr>
          <w:ilvl w:val="1"/>
          <w:numId w:val="301"/>
        </w:numPr>
        <w:ind w:left="0" w:firstLine="568"/>
        <w:jc w:val="both"/>
        <w:rPr>
          <w:rFonts w:ascii="Cambria" w:hAnsi="Cambria" w:cs="Cambria"/>
        </w:rPr>
      </w:pPr>
      <w:r w:rsidRPr="00630C7B">
        <w:rPr>
          <w:rFonts w:ascii="Cambria" w:hAnsi="Cambria" w:cs="Cambria"/>
        </w:rPr>
        <w:t>Udzielanie świadczeń pomocy materialnej o charakterze socjalnym należy do zadań własnych gminy.</w:t>
      </w:r>
    </w:p>
    <w:p w:rsidR="00BC1E93" w:rsidRPr="00630C7B" w:rsidRDefault="00BC1E93" w:rsidP="003155FD">
      <w:pPr>
        <w:tabs>
          <w:tab w:val="num" w:pos="0"/>
        </w:tabs>
        <w:ind w:firstLine="426"/>
        <w:jc w:val="both"/>
        <w:rPr>
          <w:rFonts w:ascii="Cambria" w:hAnsi="Cambria" w:cs="Cambria"/>
        </w:rPr>
      </w:pPr>
    </w:p>
    <w:p w:rsidR="00BC1E93" w:rsidRPr="00630C7B" w:rsidRDefault="00BC1E93" w:rsidP="003213CE">
      <w:pPr>
        <w:numPr>
          <w:ilvl w:val="1"/>
          <w:numId w:val="301"/>
        </w:numPr>
        <w:ind w:left="0" w:firstLine="568"/>
        <w:jc w:val="both"/>
        <w:rPr>
          <w:rFonts w:ascii="Cambria" w:hAnsi="Cambria" w:cs="Cambria"/>
        </w:rPr>
      </w:pPr>
      <w:r w:rsidRPr="00630C7B">
        <w:rPr>
          <w:rFonts w:ascii="Cambria" w:hAnsi="Cambria" w:cs="Cambria"/>
        </w:rPr>
        <w:t>W sprawach świadczeń pomocy materialnej o charakterze socjalnym wydaje się decyzje administracyjne.</w:t>
      </w:r>
    </w:p>
    <w:p w:rsidR="00BC1E93" w:rsidRPr="00630C7B" w:rsidRDefault="00BC1E93" w:rsidP="003155FD">
      <w:pPr>
        <w:tabs>
          <w:tab w:val="num" w:pos="0"/>
        </w:tabs>
        <w:ind w:firstLine="426"/>
        <w:jc w:val="both"/>
        <w:rPr>
          <w:rFonts w:ascii="Cambria" w:hAnsi="Cambria" w:cs="Cambria"/>
        </w:rPr>
      </w:pPr>
    </w:p>
    <w:p w:rsidR="00BC1E93" w:rsidRPr="00630C7B" w:rsidRDefault="00BC1E93" w:rsidP="003213CE">
      <w:pPr>
        <w:numPr>
          <w:ilvl w:val="1"/>
          <w:numId w:val="301"/>
        </w:numPr>
        <w:ind w:left="0" w:firstLine="568"/>
        <w:jc w:val="both"/>
        <w:rPr>
          <w:rFonts w:ascii="Cambria" w:hAnsi="Cambria" w:cs="Cambria"/>
        </w:rPr>
      </w:pPr>
      <w:r w:rsidRPr="00630C7B">
        <w:rPr>
          <w:rFonts w:ascii="Cambria" w:hAnsi="Cambria" w:cs="Cambria"/>
        </w:rPr>
        <w:t>Należności z tytułu nienależnie pobranego stypendium szkolnego podlegają ściągnięciu w trybie przepisów o postępowaniu egzekucyjnym w administracji.</w:t>
      </w:r>
    </w:p>
    <w:p w:rsidR="00BC1E93" w:rsidRPr="00630C7B" w:rsidRDefault="00BC1E93" w:rsidP="003155FD">
      <w:pPr>
        <w:tabs>
          <w:tab w:val="num" w:pos="0"/>
        </w:tabs>
        <w:ind w:firstLine="426"/>
        <w:jc w:val="both"/>
        <w:rPr>
          <w:rFonts w:ascii="Cambria" w:hAnsi="Cambria" w:cs="Cambria"/>
        </w:rPr>
      </w:pPr>
    </w:p>
    <w:p w:rsidR="00BC1E93" w:rsidRPr="00630C7B" w:rsidRDefault="00BC1E93" w:rsidP="003213CE">
      <w:pPr>
        <w:numPr>
          <w:ilvl w:val="1"/>
          <w:numId w:val="301"/>
        </w:numPr>
        <w:ind w:left="0" w:firstLine="568"/>
        <w:jc w:val="both"/>
        <w:rPr>
          <w:rFonts w:ascii="Cambria" w:hAnsi="Cambria" w:cs="Cambria"/>
        </w:rPr>
      </w:pPr>
      <w:r w:rsidRPr="00630C7B">
        <w:rPr>
          <w:rFonts w:ascii="Cambria" w:hAnsi="Cambria" w:cs="Cambria"/>
        </w:rPr>
        <w:t>Wysokość należności podlegającej zwrotowi oraz termin zwrotu tej należności ustala się w drodze decyzji administracyjnej.</w:t>
      </w:r>
    </w:p>
    <w:p w:rsidR="00BC1E93" w:rsidRPr="00630C7B" w:rsidRDefault="00BC1E93" w:rsidP="003155FD">
      <w:pPr>
        <w:tabs>
          <w:tab w:val="num" w:pos="0"/>
        </w:tabs>
        <w:jc w:val="both"/>
        <w:rPr>
          <w:rFonts w:ascii="Cambria" w:hAnsi="Cambria" w:cs="Cambria"/>
        </w:rPr>
      </w:pPr>
    </w:p>
    <w:p w:rsidR="00BC1E93" w:rsidRPr="00630C7B" w:rsidRDefault="00BC1E93" w:rsidP="003213CE">
      <w:pPr>
        <w:numPr>
          <w:ilvl w:val="1"/>
          <w:numId w:val="301"/>
        </w:numPr>
        <w:ind w:left="0" w:firstLine="568"/>
        <w:jc w:val="both"/>
        <w:rPr>
          <w:rFonts w:ascii="Cambria" w:hAnsi="Cambria" w:cs="Cambria"/>
        </w:rPr>
      </w:pPr>
      <w:r w:rsidRPr="00630C7B">
        <w:rPr>
          <w:rFonts w:ascii="Cambria" w:hAnsi="Cambria" w:cs="Cambria"/>
        </w:rPr>
        <w:lastRenderedPageBreak/>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C1E93" w:rsidRPr="00630C7B" w:rsidRDefault="00BC1E93" w:rsidP="003155FD">
      <w:pPr>
        <w:jc w:val="both"/>
        <w:rPr>
          <w:rFonts w:ascii="Cambria" w:hAnsi="Cambria" w:cs="Cambria"/>
        </w:rPr>
      </w:pPr>
    </w:p>
    <w:p w:rsidR="00BC1E93" w:rsidRPr="00630C7B" w:rsidRDefault="00BC1E93" w:rsidP="003155FD">
      <w:pPr>
        <w:jc w:val="both"/>
        <w:rPr>
          <w:rFonts w:ascii="Cambria" w:hAnsi="Cambria" w:cs="Cambria"/>
        </w:rPr>
      </w:pPr>
    </w:p>
    <w:p w:rsidR="00BC1E93" w:rsidRPr="00630C7B" w:rsidRDefault="00BC1E93" w:rsidP="00B03105">
      <w:pPr>
        <w:jc w:val="both"/>
        <w:rPr>
          <w:rFonts w:ascii="Cambria" w:hAnsi="Cambria" w:cs="Cambria"/>
        </w:rPr>
      </w:pPr>
    </w:p>
    <w:p w:rsidR="00BC1E93" w:rsidRPr="00630C7B" w:rsidRDefault="00BC1E93" w:rsidP="003B7DE7">
      <w:pPr>
        <w:jc w:val="both"/>
        <w:rPr>
          <w:rFonts w:ascii="Cambria" w:hAnsi="Cambria" w:cs="Cambria"/>
        </w:rPr>
      </w:pPr>
    </w:p>
    <w:p w:rsidR="00BC1E93" w:rsidRPr="00630C7B" w:rsidRDefault="00BC1E93" w:rsidP="00B03105">
      <w:pPr>
        <w:jc w:val="both"/>
        <w:rPr>
          <w:rFonts w:ascii="Cambria" w:hAnsi="Cambria" w:cs="Cambria"/>
        </w:rPr>
      </w:pPr>
    </w:p>
    <w:p w:rsidR="00BC1E93" w:rsidRPr="00630C7B" w:rsidRDefault="00BC1E93" w:rsidP="00B03105">
      <w:pPr>
        <w:pStyle w:val="Tytu"/>
        <w:ind w:firstLine="0"/>
        <w:jc w:val="left"/>
        <w:rPr>
          <w:rFonts w:ascii="Cambria" w:hAnsi="Cambria" w:cs="Cambria"/>
          <w:sz w:val="22"/>
          <w:szCs w:val="22"/>
        </w:rPr>
      </w:pPr>
    </w:p>
    <w:p w:rsidR="00BC1E93" w:rsidRDefault="00BC1E93" w:rsidP="00B03105">
      <w:pPr>
        <w:pStyle w:val="Tytu"/>
        <w:ind w:firstLine="0"/>
        <w:rPr>
          <w:rFonts w:ascii="Cambria" w:hAnsi="Cambria" w:cs="Cambria"/>
          <w:sz w:val="22"/>
          <w:szCs w:val="22"/>
        </w:rPr>
      </w:pPr>
    </w:p>
    <w:p w:rsidR="00706D45" w:rsidRDefault="00706D45" w:rsidP="00B03105">
      <w:pPr>
        <w:pStyle w:val="Tytu"/>
        <w:ind w:firstLine="0"/>
        <w:rPr>
          <w:rFonts w:ascii="Cambria" w:hAnsi="Cambria" w:cs="Cambria"/>
          <w:sz w:val="22"/>
          <w:szCs w:val="22"/>
        </w:rPr>
      </w:pPr>
    </w:p>
    <w:p w:rsidR="00706D45" w:rsidRPr="00630C7B" w:rsidRDefault="00706D45" w:rsidP="00B03105">
      <w:pPr>
        <w:pStyle w:val="Tytu"/>
        <w:ind w:firstLine="0"/>
        <w:rPr>
          <w:rFonts w:ascii="Cambria" w:hAnsi="Cambria" w:cs="Cambria"/>
          <w:sz w:val="22"/>
          <w:szCs w:val="22"/>
        </w:rPr>
      </w:pPr>
    </w:p>
    <w:p w:rsidR="00BC1E93" w:rsidRPr="00630C7B" w:rsidRDefault="00BC1E93" w:rsidP="00997208">
      <w:pPr>
        <w:pStyle w:val="Nagwek2"/>
        <w:rPr>
          <w:color w:val="auto"/>
        </w:rPr>
      </w:pPr>
      <w:bookmarkStart w:id="18" w:name="_Toc495918044"/>
      <w:r w:rsidRPr="00630C7B">
        <w:rPr>
          <w:color w:val="auto"/>
        </w:rPr>
        <w:t>DZIAŁ III</w:t>
      </w:r>
      <w:bookmarkEnd w:id="18"/>
    </w:p>
    <w:p w:rsidR="00BC1E93" w:rsidRPr="00630C7B" w:rsidRDefault="00BC1E93" w:rsidP="00997208">
      <w:pPr>
        <w:pStyle w:val="Nagwek2"/>
        <w:rPr>
          <w:rFonts w:cs="Times New Roman"/>
          <w:b w:val="0"/>
          <w:bCs w:val="0"/>
          <w:color w:val="auto"/>
          <w:sz w:val="22"/>
          <w:szCs w:val="22"/>
        </w:rPr>
      </w:pPr>
      <w:bookmarkStart w:id="19" w:name="_Toc495918045"/>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Organy  szkoły i ich kompetencje</w:t>
      </w:r>
      <w:bookmarkEnd w:id="19"/>
    </w:p>
    <w:p w:rsidR="00BC1E93" w:rsidRPr="00630C7B" w:rsidRDefault="00BC1E93" w:rsidP="00B03105">
      <w:pPr>
        <w:tabs>
          <w:tab w:val="left" w:pos="426"/>
        </w:tabs>
        <w:ind w:left="426" w:right="510"/>
        <w:jc w:val="both"/>
        <w:rPr>
          <w:rFonts w:ascii="Cambria" w:hAnsi="Cambria" w:cs="Cambria"/>
        </w:rPr>
      </w:pPr>
    </w:p>
    <w:p w:rsidR="00BC1E93" w:rsidRPr="00630C7B" w:rsidRDefault="00BC1E93" w:rsidP="00B03105">
      <w:pPr>
        <w:tabs>
          <w:tab w:val="left" w:pos="284"/>
        </w:tabs>
        <w:jc w:val="both"/>
        <w:rPr>
          <w:rFonts w:ascii="Cambria" w:hAnsi="Cambria" w:cs="Cambria"/>
        </w:rPr>
      </w:pPr>
      <w:r>
        <w:rPr>
          <w:rFonts w:ascii="Cambria" w:hAnsi="Cambria" w:cs="Cambria"/>
          <w:b/>
          <w:bCs/>
        </w:rPr>
        <w:t>§ 41</w:t>
      </w:r>
      <w:r w:rsidRPr="00630C7B">
        <w:rPr>
          <w:rFonts w:ascii="Cambria" w:hAnsi="Cambria" w:cs="Cambria"/>
          <w:b/>
          <w:bCs/>
        </w:rPr>
        <w:t>. 1.</w:t>
      </w:r>
      <w:r w:rsidRPr="00630C7B">
        <w:rPr>
          <w:rFonts w:ascii="Cambria" w:hAnsi="Cambria" w:cs="Cambria"/>
        </w:rPr>
        <w:t xml:space="preserve"> Organami szkoły są:</w:t>
      </w:r>
    </w:p>
    <w:p w:rsidR="00BC1E93" w:rsidRPr="00630C7B" w:rsidRDefault="00BC1E93" w:rsidP="00B03105">
      <w:pPr>
        <w:tabs>
          <w:tab w:val="left" w:pos="284"/>
        </w:tabs>
        <w:jc w:val="both"/>
        <w:rPr>
          <w:rFonts w:ascii="Cambria" w:hAnsi="Cambria" w:cs="Cambria"/>
        </w:rPr>
      </w:pPr>
    </w:p>
    <w:p w:rsidR="00BC1E93" w:rsidRPr="00630C7B" w:rsidRDefault="00BC1E93" w:rsidP="00B33A5B">
      <w:pPr>
        <w:numPr>
          <w:ilvl w:val="0"/>
          <w:numId w:val="37"/>
        </w:numPr>
        <w:tabs>
          <w:tab w:val="left" w:pos="426"/>
        </w:tabs>
        <w:ind w:left="0" w:firstLine="0"/>
        <w:jc w:val="both"/>
        <w:rPr>
          <w:rFonts w:ascii="Cambria" w:hAnsi="Cambria" w:cs="Cambria"/>
        </w:rPr>
      </w:pPr>
      <w:r>
        <w:rPr>
          <w:rFonts w:ascii="Cambria" w:hAnsi="Cambria" w:cs="Cambria"/>
        </w:rPr>
        <w:t>Dyrektor Szkoły</w:t>
      </w:r>
      <w:r w:rsidRPr="00630C7B">
        <w:rPr>
          <w:rFonts w:ascii="Cambria" w:hAnsi="Cambria" w:cs="Cambria"/>
        </w:rPr>
        <w:t>;</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Rada Pedagogiczna;</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Rada Rodziców;</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Samorząd Uczniowski.</w:t>
      </w:r>
    </w:p>
    <w:p w:rsidR="00BC1E93" w:rsidRPr="00630C7B" w:rsidRDefault="00BC1E93" w:rsidP="00B03105">
      <w:pPr>
        <w:ind w:left="1145"/>
        <w:jc w:val="both"/>
        <w:rPr>
          <w:rFonts w:ascii="Cambria" w:hAnsi="Cambria" w:cs="Cambria"/>
        </w:rPr>
      </w:pPr>
    </w:p>
    <w:p w:rsidR="00BC1E93" w:rsidRPr="00630C7B" w:rsidRDefault="00BC1E93" w:rsidP="00B03105">
      <w:pPr>
        <w:tabs>
          <w:tab w:val="left" w:pos="426"/>
        </w:tabs>
        <w:jc w:val="both"/>
        <w:rPr>
          <w:rFonts w:ascii="Cambria" w:hAnsi="Cambria" w:cs="Cambria"/>
        </w:rPr>
      </w:pPr>
      <w:r>
        <w:rPr>
          <w:rFonts w:ascii="Cambria" w:hAnsi="Cambria" w:cs="Cambria"/>
          <w:b/>
          <w:bCs/>
        </w:rPr>
        <w:t>§ 42</w:t>
      </w:r>
      <w:r w:rsidRPr="00630C7B">
        <w:rPr>
          <w:rFonts w:ascii="Cambria" w:hAnsi="Cambria" w:cs="Cambria"/>
          <w:b/>
          <w:bCs/>
        </w:rPr>
        <w:t xml:space="preserve">. </w:t>
      </w:r>
      <w:r w:rsidRPr="00630C7B">
        <w:rPr>
          <w:rFonts w:ascii="Cambria" w:hAnsi="Cambria" w:cs="Cambria"/>
        </w:rPr>
        <w:t>Każdy z wymienionych organów w § 46 ust. 1 działa zgodnie z ustawą – Prawo oświatowe. Organy kolegialne funkcjonują według odrębnych regulaminów, uchwalonych przez te organy. Regulaminy te nie mogą być sprzeczne ze statutem szkoły.</w:t>
      </w:r>
    </w:p>
    <w:p w:rsidR="00BC1E93" w:rsidRPr="00630C7B" w:rsidRDefault="00BC1E93" w:rsidP="00B03105">
      <w:pPr>
        <w:tabs>
          <w:tab w:val="left" w:pos="426"/>
        </w:tabs>
        <w:spacing w:before="240"/>
        <w:jc w:val="both"/>
        <w:rPr>
          <w:rFonts w:ascii="Cambria" w:hAnsi="Cambria" w:cs="Cambria"/>
        </w:rPr>
      </w:pPr>
      <w:r>
        <w:rPr>
          <w:rFonts w:ascii="Cambria" w:hAnsi="Cambria" w:cs="Cambria"/>
          <w:b/>
          <w:bCs/>
        </w:rPr>
        <w:t>§ 43</w:t>
      </w:r>
      <w:r w:rsidRPr="00630C7B">
        <w:rPr>
          <w:rFonts w:ascii="Cambria" w:hAnsi="Cambria" w:cs="Cambria"/>
          <w:b/>
          <w:bCs/>
        </w:rPr>
        <w:t xml:space="preserve">.1. </w:t>
      </w:r>
      <w:r w:rsidRPr="00630C7B">
        <w:rPr>
          <w:rFonts w:ascii="Cambria" w:hAnsi="Cambria" w:cs="Cambria"/>
        </w:rPr>
        <w:t>Dyrektor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kieruje szkołą  jako jednostką samorządu terytorialnego;</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jest osobą działającą w imieniu  pracodawcy;</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jest przewodniczącym Rady Pedagogicznej;</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 xml:space="preserve">wykonuje zadania administracji publicznej  w zakresie określonym ustawą. </w:t>
      </w:r>
    </w:p>
    <w:p w:rsidR="00BC1E93" w:rsidRPr="00630C7B" w:rsidRDefault="00BC1E93" w:rsidP="00B03105">
      <w:pPr>
        <w:ind w:left="1202"/>
        <w:rPr>
          <w:rFonts w:ascii="Cambria" w:hAnsi="Cambria" w:cs="Cambria"/>
        </w:rPr>
      </w:pPr>
    </w:p>
    <w:p w:rsidR="00BC1E93" w:rsidRPr="00630C7B" w:rsidRDefault="00BC1E93" w:rsidP="00B03105">
      <w:pPr>
        <w:tabs>
          <w:tab w:val="left" w:pos="426"/>
        </w:tabs>
        <w:jc w:val="both"/>
        <w:rPr>
          <w:rFonts w:ascii="Cambria" w:hAnsi="Cambria" w:cs="Cambria"/>
        </w:rPr>
      </w:pPr>
      <w:r>
        <w:rPr>
          <w:rFonts w:ascii="Cambria" w:hAnsi="Cambria" w:cs="Cambria"/>
          <w:b/>
          <w:bCs/>
        </w:rPr>
        <w:t>§ 44</w:t>
      </w:r>
      <w:r w:rsidRPr="00630C7B">
        <w:rPr>
          <w:rFonts w:ascii="Cambria" w:hAnsi="Cambria" w:cs="Cambria"/>
          <w:b/>
          <w:bCs/>
        </w:rPr>
        <w:t xml:space="preserve">. </w:t>
      </w:r>
      <w:r w:rsidRPr="00630C7B">
        <w:rPr>
          <w:rFonts w:ascii="Cambria" w:hAnsi="Cambria" w:cs="Cambria"/>
        </w:rPr>
        <w:t> Dyrektor szkoły kieruje bieżącą działalnością  szkoły, reprezentuje ją  na zewnątrz. Jest bezpośrednim przełożonym wszystkich pracowników zatrudnionych w Szkole. Jest przewodniczącym Rady Pedagogicznej.</w:t>
      </w:r>
    </w:p>
    <w:p w:rsidR="00BC1E93" w:rsidRPr="00630C7B" w:rsidRDefault="00BC1E93" w:rsidP="00B03105">
      <w:pPr>
        <w:tabs>
          <w:tab w:val="left" w:pos="180"/>
          <w:tab w:val="left" w:pos="426"/>
        </w:tabs>
        <w:spacing w:before="240"/>
        <w:jc w:val="both"/>
        <w:rPr>
          <w:rFonts w:ascii="Cambria" w:hAnsi="Cambria" w:cs="Cambria"/>
        </w:rPr>
      </w:pPr>
      <w:r>
        <w:rPr>
          <w:rFonts w:ascii="Cambria" w:hAnsi="Cambria" w:cs="Cambria"/>
          <w:b/>
          <w:bCs/>
        </w:rPr>
        <w:t>§ 45</w:t>
      </w:r>
      <w:r w:rsidRPr="00630C7B">
        <w:rPr>
          <w:rFonts w:ascii="Cambria" w:hAnsi="Cambria" w:cs="Cambria"/>
          <w:b/>
          <w:bCs/>
        </w:rPr>
        <w:t xml:space="preserve">. </w:t>
      </w:r>
      <w:r w:rsidRPr="00630C7B">
        <w:rPr>
          <w:rFonts w:ascii="Cambria" w:hAnsi="Cambria" w:cs="Cambria"/>
        </w:rPr>
        <w:t> Ogólny zakres kompetencji, zadań i obowiązków dyrektora szkoły określa ustawa                   o systemie oświaty i inne przepisy szczegółowe.</w:t>
      </w:r>
    </w:p>
    <w:p w:rsidR="00BC1E93" w:rsidRPr="00630C7B" w:rsidRDefault="00BC1E93" w:rsidP="00B03105">
      <w:pPr>
        <w:tabs>
          <w:tab w:val="left" w:pos="180"/>
          <w:tab w:val="left" w:pos="426"/>
        </w:tabs>
        <w:spacing w:before="240"/>
        <w:jc w:val="both"/>
        <w:rPr>
          <w:rFonts w:ascii="Cambria" w:hAnsi="Cambria" w:cs="Cambria"/>
        </w:rPr>
      </w:pPr>
      <w:r>
        <w:rPr>
          <w:rFonts w:ascii="Cambria" w:hAnsi="Cambria" w:cs="Cambria"/>
          <w:b/>
          <w:bCs/>
        </w:rPr>
        <w:t>§ 46</w:t>
      </w:r>
      <w:r w:rsidRPr="00630C7B">
        <w:rPr>
          <w:rFonts w:ascii="Cambria" w:hAnsi="Cambria" w:cs="Cambria"/>
          <w:b/>
          <w:bCs/>
        </w:rPr>
        <w:t xml:space="preserve">. </w:t>
      </w:r>
      <w:r w:rsidRPr="00630C7B">
        <w:rPr>
          <w:rFonts w:ascii="Cambria" w:hAnsi="Cambria" w:cs="Cambria"/>
        </w:rPr>
        <w:t> Dyrektor szkoły:</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w:t>
      </w:r>
      <w:r w:rsidRPr="00630C7B">
        <w:rPr>
          <w:rFonts w:ascii="Cambria" w:hAnsi="Cambria" w:cs="Cambria"/>
        </w:rPr>
        <w:t>. Kieruje działalnością dydaktyczną , wychowawczą i opiekuńczą , a w  szczególności:</w:t>
      </w:r>
    </w:p>
    <w:p w:rsidR="00BC1E93" w:rsidRPr="00630C7B" w:rsidRDefault="00BC1E93" w:rsidP="00B33A5B">
      <w:pPr>
        <w:numPr>
          <w:ilvl w:val="0"/>
          <w:numId w:val="40"/>
        </w:numPr>
        <w:tabs>
          <w:tab w:val="left" w:pos="426"/>
        </w:tabs>
        <w:spacing w:before="240" w:after="240"/>
        <w:ind w:left="0" w:firstLine="0"/>
        <w:jc w:val="both"/>
        <w:rPr>
          <w:rFonts w:ascii="Cambria" w:hAnsi="Cambria" w:cs="Cambria"/>
        </w:rPr>
      </w:pPr>
      <w:r w:rsidRPr="00630C7B">
        <w:rPr>
          <w:rFonts w:ascii="Cambria" w:hAnsi="Cambria" w:cs="Cambria"/>
        </w:rPr>
        <w:t>kształtuje twórczą atmosferę pracy, stwarza warunki sprzyjające podnoszeniu jej jakości pracy;</w:t>
      </w:r>
    </w:p>
    <w:p w:rsidR="00BC1E93" w:rsidRPr="00630C7B" w:rsidRDefault="00BC1E93" w:rsidP="00B33A5B">
      <w:pPr>
        <w:numPr>
          <w:ilvl w:val="0"/>
          <w:numId w:val="40"/>
        </w:numPr>
        <w:tabs>
          <w:tab w:val="left" w:pos="426"/>
        </w:tabs>
        <w:ind w:left="0" w:firstLine="0"/>
        <w:jc w:val="both"/>
        <w:rPr>
          <w:rFonts w:ascii="Cambria" w:hAnsi="Cambria" w:cs="Cambria"/>
        </w:rPr>
      </w:pPr>
      <w:r w:rsidRPr="00630C7B">
        <w:rPr>
          <w:rFonts w:ascii="Cambria" w:hAnsi="Cambria" w:cs="Cambria"/>
        </w:rPr>
        <w:t>przewodniczy Radzie Pedagogicznej, przygotowuje i prowadzi posiedzenia rady oraz jest odpowiedzialny za zawiadomienie wszystkich jej członków o terminie i porządku zebrania;</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 xml:space="preserve">realizuje uchwały Rady Pedagogicznej podjęte w ramach jej kompetencji stanowiących; </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lastRenderedPageBreak/>
        <w:t>wstrzymuje wykonanie uchwał Rady Pedagogicznej niezgodnych z prawem i zawiadamia o tym organ prowadzący i nadzorujący</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powołuje szkolną komisję rekrutacyjną;</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plan nauczania na cykl edukacyjny dla poszczególnych oddziałów w Szkole;</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sprawuje nadzór pedagogiczny zgodnie z odrębnymi przepisami;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przedkłada Radzie Pedagogicznej nie rzadziej niż dwa razy w ciągu roku ogólne wnioski wynikające z nadzoru pedagogicznego oraz informacje o działalności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dba o autorytet członków Rady Pedagogicznej, ochronę praw i godności nauczyciela;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podaje do publicznej wiadomości do końca zajęć dydaktycznych szkolny zestaw podręczników, który będzie obowiązywał w szkole podstawowej od początku następnego roku szkolnego;</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ustala w przypadku braku zgody wśród nauczycieli uczących danej edukacji w szkole,  po zasięgnięciu opinii Rady Rodziców,  jeden podręcznik do przedmiotu który będzie obowiązywał wszystkich nauczycieli w cyklu kształcenia;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dokonuje zakupu podręczników, materiałów edukacyjnych i materiałów ćwiczeniowych </w:t>
      </w:r>
      <w:r w:rsidRPr="00630C7B">
        <w:rPr>
          <w:rFonts w:ascii="Cambria" w:hAnsi="Cambria" w:cs="Cambria"/>
        </w:rPr>
        <w:br/>
        <w:t>w ramach dotacji celowej właściwego ministerstwa;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zasady gospodarowania podręcznikami i materiałami edukacyjnymi zakupionymi z dotacji celowej;</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współpracuje z Radą Pedagogiczną, Radą Rodziców szkoły, Szkolnym Klubem Wolontariatu i  Samorządem Uczniowskim, Szkolnym Klubem Liderów, Szkolnym Klubem PCK, Dolnośląską Rodziną Szkół Armii Krajowej;</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stwarza warunki do działania w szkole wolontariuszy, stowarzyszeń i organizacji, których celem statutowym jest działalność wychowawcza i opiekuńcza lub rozszerzanie i wzbogacanie form działalności wychowawczo- opiekuńczej w szkole;</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udziela na wniosek rodziców (prawnych opiekunów), po spełnieniu ustawowych wymogów zezwoleń na spełnianie obowiązku nauki, obowiązku szkolnego lub w formie indywidualnego nauczania;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organizuje pomoc psychologiczno - pedagogiczną w formach i na zasadach określonych w Rozdziale 3  Działu II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organizuje wspomaganie szkoły w zakresie pomocy psychologiczno-pedagogicznej, polegające na planowaniu i przeprowadzaniu działań mających na celu poprawę jakości udzielanej pomocy pp;</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 porozumieniu z organem prowadzącym organizuje uczniom  nauczanie indywidualne na zasadach określonych  w  Dziale II, rozdziale 5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powołuje spośród nauczycieli i specjalistów zatrudnionych w szkole zespoły przedmiotowe</w:t>
      </w:r>
      <w:r>
        <w:rPr>
          <w:rFonts w:ascii="Cambria" w:hAnsi="Cambria" w:cs="Cambria"/>
        </w:rPr>
        <w:t>, problemowo-zadaniowe i zespół</w:t>
      </w:r>
      <w:r w:rsidRPr="00630C7B">
        <w:rPr>
          <w:rFonts w:ascii="Cambria" w:hAnsi="Cambria" w:cs="Cambria"/>
        </w:rPr>
        <w:t xml:space="preserve"> ds. pomocy psychologiczno-</w:t>
      </w:r>
      <w:r>
        <w:rPr>
          <w:rFonts w:ascii="Cambria" w:hAnsi="Cambria" w:cs="Cambria"/>
        </w:rPr>
        <w:t>pedagogicznej</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zwalnia uczniów z zajęć  WF-u lub wykonywania określonych ćwiczeń fizycznych, </w:t>
      </w:r>
      <w:r>
        <w:rPr>
          <w:rFonts w:ascii="Cambria" w:hAnsi="Cambria" w:cs="Cambria"/>
        </w:rPr>
        <w:t xml:space="preserve">języka obcego, </w:t>
      </w:r>
      <w:r w:rsidRPr="00630C7B">
        <w:rPr>
          <w:rFonts w:ascii="Cambria" w:hAnsi="Cambria" w:cs="Cambria"/>
        </w:rPr>
        <w:t>plastyki, zajęć technicznych, informatyki w oparciu o odrębne przepisy;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udziela zezwoleń na indywidualny tok nauki lub indywidualne nauczanie, zgodnie </w:t>
      </w:r>
      <w:r w:rsidRPr="00630C7B">
        <w:rPr>
          <w:rFonts w:ascii="Cambria" w:hAnsi="Cambria" w:cs="Cambria"/>
        </w:rPr>
        <w:br/>
        <w:t>z zasadami określonymi w rozdzaile 6 § 38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występuje do kuratora oświaty z wnioskiem o przeniesienie ucznia innej szkoły podstawowej w przypadkach </w:t>
      </w:r>
      <w:r w:rsidRPr="00DC088C">
        <w:rPr>
          <w:rFonts w:ascii="Cambria" w:hAnsi="Cambria" w:cs="Cambria"/>
        </w:rPr>
        <w:t>określonych w  § 100 statutu</w:t>
      </w:r>
      <w:r w:rsidRPr="00630C7B">
        <w:rPr>
          <w:rFonts w:ascii="Cambria" w:hAnsi="Cambria" w:cs="Cambria"/>
        </w:rPr>
        <w:t xml:space="preserve">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inspiruje nauczycieli do innowacji pedagogicznych, wychowawczych  i organizacyjnych;</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ofertę realizacji w szkole zajęć dwóch godzin wychowania fizycznego w uzgodnieniu z organem prowadzącym i po zaopiniowaniu przez Radę Pedagogiczną Radę Rodziców;</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stwarza warunki umożliwiające podtrzymywanie tożsamości narodowej, etnicznej </w:t>
      </w:r>
      <w:r w:rsidRPr="00630C7B">
        <w:rPr>
          <w:rFonts w:ascii="Cambria" w:hAnsi="Cambria" w:cs="Cambria"/>
        </w:rPr>
        <w:br/>
        <w:t>i religijnej uczniom;</w:t>
      </w:r>
    </w:p>
    <w:p w:rsidR="00BC1E93" w:rsidRPr="00630C7B" w:rsidRDefault="00BC1E93" w:rsidP="00B33A5B">
      <w:pPr>
        <w:numPr>
          <w:ilvl w:val="0"/>
          <w:numId w:val="40"/>
        </w:numPr>
        <w:tabs>
          <w:tab w:val="left" w:pos="0"/>
          <w:tab w:val="left" w:pos="426"/>
        </w:tabs>
        <w:spacing w:before="240"/>
        <w:ind w:left="0" w:firstLine="0"/>
        <w:jc w:val="both"/>
        <w:rPr>
          <w:rFonts w:ascii="Cambria" w:hAnsi="Cambria" w:cs="Cambria"/>
        </w:rPr>
      </w:pPr>
      <w:r w:rsidRPr="00630C7B">
        <w:rPr>
          <w:rFonts w:ascii="Cambria" w:hAnsi="Cambria" w:cs="Cambria"/>
        </w:rPr>
        <w:t xml:space="preserve"> odpowiada za realizację zaleceń wynikających z orzeczenia o potrzebie kształcenia specjalnego  ucznia;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prowadzi ewidencję spełniania obowiązku szkolnego w formie księgi uczniów prowadzonych na zasadach określonych odrębnych przepisach;</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630C7B">
        <w:rPr>
          <w:rFonts w:ascii="Cambria" w:hAnsi="Cambria" w:cs="Cambria"/>
        </w:rPr>
        <w:br/>
        <w:t xml:space="preserve">z niepełnosprawnościami sprzężonymi lub z autyzmem z nauki drugiego języka obcego; ucznia </w:t>
      </w:r>
      <w:r w:rsidRPr="00630C7B">
        <w:rPr>
          <w:rFonts w:ascii="Cambria" w:hAnsi="Cambria" w:cs="Cambria"/>
        </w:rPr>
        <w:br/>
        <w:t>z orzeczeniem o potrzebie kształcenia specjalnego zwalnia na podstawie tego orzeczenia;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wyznacza terminy egzaminów poprawkowych do dnia zakończenia rocznych zajęć dydaktyczno-wychowawczych i podaje do wiadomości uczniów;</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powołuje komisje do przeprowadzania egzaminów poprawkowych, klasyfikacyjnych </w:t>
      </w:r>
      <w:r w:rsidRPr="00630C7B">
        <w:rPr>
          <w:rFonts w:ascii="Cambria" w:hAnsi="Cambria" w:cs="Cambria"/>
        </w:rPr>
        <w:br/>
        <w:t xml:space="preserve">i sprawdzających na zasadach określonych </w:t>
      </w:r>
      <w:r w:rsidRPr="00DC088C">
        <w:rPr>
          <w:rFonts w:ascii="Cambria" w:hAnsi="Cambria" w:cs="Cambria"/>
        </w:rPr>
        <w:t>w  § 120 statutu</w:t>
      </w:r>
      <w:r w:rsidRPr="00630C7B">
        <w:rPr>
          <w:rFonts w:ascii="Cambria" w:hAnsi="Cambria" w:cs="Cambria"/>
        </w:rPr>
        <w:t xml:space="preserve">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lastRenderedPageBreak/>
        <w:t>współdziała ze szkołami wyższymi oraz zakładami kształcenia nauczycieli w sprawie organizacji praktyk studenckich.</w:t>
      </w:r>
    </w:p>
    <w:p w:rsidR="00BC1E93" w:rsidRPr="00630C7B" w:rsidRDefault="00BC1E93" w:rsidP="00B33A5B">
      <w:pPr>
        <w:numPr>
          <w:ilvl w:val="1"/>
          <w:numId w:val="36"/>
        </w:numPr>
        <w:tabs>
          <w:tab w:val="clear" w:pos="1920"/>
          <w:tab w:val="num" w:pos="360"/>
          <w:tab w:val="left" w:pos="851"/>
        </w:tabs>
        <w:spacing w:before="240"/>
        <w:ind w:left="0" w:firstLine="426"/>
        <w:jc w:val="left"/>
        <w:rPr>
          <w:rFonts w:ascii="Cambria" w:hAnsi="Cambria" w:cs="Cambria"/>
        </w:rPr>
      </w:pPr>
      <w:r w:rsidRPr="00630C7B">
        <w:rPr>
          <w:rFonts w:ascii="Cambria" w:hAnsi="Cambria" w:cs="Cambria"/>
        </w:rPr>
        <w:t xml:space="preserve">Organizuje działalność szkoły, a w szczególności:  </w:t>
      </w:r>
    </w:p>
    <w:p w:rsidR="00BC1E93" w:rsidRPr="00630C7B" w:rsidRDefault="00BC1E93" w:rsidP="00B03105">
      <w:pPr>
        <w:tabs>
          <w:tab w:val="left" w:pos="426"/>
        </w:tabs>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opracowuje arkusz organizacyjny na kolejny rok szkolny i przekazuje go po zaopiniowaniu przez radę pedagogiczną i zakładowe organizacje związkowe do 10 kwietnia organowi prowadzącemu;</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przydziela nauczycielom stałe prace i zajęcia w ramach wynagrodzenia zasadniczego oraz dodatkowo płatnych zajęć dydaktyczno- wychowawczych lub opiekuńczych;</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określa i ustala sposoby dokumentowania pracy dydaktyczno-wychowawczej;</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 xml:space="preserve">wyznacza w miarę potrzeb w wymiarze i na zasadach ustalonym w odrębnych przepisach dni wolne od zajęć; </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informuje nauczycieli, rodziców i uczniów do 30 września o ustalonych dniach wolnych;</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odwołuje zajęcia dydaktyczno-wychowawcze i opiekuńcze w sytuacjach, gdy występuje zagrożenie zdrowia uczniów;</w:t>
      </w:r>
    </w:p>
    <w:p w:rsidR="00BC1E93" w:rsidRPr="00630C7B" w:rsidRDefault="00BC1E93" w:rsidP="00B03105">
      <w:pPr>
        <w:tabs>
          <w:tab w:val="left" w:pos="426"/>
          <w:tab w:val="num" w:pos="1506"/>
        </w:tabs>
        <w:ind w:right="158"/>
        <w:jc w:val="both"/>
        <w:rPr>
          <w:rFonts w:ascii="Cambria" w:hAnsi="Cambria" w:cs="Cambria"/>
        </w:rPr>
      </w:pPr>
    </w:p>
    <w:p w:rsidR="00BC1E93"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420CC9" w:rsidRPr="0027456E" w:rsidRDefault="00420CC9" w:rsidP="00420CC9">
      <w:pPr>
        <w:pStyle w:val="Akapitzlist"/>
        <w:rPr>
          <w:rFonts w:ascii="Cambria" w:hAnsi="Cambria" w:cs="Cambria"/>
        </w:rPr>
      </w:pPr>
    </w:p>
    <w:p w:rsidR="00420CC9" w:rsidRPr="0027456E" w:rsidRDefault="00420CC9" w:rsidP="00420CC9">
      <w:pPr>
        <w:tabs>
          <w:tab w:val="left" w:pos="284"/>
        </w:tabs>
        <w:spacing w:before="120" w:after="120"/>
        <w:ind w:left="284" w:hanging="284"/>
        <w:jc w:val="both"/>
        <w:outlineLvl w:val="3"/>
        <w:rPr>
          <w:rFonts w:ascii="Cambria" w:eastAsia="Times New Roman" w:hAnsi="Cambria"/>
          <w:iCs/>
          <w:szCs w:val="24"/>
          <w:lang w:eastAsia="pl-PL"/>
        </w:rPr>
      </w:pPr>
      <w:bookmarkStart w:id="20" w:name="_Hlk48134324"/>
      <w:r w:rsidRPr="0027456E">
        <w:rPr>
          <w:rFonts w:ascii="Cambria" w:eastAsia="Times New Roman" w:hAnsi="Cambria"/>
          <w:iCs/>
          <w:szCs w:val="24"/>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420CC9" w:rsidRPr="00FB7D83" w:rsidRDefault="00420CC9" w:rsidP="00420CC9">
      <w:pPr>
        <w:tabs>
          <w:tab w:val="left" w:pos="284"/>
        </w:tabs>
        <w:spacing w:before="120" w:after="120"/>
        <w:ind w:left="284" w:hanging="284"/>
        <w:jc w:val="both"/>
        <w:outlineLvl w:val="3"/>
        <w:rPr>
          <w:rFonts w:ascii="Cambria" w:eastAsia="Times New Roman" w:hAnsi="Cambria"/>
          <w:b/>
          <w:bCs/>
          <w:iCs/>
          <w:szCs w:val="24"/>
          <w:lang w:eastAsia="pl-PL"/>
        </w:rPr>
      </w:pPr>
      <w:r w:rsidRPr="0027456E">
        <w:rPr>
          <w:rFonts w:ascii="Cambria" w:eastAsia="Times New Roman" w:hAnsi="Cambria"/>
          <w:iCs/>
          <w:szCs w:val="24"/>
          <w:lang w:eastAsia="pl-PL"/>
        </w:rPr>
        <w:t>7b)</w:t>
      </w:r>
      <w:r w:rsidRPr="00FB7D83">
        <w:rPr>
          <w:rFonts w:ascii="Cambria" w:eastAsia="Times New Roman" w:hAnsi="Cambria"/>
          <w:iCs/>
          <w:szCs w:val="24"/>
          <w:lang w:eastAsia="pl-PL"/>
        </w:rPr>
        <w:t xml:space="preserve"> o zawieszeniu zajęć, o którym mowa w pkt 7a, dyrektor zawiadamia organ nadzorujący; </w:t>
      </w:r>
    </w:p>
    <w:bookmarkEnd w:id="20"/>
    <w:p w:rsidR="00420CC9" w:rsidRPr="00630C7B" w:rsidRDefault="00420CC9" w:rsidP="00420CC9">
      <w:pPr>
        <w:tabs>
          <w:tab w:val="left" w:pos="426"/>
          <w:tab w:val="num" w:pos="1506"/>
          <w:tab w:val="num" w:pos="3147"/>
        </w:tabs>
        <w:jc w:val="both"/>
        <w:rPr>
          <w:rFonts w:ascii="Cambria" w:hAnsi="Cambria" w:cs="Cambria"/>
        </w:rPr>
      </w:pP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 xml:space="preserve">zapewnia odpowiednie warunki do jak najpełniejszej realizacji zadań szkoły, </w:t>
      </w:r>
      <w:r w:rsidRPr="00630C7B">
        <w:rPr>
          <w:rFonts w:ascii="Cambria" w:hAnsi="Cambria" w:cs="Cambria"/>
        </w:rPr>
        <w:br/>
        <w:t>a w szczególności należytego stanu higieniczno –sanitarnego, bezpiecznych warunków pobytu uczniów w budynku szkolnym i placu szkolnym;</w:t>
      </w:r>
    </w:p>
    <w:p w:rsidR="00BC1E93" w:rsidRPr="00630C7B" w:rsidRDefault="00BC1E93" w:rsidP="00154AC4">
      <w:pPr>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dba o właściwe wyposażenie szkoły w sprzęt i pomoce dydaktyczne;</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egzekwuje przestrzeganie przez pracowników szkoły ustalonego porządku oraz dbałości o estetykę i czystość;</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sprawuje nadzór nad działalnością administracyjną i gospodarczą szkoły;</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opracowuje projekt planu finansowego szkoły i przedstawia go celem zaopiniowania Radzie Pedagogicznej i Radzie Rodziców;</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dysponuje środkami finansowymi określonymi w planie finansowym szkoły; ponosi odpowiedzialność za ich prawidłowe wykorzystanie;</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lastRenderedPageBreak/>
        <w:t>dokonuje co najmniej  raz w ciągu roku przeglądu technicznego budynku i stanu technicznego urządzeń na szkolnym boisku;</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za zgodą organu prowadzącego i w uzasadnionych potrzebach organizacyjnych szkoły tworzy stanowisko wicedyrektora lub inne stanowiska kierownicze.</w:t>
      </w:r>
    </w:p>
    <w:p w:rsidR="00BC1E93" w:rsidRPr="00630C7B" w:rsidRDefault="00BC1E93" w:rsidP="00251A5B">
      <w:pPr>
        <w:tabs>
          <w:tab w:val="left" w:pos="426"/>
          <w:tab w:val="num" w:pos="1440"/>
          <w:tab w:val="num" w:pos="1560"/>
          <w:tab w:val="num" w:pos="2820"/>
          <w:tab w:val="num" w:pos="3147"/>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organizuje prace konserwacyjno – remontowe oraz powołuje komisje przetargowe;</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powołuje komisję w celu dokonania inwentaryzacji majątku szkoły;</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odpowiada za prowadzenie, przechowywanie i archiwizację dokumentacji szkoły zgodnie z odrębnymi przepisami;</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b/>
          <w:bCs/>
        </w:rPr>
      </w:pPr>
      <w:r w:rsidRPr="00630C7B">
        <w:rPr>
          <w:rFonts w:ascii="Cambria" w:hAnsi="Cambria" w:cs="Cambria"/>
        </w:rPr>
        <w:t>organizuje i sprawuje kontrolę zarządczą zgodnie z ustawą o finansach publicznych</w:t>
      </w:r>
      <w:r w:rsidRPr="00630C7B">
        <w:rPr>
          <w:rFonts w:ascii="Cambria" w:hAnsi="Cambria" w:cs="Cambria"/>
          <w:b/>
          <w:bCs/>
        </w:rPr>
        <w:t>.</w:t>
      </w:r>
    </w:p>
    <w:p w:rsidR="00BC1E93" w:rsidRPr="00630C7B" w:rsidRDefault="00BC1E93" w:rsidP="00B03105">
      <w:pPr>
        <w:tabs>
          <w:tab w:val="num" w:pos="1440"/>
          <w:tab w:val="num" w:pos="1506"/>
        </w:tabs>
        <w:jc w:val="both"/>
        <w:rPr>
          <w:rFonts w:ascii="Cambria" w:hAnsi="Cambria" w:cs="Cambria"/>
          <w:b/>
          <w:bCs/>
        </w:rPr>
      </w:pPr>
    </w:p>
    <w:p w:rsidR="00BC1E93" w:rsidRPr="00630C7B" w:rsidRDefault="00FB7D83" w:rsidP="00FB7D83">
      <w:pPr>
        <w:tabs>
          <w:tab w:val="num" w:pos="1440"/>
          <w:tab w:val="num" w:pos="1506"/>
        </w:tabs>
        <w:jc w:val="both"/>
        <w:rPr>
          <w:rFonts w:ascii="Cambria" w:hAnsi="Cambria" w:cs="Cambria"/>
        </w:rPr>
      </w:pPr>
      <w:r w:rsidRPr="00FB7D83">
        <w:rPr>
          <w:rFonts w:ascii="Cambria" w:eastAsia="Times New Roman" w:hAnsi="Cambria" w:cs="Arial"/>
          <w:b/>
          <w:iCs/>
          <w:szCs w:val="24"/>
          <w:lang w:eastAsia="pl-PL"/>
        </w:rPr>
        <w:t xml:space="preserve">         2a. </w:t>
      </w:r>
      <w:r w:rsidRPr="00FB7D83">
        <w:rPr>
          <w:rFonts w:ascii="Cambria" w:eastAsia="Times New Roman" w:hAnsi="Cambria" w:cs="Arial"/>
          <w:bCs/>
          <w:iCs/>
          <w:szCs w:val="24"/>
          <w:lang w:eastAsia="pl-PL"/>
        </w:rPr>
        <w:t>Dyrektor szkoły, w okresie czasowego ograniczenia funkcjonowania szkoły odpowiada za organizację realizacji zadań szkoły, w tym z wykorzystaniem metod i technik kształcenia na odległość lub innego sposobu realizacji tych zajęć.</w:t>
      </w:r>
    </w:p>
    <w:p w:rsidR="00BC1E93" w:rsidRPr="00630C7B" w:rsidRDefault="00BC1E93" w:rsidP="00B33A5B">
      <w:pPr>
        <w:numPr>
          <w:ilvl w:val="1"/>
          <w:numId w:val="36"/>
        </w:numPr>
        <w:tabs>
          <w:tab w:val="clear" w:pos="1920"/>
          <w:tab w:val="num" w:pos="360"/>
        </w:tabs>
        <w:ind w:left="0" w:firstLine="426"/>
        <w:jc w:val="both"/>
        <w:rPr>
          <w:rFonts w:ascii="Cambria" w:hAnsi="Cambria" w:cs="Cambria"/>
        </w:rPr>
      </w:pPr>
      <w:r w:rsidRPr="00630C7B">
        <w:rPr>
          <w:rFonts w:ascii="Cambria" w:hAnsi="Cambria" w:cs="Cambria"/>
        </w:rPr>
        <w:t>Prowadzi sprawy kadrowe i socjalne pracowników, a w szczególności:</w:t>
      </w:r>
    </w:p>
    <w:p w:rsidR="00BC1E93" w:rsidRPr="00630C7B" w:rsidRDefault="00BC1E93" w:rsidP="00B03105">
      <w:pPr>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nawiązuje i rozwiązuje stosunek pracy z nauczycielami i innymi pracownikami szkoły;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powierza pełnienie funkcji  pracownikom na stanowiskach kierowniczych;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dokonuje oceny pracy nauczycieli i okresowych ocen pracy p</w:t>
      </w:r>
      <w:r>
        <w:rPr>
          <w:rFonts w:ascii="Cambria" w:hAnsi="Cambria" w:cs="Cambria"/>
        </w:rPr>
        <w:t xml:space="preserve">racowników samorządow w oparciu </w:t>
      </w:r>
      <w:r w:rsidRPr="00630C7B">
        <w:rPr>
          <w:rFonts w:ascii="Cambria" w:hAnsi="Cambria" w:cs="Cambria"/>
        </w:rPr>
        <w:t>o opracowane szczegółowe kryteria oceniania;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decyduje o skierowywaniu pracownika podejmującego pracę po raz pierwszy </w:t>
      </w:r>
      <w:r w:rsidRPr="00630C7B">
        <w:rPr>
          <w:rFonts w:ascii="Cambria" w:hAnsi="Cambria" w:cs="Cambria"/>
        </w:rPr>
        <w:br/>
        <w:t>w jednostkach samorządu terytorialnego do służby przygotowawczej;</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organizuje służbę przygotowawczą pracownikom samorządowym zatrudnionym na stanowiskach urzędniczych w szkole;</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opracowuje regulamin wynagradzania pracowników samorządowych;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dokonuje oceny pracy za okres stażu na stopień awansu zawodowego;</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przyznaje nagrody dyrektora oraz wymierza kary porządkowe nauczycielom                                          i pracownikom administracji i obsługi szkoły;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występuje z wnioskami o odznaczenia, nagrody i inne wyróżnienia dla nauczycieli                                  i pracowników;</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udziela urlopów zgodnie z KN i Kpa;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załatwia sprawy osobowe nauczycieli i pracowników niebędących nauczycielami;</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wydaje świadectwa pracy i opinie wymagane prawem;</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wydaje decyzje o nadaniu stopnia nauczyciela kontraktowego;</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przyznaje dodatek motywacyjny nauczycielom zgodnie z zasadami opracowanymi przez organ prowadzący;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lastRenderedPageBreak/>
        <w:t xml:space="preserve"> dysponuje środkami Zakładowego Funduszu Świadczeń Socjalnych;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określa zakresy obowiązków, uprawnień i odpowiedzialności na stanowiskach pracy;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odbiera ślubowania od pracowników, zgodnie z Ustawą o samorządzie terytorialnym;</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współdziała ze związkami zawodowymi w zakresie uprawnień związków do opiniowania  </w:t>
      </w:r>
      <w:r w:rsidRPr="00630C7B">
        <w:rPr>
          <w:rFonts w:ascii="Cambria" w:hAnsi="Cambria" w:cs="Cambria"/>
        </w:rPr>
        <w:br/>
        <w:t>i zatwierdzania;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wykonuje inne zadania wynikające z przepisów prawa. </w:t>
      </w:r>
    </w:p>
    <w:p w:rsidR="00BC1E93" w:rsidRPr="00630C7B" w:rsidRDefault="00BC1E93" w:rsidP="00B03105">
      <w:pPr>
        <w:ind w:left="183"/>
        <w:jc w:val="both"/>
        <w:rPr>
          <w:rFonts w:ascii="Cambria" w:hAnsi="Cambria" w:cs="Cambria"/>
          <w:b/>
          <w:bCs/>
        </w:rPr>
      </w:pPr>
    </w:p>
    <w:p w:rsidR="00BC1E93" w:rsidRPr="00630C7B" w:rsidRDefault="00BC1E93" w:rsidP="00B33A5B">
      <w:pPr>
        <w:numPr>
          <w:ilvl w:val="1"/>
          <w:numId w:val="36"/>
        </w:numPr>
        <w:tabs>
          <w:tab w:val="clear" w:pos="1920"/>
          <w:tab w:val="num" w:pos="0"/>
          <w:tab w:val="left" w:pos="709"/>
        </w:tabs>
        <w:ind w:left="360" w:firstLine="66"/>
        <w:jc w:val="both"/>
        <w:rPr>
          <w:rFonts w:ascii="Cambria" w:hAnsi="Cambria" w:cs="Cambria"/>
        </w:rPr>
      </w:pPr>
      <w:r w:rsidRPr="00630C7B">
        <w:rPr>
          <w:rFonts w:ascii="Cambria" w:hAnsi="Cambria" w:cs="Cambria"/>
        </w:rPr>
        <w:t>Sprawuje opiekę nad uczniami:</w:t>
      </w:r>
    </w:p>
    <w:p w:rsidR="00BC1E93" w:rsidRPr="00630C7B" w:rsidRDefault="00BC1E93" w:rsidP="00B03105">
      <w:pPr>
        <w:ind w:left="3"/>
        <w:jc w:val="both"/>
        <w:rPr>
          <w:rFonts w:ascii="Cambria" w:hAnsi="Cambria" w:cs="Cambria"/>
        </w:rPr>
      </w:pPr>
    </w:p>
    <w:p w:rsidR="00BC1E93" w:rsidRPr="00630C7B" w:rsidRDefault="00BC1E93" w:rsidP="00C96DF1">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tworzy warunki do samorządności, współpracuje z Samorządem Uczniowskim;</w:t>
      </w:r>
    </w:p>
    <w:p w:rsidR="00BC1E93" w:rsidRPr="00630C7B" w:rsidRDefault="00BC1E93" w:rsidP="00C96DF1">
      <w:pPr>
        <w:tabs>
          <w:tab w:val="left" w:pos="426"/>
        </w:tabs>
        <w:jc w:val="both"/>
        <w:rPr>
          <w:rFonts w:ascii="Cambria" w:hAnsi="Cambria" w:cs="Cambria"/>
        </w:rPr>
      </w:pPr>
    </w:p>
    <w:p w:rsidR="00BC1E93" w:rsidRPr="00630C7B" w:rsidRDefault="00BC1E93" w:rsidP="00B03105">
      <w:pPr>
        <w:tabs>
          <w:tab w:val="left" w:pos="426"/>
        </w:tabs>
        <w:jc w:val="both"/>
        <w:rPr>
          <w:rFonts w:ascii="Cambria" w:hAnsi="Cambria" w:cs="Cambria"/>
        </w:rPr>
      </w:pPr>
    </w:p>
    <w:p w:rsidR="00BC1E93" w:rsidRPr="00630C7B" w:rsidRDefault="00BC1E93" w:rsidP="00C96DF1">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egzekwuje przestrzeganie przez uczniów i nauczycieli postanowień statutu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opracowuje na potrzeby organu prowadzącego listę osób uprawnionych do otrzymania pomocy materialnej na zakup podręczników;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sprawuje opiekę nad uczniami oraz stwarza warunki do harmonijnego rozwoju psychofizycznego poprzez aktywne działania prozdrowotne i organizację opieki medycznej w szkole.</w:t>
      </w:r>
    </w:p>
    <w:p w:rsidR="00BC1E93" w:rsidRPr="00630C7B" w:rsidRDefault="00BC1E93" w:rsidP="00B03105">
      <w:pPr>
        <w:tabs>
          <w:tab w:val="left" w:pos="426"/>
        </w:tabs>
        <w:spacing w:before="240"/>
        <w:jc w:val="both"/>
        <w:rPr>
          <w:rFonts w:ascii="Cambria" w:hAnsi="Cambria" w:cs="Cambria"/>
        </w:rPr>
      </w:pPr>
      <w:r>
        <w:rPr>
          <w:rFonts w:ascii="Cambria" w:hAnsi="Cambria" w:cs="Cambria"/>
          <w:b/>
          <w:bCs/>
        </w:rPr>
        <w:t>§ 47</w:t>
      </w:r>
      <w:r w:rsidRPr="00630C7B">
        <w:rPr>
          <w:rFonts w:ascii="Cambria" w:hAnsi="Cambria" w:cs="Cambria"/>
          <w:b/>
          <w:bCs/>
        </w:rPr>
        <w:t xml:space="preserve">. </w:t>
      </w:r>
      <w:r w:rsidRPr="00630C7B">
        <w:rPr>
          <w:rFonts w:ascii="Cambria" w:hAnsi="Cambria" w:cs="Cambria"/>
        </w:rPr>
        <w:t> Dyrektor prowadzi zajęcia dydaktyczne w wymiarze ustalonym dla Dyrektora szkoły. Dyrektor współpracuje z organem prowadzącym i nadzorującym w zakresie określonym ustawą i aktami wykonawczymi do ustawy.</w:t>
      </w:r>
    </w:p>
    <w:p w:rsidR="00BC1E93" w:rsidRPr="00630C7B" w:rsidRDefault="00BC1E93" w:rsidP="00B03105">
      <w:pPr>
        <w:tabs>
          <w:tab w:val="left" w:pos="426"/>
        </w:tabs>
        <w:spacing w:before="240"/>
        <w:jc w:val="both"/>
        <w:rPr>
          <w:rFonts w:ascii="Cambria" w:hAnsi="Cambria" w:cs="Cambria"/>
          <w:sz w:val="4"/>
          <w:szCs w:val="4"/>
        </w:rPr>
      </w:pPr>
    </w:p>
    <w:p w:rsidR="00BC1E93" w:rsidRPr="00630C7B" w:rsidRDefault="00BC1E93" w:rsidP="00D21359">
      <w:pPr>
        <w:tabs>
          <w:tab w:val="left" w:pos="567"/>
        </w:tabs>
        <w:spacing w:before="240"/>
        <w:jc w:val="both"/>
        <w:rPr>
          <w:rFonts w:ascii="Cambria" w:hAnsi="Cambria" w:cs="Cambria"/>
        </w:rPr>
      </w:pPr>
      <w:r>
        <w:rPr>
          <w:rFonts w:ascii="Cambria" w:hAnsi="Cambria" w:cs="Cambria"/>
          <w:b/>
          <w:bCs/>
        </w:rPr>
        <w:t xml:space="preserve">       § 48</w:t>
      </w:r>
      <w:r w:rsidRPr="00630C7B">
        <w:rPr>
          <w:rFonts w:ascii="Cambria" w:hAnsi="Cambria" w:cs="Cambria"/>
          <w:b/>
          <w:bCs/>
        </w:rPr>
        <w:t xml:space="preserve"> . </w:t>
      </w:r>
      <w:r w:rsidRPr="00630C7B">
        <w:rPr>
          <w:rFonts w:ascii="Cambria" w:hAnsi="Cambria" w:cs="Cambria"/>
        </w:rPr>
        <w:t> </w:t>
      </w:r>
      <w:r w:rsidRPr="00630C7B">
        <w:rPr>
          <w:rFonts w:ascii="Cambria" w:hAnsi="Cambria" w:cs="Cambria"/>
          <w:b/>
          <w:bCs/>
        </w:rPr>
        <w:t>Rada Pedagogiczna</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 xml:space="preserve">Rada Pedagogiczna Szkoły Podstawowej nr 3 w Bolesławcujest kolegialnym organem szkoły. </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W skład Rady Pedagogicznej wchodzą wszyscy nauczyciele zatrudnieni w Szkole.</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Przewodniczącym rady pedagogicznej jest dyrektor Szkoły Podstawowej nr 3 w Bolesławcu.</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Do zawiadomienia o zwołaniu zebrania rady pedagogicznej dołącza się porząde</w:t>
      </w:r>
      <w:r>
        <w:rPr>
          <w:rFonts w:ascii="Cambria" w:hAnsi="Cambria" w:cs="Cambria"/>
        </w:rPr>
        <w:t>k obrad</w:t>
      </w:r>
      <w:r w:rsidRPr="00630C7B">
        <w:rPr>
          <w:rFonts w:ascii="Cambria" w:hAnsi="Cambria" w:cs="Cambria"/>
        </w:rPr>
        <w:t>.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A54EC" w:rsidRDefault="00BC1E93" w:rsidP="004A54EC">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 xml:space="preserve">W zebraniach rady pedagogicznej lub określonych punktach programu mogą także brać udział z głosem doradczym osoby zaproszone przez jej przewodniczącego za zgodą lub na </w:t>
      </w:r>
      <w:r w:rsidRPr="00630C7B">
        <w:rPr>
          <w:rFonts w:ascii="Cambria" w:hAnsi="Cambria" w:cs="Cambria"/>
        </w:rPr>
        <w:lastRenderedPageBreak/>
        <w:t>wniosek rady pedagogicznej. Przedstawiciele organu sprawującego nadzór pedagogiczny mogą brać udział w posiedzeniu rady pedagogicznej po uprzednim powiadomieniu dyrektora szkoły.</w:t>
      </w:r>
    </w:p>
    <w:p w:rsidR="0027456E" w:rsidRPr="004A54EC" w:rsidRDefault="0027456E" w:rsidP="004A54EC">
      <w:pPr>
        <w:numPr>
          <w:ilvl w:val="0"/>
          <w:numId w:val="41"/>
        </w:numPr>
        <w:tabs>
          <w:tab w:val="left" w:pos="284"/>
        </w:tabs>
        <w:spacing w:before="240"/>
        <w:ind w:left="0" w:firstLine="426"/>
        <w:jc w:val="both"/>
        <w:rPr>
          <w:rFonts w:ascii="Cambria" w:hAnsi="Cambria" w:cs="Cambria"/>
        </w:rPr>
      </w:pPr>
      <w:r w:rsidRPr="004A54EC">
        <w:rPr>
          <w:rFonts w:ascii="Cambria" w:hAnsi="Cambria"/>
        </w:rPr>
        <w:t xml:space="preserve">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 </w:t>
      </w:r>
      <w:bookmarkStart w:id="21" w:name="_Hlk80177207"/>
      <w:r w:rsidR="00BC1E93" w:rsidRPr="004A54EC">
        <w:rPr>
          <w:rFonts w:ascii="Cambria" w:hAnsi="Cambria" w:cs="Cambria"/>
        </w:rPr>
        <w:t>Zebrania mogą być organizowane na wniosek organu prowadzącego, organu nadzorującego, Rady Rodziców lub co najmniej  1/3  jej członków.</w:t>
      </w:r>
      <w:bookmarkEnd w:id="21"/>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Rada Pedagogiczna Szkoły w ramach kompetencji stanowiących:</w:t>
      </w:r>
    </w:p>
    <w:p w:rsidR="00BC1E93" w:rsidRPr="00630C7B" w:rsidRDefault="00BC1E93" w:rsidP="00B03105">
      <w:pPr>
        <w:tabs>
          <w:tab w:val="left" w:pos="284"/>
        </w:tabs>
        <w:spacing w:before="240"/>
        <w:jc w:val="both"/>
        <w:rPr>
          <w:rFonts w:ascii="Cambria" w:hAnsi="Cambria" w:cs="Cambria"/>
          <w:sz w:val="6"/>
          <w:szCs w:val="6"/>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uchwala regulamin swojej działalności;</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podejmuje uchwały w sprawie klasyfikacji i promocji uczniów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podejmuje decyzje o przedłużeniu okresu nauki uczniowi niepełnosprawnemu po uzyskaniu pozytywnej opinii zespołu ds. pomocy psychologiczno-pedagogicznej i zgody rodziców;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może jeden raz w ciągu danego etapu edukacyjnego promować ucznia, który nie zdał egzaminu poprawkowego z jednych zajęć edukacyjnych;</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zatwierdza plan pracy szkoły na każdy rok szkolny;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podejmuje uchwały w sprawie innowacji i eksperymentu pedagogicznego;</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podejmuje uchwały w sprawie wniosku do Kuratora o przeniesienie ucznia do innej szkoły;</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ustala organizację doskonalenia zawodowego nauczycieli;</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uchwala statut szkoły i wprowadzane zmiany (nowelizacje) do statutu;</w:t>
      </w:r>
    </w:p>
    <w:p w:rsidR="00BC1E93" w:rsidRPr="00630C7B" w:rsidRDefault="00BC1E93" w:rsidP="005B78B3">
      <w:pPr>
        <w:pStyle w:val="Akapitzlist"/>
        <w:spacing w:after="0"/>
        <w:rPr>
          <w:rFonts w:ascii="Cambria" w:hAnsi="Cambria" w:cs="Cambria"/>
        </w:rPr>
      </w:pPr>
    </w:p>
    <w:p w:rsidR="00BC1E93" w:rsidRPr="00630C7B" w:rsidRDefault="00BC1E93" w:rsidP="00B33A5B">
      <w:pPr>
        <w:numPr>
          <w:ilvl w:val="0"/>
          <w:numId w:val="38"/>
        </w:numPr>
        <w:tabs>
          <w:tab w:val="clear" w:pos="1506"/>
          <w:tab w:val="left" w:pos="0"/>
          <w:tab w:val="num" w:pos="426"/>
        </w:tabs>
        <w:ind w:left="0" w:firstLine="0"/>
        <w:jc w:val="both"/>
        <w:rPr>
          <w:rFonts w:ascii="Cambria" w:hAnsi="Cambria" w:cs="Cambria"/>
        </w:rPr>
      </w:pPr>
      <w:r w:rsidRPr="00630C7B">
        <w:rPr>
          <w:rFonts w:ascii="Cambria" w:hAnsi="Cambria" w:cs="Cambria"/>
        </w:rPr>
        <w:t>ustala sposób wykorzystania wyników nadzoru pedagogicznego, w tym sprawowanego nad szkołą przez organ sprawujący nadzór pedagogiczny, w celu doskonalenia pracy szkoły.</w:t>
      </w:r>
    </w:p>
    <w:p w:rsidR="00BC1E93" w:rsidRPr="00630C7B" w:rsidRDefault="00BC1E93" w:rsidP="00B33A5B">
      <w:pPr>
        <w:numPr>
          <w:ilvl w:val="0"/>
          <w:numId w:val="46"/>
        </w:numPr>
        <w:tabs>
          <w:tab w:val="left" w:pos="709"/>
        </w:tabs>
        <w:spacing w:before="240"/>
        <w:ind w:left="284" w:firstLine="142"/>
        <w:jc w:val="both"/>
        <w:rPr>
          <w:rFonts w:ascii="Cambria" w:hAnsi="Cambria" w:cs="Cambria"/>
        </w:rPr>
      </w:pPr>
      <w:r w:rsidRPr="00630C7B">
        <w:rPr>
          <w:rFonts w:ascii="Cambria" w:hAnsi="Cambria" w:cs="Cambria"/>
        </w:rPr>
        <w:t>Rada Pedagogiczna Szkoły w ramach kompetencji opiniujących:</w:t>
      </w:r>
    </w:p>
    <w:p w:rsidR="00BC1E93" w:rsidRPr="00630C7B" w:rsidRDefault="00BC1E93" w:rsidP="00B03105">
      <w:pPr>
        <w:tabs>
          <w:tab w:val="left" w:pos="709"/>
        </w:tabs>
        <w:ind w:left="284"/>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 xml:space="preserve"> opiniuje </w:t>
      </w:r>
      <w:r w:rsidRPr="00630C7B">
        <w:rPr>
          <w:rFonts w:ascii="Cambria" w:hAnsi="Cambria" w:cs="Cambria"/>
          <w:b/>
          <w:bCs/>
        </w:rPr>
        <w:t xml:space="preserve"> programy</w:t>
      </w:r>
      <w:r w:rsidRPr="00630C7B">
        <w:rPr>
          <w:rFonts w:ascii="Cambria" w:hAnsi="Cambria" w:cs="Cambria"/>
        </w:rPr>
        <w:t xml:space="preserve"> z zakresu kształcenia ogólnego przed dopuszczeniem do użytku szkolnego;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projekt innowacji do realizacji w szkole;</w:t>
      </w:r>
    </w:p>
    <w:p w:rsidR="00BC1E93" w:rsidRPr="00630C7B" w:rsidRDefault="00BC1E93" w:rsidP="00B03105">
      <w:pPr>
        <w:tabs>
          <w:tab w:val="left" w:pos="426"/>
        </w:tabs>
        <w:jc w:val="both"/>
        <w:rPr>
          <w:rFonts w:ascii="Cambria" w:hAnsi="Cambria" w:cs="Cambria"/>
        </w:rPr>
      </w:pP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lastRenderedPageBreak/>
        <w:t xml:space="preserve">opiniuje organizacje pracy szkoły, w tym tygodniowy rozkład zajęć edukacyjnych; </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propozycje dyrektora szkoły w sprawach przydziału nauczycielom stałych prac w ramach wynagrodzenia zasadniczego oraz w ramach godzin ponadwymiarowych;</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wnioski dyrektora o przyznanie nauczycielom odznaczeń, nagród i innych wyróżnień;</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projekt finansowy szkoły;</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wniosek o nagrodę kuratora oświaty dla dyrektora szkoły;</w:t>
      </w:r>
    </w:p>
    <w:p w:rsidR="00BC1E93" w:rsidRPr="00630C7B" w:rsidRDefault="00BC1E93" w:rsidP="00655150">
      <w:pPr>
        <w:rPr>
          <w:rFonts w:ascii="Cambria" w:hAnsi="Cambria" w:cs="Cambria"/>
        </w:rPr>
      </w:pPr>
    </w:p>
    <w:p w:rsidR="00BC1E93" w:rsidRPr="00630C7B" w:rsidRDefault="00BC1E93" w:rsidP="000A4833">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podjęcie działalności stowarzyszeń, wolontariuszy oraz innych organizacji, których celem statutowym jest działalność dydaktyczna,  wychowawcza i opiekuńcza;</w:t>
      </w:r>
    </w:p>
    <w:p w:rsidR="00BC1E93" w:rsidRPr="00630C7B" w:rsidRDefault="00BC1E93" w:rsidP="00655150">
      <w:pPr>
        <w:rPr>
          <w:rFonts w:ascii="Cambria" w:hAnsi="Cambria" w:cs="Cambria"/>
        </w:rPr>
      </w:pPr>
    </w:p>
    <w:p w:rsidR="00BC1E93" w:rsidRPr="00630C7B" w:rsidRDefault="00BC1E93" w:rsidP="000A4833">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pracę dyrektora przy ustalaniu jego oceny pracy</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kandydatów na stanowisko wicedyrektora lub inne pedagogiczne stanowiska kierownicze;</w:t>
      </w:r>
    </w:p>
    <w:p w:rsidR="00BC1E93" w:rsidRPr="00630C7B" w:rsidRDefault="00BC1E93" w:rsidP="00B03105">
      <w:pPr>
        <w:tabs>
          <w:tab w:val="left" w:pos="567"/>
        </w:tabs>
        <w:spacing w:before="240"/>
        <w:jc w:val="both"/>
        <w:rPr>
          <w:rFonts w:ascii="Cambria" w:hAnsi="Cambria" w:cs="Cambria"/>
        </w:rPr>
      </w:pPr>
      <w:r w:rsidRPr="00630C7B">
        <w:rPr>
          <w:rFonts w:ascii="Cambria" w:hAnsi="Cambria" w:cs="Cambria"/>
          <w:b/>
          <w:bCs/>
        </w:rPr>
        <w:t xml:space="preserve">      10. </w:t>
      </w:r>
      <w:r w:rsidRPr="00630C7B">
        <w:rPr>
          <w:rFonts w:ascii="Cambria" w:hAnsi="Cambria" w:cs="Cambria"/>
        </w:rPr>
        <w:t xml:space="preserve"> Rada Pedagogiczna ponadto:</w:t>
      </w:r>
    </w:p>
    <w:p w:rsidR="00BC1E93" w:rsidRPr="00630C7B" w:rsidRDefault="00BC1E93" w:rsidP="00B03105">
      <w:pPr>
        <w:tabs>
          <w:tab w:val="left" w:pos="567"/>
        </w:tabs>
        <w:ind w:firstLine="708"/>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 xml:space="preserve">przygotowuje projekt zmian (nowelizacji) do statutu; </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może występować z wnioskiem o odwołanie nauczyciela z funkcji dyrektora szkoły lub z innych funkcji kierowniczych w szkole;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uczestniczy w rozwiązywaniu spraw wewnętrznych szkoły;</w:t>
      </w:r>
    </w:p>
    <w:p w:rsidR="00BC1E93" w:rsidRPr="00630C7B" w:rsidRDefault="00BC1E93" w:rsidP="00314529">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głosuje nad wotum nieufności dla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ocenia, z własnej inicjatywy sytuację oraz stan szkoły i występuje z wnioskami do organu prowadzącego;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uczestniczy w tworzeniu planu doskonalenia nauczycieli;</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rozpatruje wnioski i opinie samorządu uczniowskiego we wszystkich sprawach szkoły, w szczególności dotyczących realizacji podstawowych praw uczniów;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ma prawo składania wniosku wspólnie z Radami Rodziców i Samorządami uczniowskimi o zmianę nazwy szkoły i nadanie imienia szkole;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może wybierać delegatów do Rady Szkoły, jeśli taka będzie powstawała;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wybiera swoich przedstawicieli do udziału w konkursie na stanowisko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wybiera przedstawiciela do zespołu rozpatrującego odwołanie nauczyciela od oceny pracy;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zgłasza i opiniuje kandydatów na członków Komisji Dyscyplinarnej dla Nauczycieli.</w:t>
      </w:r>
    </w:p>
    <w:p w:rsidR="00BC1E93" w:rsidRPr="00630C7B" w:rsidRDefault="00BC1E93" w:rsidP="00CB4E7E">
      <w:pPr>
        <w:spacing w:before="240"/>
        <w:jc w:val="both"/>
        <w:rPr>
          <w:rFonts w:ascii="Cambria" w:hAnsi="Cambria" w:cs="Cambria"/>
        </w:rPr>
      </w:pP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Pr>
          <w:rFonts w:ascii="Cambria" w:hAnsi="Cambria" w:cs="Cambria"/>
          <w:b/>
          <w:bCs/>
        </w:rPr>
        <w:t>1</w:t>
      </w:r>
      <w:r w:rsidRPr="00630C7B">
        <w:rPr>
          <w:rFonts w:ascii="Cambria" w:hAnsi="Cambria" w:cs="Cambria"/>
          <w:b/>
          <w:bCs/>
        </w:rPr>
        <w:t xml:space="preserve">. </w:t>
      </w:r>
      <w:r w:rsidRPr="00630C7B">
        <w:rPr>
          <w:rFonts w:ascii="Cambria" w:hAnsi="Cambria" w:cs="Cambria"/>
        </w:rPr>
        <w:t>Rada Pedagogiczna podejmuje swoje decyzje w formie uchwał. Uchwały są podejmowane zwykłą większością  głosów w obecności co najmniej połowy jej członków.</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lastRenderedPageBreak/>
        <w:t>1</w:t>
      </w:r>
      <w:r>
        <w:rPr>
          <w:rFonts w:ascii="Cambria" w:hAnsi="Cambria" w:cs="Cambria"/>
          <w:b/>
          <w:bCs/>
        </w:rPr>
        <w:t>2</w:t>
      </w:r>
      <w:r w:rsidRPr="00630C7B">
        <w:rPr>
          <w:rFonts w:ascii="Cambria" w:hAnsi="Cambria" w:cs="Cambria"/>
          <w:b/>
          <w:bCs/>
        </w:rPr>
        <w:t xml:space="preserve">. </w:t>
      </w:r>
      <w:r w:rsidRPr="00630C7B">
        <w:rPr>
          <w:rFonts w:ascii="Cambria" w:hAnsi="Cambria" w:cs="Cambria"/>
        </w:rPr>
        <w:t xml:space="preserve">Dyrektor szkoły wstrzymuje wykonanie uchwał niezgodnych z przepisami prawa. </w:t>
      </w:r>
      <w:r w:rsidRPr="00630C7B">
        <w:rPr>
          <w:rFonts w:ascii="Cambria" w:hAnsi="Cambria" w:cs="Cambria"/>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Pr>
          <w:rFonts w:ascii="Cambria" w:hAnsi="Cambria" w:cs="Cambria"/>
          <w:b/>
          <w:bCs/>
        </w:rPr>
        <w:t>3</w:t>
      </w:r>
      <w:r w:rsidRPr="00630C7B">
        <w:rPr>
          <w:rFonts w:ascii="Cambria" w:hAnsi="Cambria" w:cs="Cambria"/>
          <w:b/>
          <w:bCs/>
        </w:rPr>
        <w:t xml:space="preserve">. </w:t>
      </w:r>
      <w:r w:rsidRPr="00630C7B">
        <w:rPr>
          <w:rFonts w:ascii="Cambria" w:hAnsi="Cambria" w:cs="Cambria"/>
        </w:rPr>
        <w:t>Zebrania Rady Pedagogicznej są protokołowane w formie papierowej. Księgę protokołów przechowuje się w archiwum szkoły, zgodnie z Instrukcją  Archiwizacyjną.</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w:t>
      </w:r>
      <w:r>
        <w:rPr>
          <w:rFonts w:ascii="Cambria" w:hAnsi="Cambria" w:cs="Cambria"/>
          <w:b/>
          <w:bCs/>
        </w:rPr>
        <w:t>4</w:t>
      </w:r>
      <w:r w:rsidRPr="00630C7B">
        <w:rPr>
          <w:rFonts w:ascii="Cambria" w:hAnsi="Cambria" w:cs="Cambria"/>
          <w:b/>
          <w:bCs/>
        </w:rPr>
        <w:t xml:space="preserve">. </w:t>
      </w:r>
      <w:r w:rsidRPr="00630C7B">
        <w:rPr>
          <w:rFonts w:ascii="Cambria" w:hAnsi="Cambria" w:cs="Cambria"/>
        </w:rPr>
        <w:t>Protokół z zebrania rady pedagogicznej powinien w szczególności zawierać:</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określenie numeru, daty zebrania i nazwiska przewodniczącego rady oraz osoby sporządzającej protokół;</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stwierdzenie prawomocności obrad;</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odnotowanie przyjęcia protokołu z poprzedniego zebrania;</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listę obecności nauczycieli;</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uchwalony porządek obrad;</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przebieg obrad, a w szczególności: treść lub streszczenie wystąpień, teksty zgłoszonych i uchwalonych wniosków, odnotowanie zgłoszenia pisemnych wystąpień;</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przebieg głosowania i jej wyniki;</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podpis przewodniczącego i protokolanta.</w:t>
      </w:r>
    </w:p>
    <w:p w:rsidR="00BC1E93" w:rsidRPr="00630C7B" w:rsidRDefault="00BC1E93" w:rsidP="00B03105">
      <w:pPr>
        <w:tabs>
          <w:tab w:val="num" w:pos="1304"/>
        </w:tabs>
        <w:ind w:left="993"/>
        <w:jc w:val="both"/>
        <w:rPr>
          <w:rFonts w:ascii="Cambria" w:hAnsi="Cambria" w:cs="Cambria"/>
        </w:rPr>
      </w:pPr>
    </w:p>
    <w:p w:rsidR="00BC1E93" w:rsidRPr="00630C7B" w:rsidRDefault="00BC1E93" w:rsidP="003213CE">
      <w:pPr>
        <w:numPr>
          <w:ilvl w:val="0"/>
          <w:numId w:val="280"/>
        </w:numPr>
        <w:tabs>
          <w:tab w:val="left" w:pos="851"/>
        </w:tabs>
        <w:ind w:left="0" w:firstLine="426"/>
        <w:jc w:val="both"/>
        <w:rPr>
          <w:rFonts w:ascii="Cambria" w:hAnsi="Cambria" w:cs="Cambria"/>
        </w:rPr>
      </w:pPr>
      <w:r w:rsidRPr="00630C7B">
        <w:rPr>
          <w:rFonts w:ascii="Cambria" w:hAnsi="Cambria" w:cs="Cambria"/>
        </w:rPr>
        <w:t>Do protokołu dołącza się: listę zaproszonych gości, teksty uchwał przyjętych przez radę, protokoły głosowań tajnych, zgłoszone na piśmie wnioski, oświadczenia i inne dokumenty złożone do przewodniczącego rady pedagogicznej.</w:t>
      </w:r>
    </w:p>
    <w:p w:rsidR="00BC1E93" w:rsidRPr="00630C7B" w:rsidRDefault="00BC1E93" w:rsidP="003213CE">
      <w:pPr>
        <w:numPr>
          <w:ilvl w:val="0"/>
          <w:numId w:val="280"/>
        </w:numPr>
        <w:tabs>
          <w:tab w:val="left" w:pos="851"/>
        </w:tabs>
        <w:ind w:left="0" w:firstLine="426"/>
        <w:jc w:val="both"/>
        <w:rPr>
          <w:rFonts w:ascii="Cambria" w:hAnsi="Cambria" w:cs="Cambria"/>
        </w:rPr>
      </w:pPr>
      <w:r w:rsidRPr="00630C7B">
        <w:rPr>
          <w:rFonts w:ascii="Cambria" w:hAnsi="Cambria" w:cs="Cambria"/>
        </w:rPr>
        <w:t>Protokół sporządza się w ciągu 14 dni po zakończeniu obrad.</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80"/>
        </w:numPr>
        <w:tabs>
          <w:tab w:val="left" w:pos="851"/>
        </w:tabs>
        <w:ind w:left="0" w:firstLine="426"/>
        <w:jc w:val="both"/>
        <w:rPr>
          <w:rFonts w:ascii="Cambria" w:hAnsi="Cambria" w:cs="Cambria"/>
        </w:rPr>
      </w:pPr>
      <w:r w:rsidRPr="00630C7B">
        <w:rPr>
          <w:rFonts w:ascii="Cambria" w:hAnsi="Cambria" w:cs="Cambria"/>
        </w:rPr>
        <w:t>Protokół z zebrania rady pedagogicznej wykłada się do wglądu w sekretariacie szkoły na co najmniej 3 dni przed terminem kolejnego zebrania.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80"/>
        </w:numPr>
        <w:tabs>
          <w:tab w:val="left" w:pos="851"/>
        </w:tabs>
        <w:ind w:left="0" w:firstLine="426"/>
        <w:jc w:val="both"/>
        <w:rPr>
          <w:rFonts w:ascii="Cambria" w:hAnsi="Cambria" w:cs="Cambria"/>
        </w:rPr>
      </w:pPr>
      <w:r w:rsidRPr="00630C7B">
        <w:rPr>
          <w:rFonts w:ascii="Cambria" w:hAnsi="Cambria" w:cs="Cambria"/>
        </w:rPr>
        <w:t>Poprawki i uzupełnienia do protokołu powinny być wnoszone nie później niż do rozpoczęcia zebrania rady pedagogicznej, na której następuje przyjęcie protokołu.</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80"/>
        </w:numPr>
        <w:tabs>
          <w:tab w:val="left" w:pos="851"/>
        </w:tabs>
        <w:ind w:left="0" w:firstLine="426"/>
        <w:jc w:val="both"/>
        <w:rPr>
          <w:rFonts w:ascii="Cambria" w:hAnsi="Cambria" w:cs="Cambria"/>
        </w:rPr>
      </w:pPr>
      <w:r w:rsidRPr="00630C7B">
        <w:rPr>
          <w:rFonts w:ascii="Cambria" w:hAnsi="Cambria" w:cs="Cambria"/>
        </w:rPr>
        <w:t>Nauczyciele są zobowiązani do nieujawniania spraw poruszanych na posiedzeniach Rady Pedagogicznej, które mogą naruszać dobro osobiste uczniów lub ich rodziców, a także nauczycieli i innych pracowników szkoły.</w:t>
      </w:r>
    </w:p>
    <w:p w:rsidR="00BC1E93" w:rsidRPr="00630C7B" w:rsidRDefault="00BC1E93" w:rsidP="00B03105">
      <w:pPr>
        <w:tabs>
          <w:tab w:val="left" w:pos="426"/>
        </w:tabs>
        <w:jc w:val="both"/>
        <w:rPr>
          <w:rFonts w:ascii="Cambria" w:hAnsi="Cambria" w:cs="Cambria"/>
        </w:rPr>
      </w:pPr>
    </w:p>
    <w:p w:rsidR="00BC1E93" w:rsidRPr="00630C7B" w:rsidRDefault="00BC1E93" w:rsidP="00B03105">
      <w:pPr>
        <w:spacing w:after="240"/>
        <w:jc w:val="both"/>
        <w:rPr>
          <w:rFonts w:ascii="Cambria" w:hAnsi="Cambria" w:cs="Cambria"/>
        </w:rPr>
      </w:pPr>
      <w:r>
        <w:rPr>
          <w:rFonts w:ascii="Cambria" w:hAnsi="Cambria" w:cs="Cambria"/>
          <w:b/>
          <w:bCs/>
        </w:rPr>
        <w:t xml:space="preserve">       §49</w:t>
      </w:r>
      <w:r w:rsidRPr="00630C7B">
        <w:rPr>
          <w:rFonts w:ascii="Cambria" w:hAnsi="Cambria" w:cs="Cambria"/>
          <w:b/>
          <w:bCs/>
        </w:rPr>
        <w:t>.  Rada Rodziców.</w:t>
      </w:r>
    </w:p>
    <w:p w:rsidR="00BC1E93" w:rsidRPr="00630C7B" w:rsidRDefault="00BC1E93" w:rsidP="00B33A5B">
      <w:pPr>
        <w:numPr>
          <w:ilvl w:val="0"/>
          <w:numId w:val="42"/>
        </w:numPr>
        <w:tabs>
          <w:tab w:val="left" w:pos="284"/>
        </w:tabs>
        <w:ind w:left="0" w:firstLine="426"/>
        <w:jc w:val="both"/>
        <w:rPr>
          <w:rFonts w:ascii="Cambria" w:hAnsi="Cambria" w:cs="Cambria"/>
          <w:strike/>
        </w:rPr>
      </w:pPr>
      <w:r w:rsidRPr="00630C7B">
        <w:rPr>
          <w:rFonts w:ascii="Cambria" w:hAnsi="Cambria" w:cs="Cambria"/>
        </w:rPr>
        <w:t xml:space="preserve"> Rada Rodziców jest kolegialnym organem szkoły.</w:t>
      </w:r>
    </w:p>
    <w:p w:rsidR="00BC1E93" w:rsidRPr="00630C7B" w:rsidRDefault="00BC1E93" w:rsidP="00B03105">
      <w:pPr>
        <w:tabs>
          <w:tab w:val="left" w:pos="284"/>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s>
        <w:ind w:left="0" w:firstLine="426"/>
        <w:jc w:val="both"/>
        <w:rPr>
          <w:rFonts w:ascii="Cambria" w:hAnsi="Cambria" w:cs="Cambria"/>
        </w:rPr>
      </w:pPr>
      <w:r w:rsidRPr="00630C7B">
        <w:rPr>
          <w:rFonts w:ascii="Cambria" w:hAnsi="Cambria" w:cs="Cambria"/>
        </w:rPr>
        <w:t>Rada Rodziców reprezentuje ogół rodziców uczniów przed innymi organami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 w:val="left" w:pos="709"/>
        </w:tabs>
        <w:ind w:left="0" w:firstLine="426"/>
        <w:jc w:val="both"/>
        <w:rPr>
          <w:rFonts w:ascii="Cambria" w:hAnsi="Cambria" w:cs="Cambria"/>
        </w:rPr>
      </w:pPr>
      <w:r w:rsidRPr="00630C7B">
        <w:rPr>
          <w:rFonts w:ascii="Cambria" w:hAnsi="Cambria" w:cs="Cambria"/>
        </w:rPr>
        <w:t>W skład Rady Rodziców wchodzi jeden przedstawiciel rodziców/prawnych opiekunów z każdego oddziału szkolnego wchodzącego w skład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0"/>
          <w:tab w:val="left" w:pos="360"/>
        </w:tabs>
        <w:ind w:left="0" w:firstLine="426"/>
        <w:jc w:val="both"/>
        <w:rPr>
          <w:rFonts w:ascii="Cambria" w:hAnsi="Cambria" w:cs="Cambria"/>
        </w:rPr>
      </w:pPr>
      <w:r w:rsidRPr="00630C7B">
        <w:rPr>
          <w:rFonts w:ascii="Cambria" w:hAnsi="Cambria" w:cs="Cambria"/>
        </w:rPr>
        <w:t>Celem Rady Rodziców jest reprezentowanie Szkoły oraz podejmowanie działań zmierzających do doskonalenia jej statutowej działalności.</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s>
        <w:ind w:left="0" w:firstLine="426"/>
        <w:jc w:val="both"/>
        <w:rPr>
          <w:rFonts w:ascii="Cambria" w:hAnsi="Cambria" w:cs="Cambria"/>
        </w:rPr>
      </w:pPr>
      <w:r w:rsidRPr="00630C7B">
        <w:rPr>
          <w:rFonts w:ascii="Cambria" w:hAnsi="Cambria" w:cs="Cambria"/>
        </w:rPr>
        <w:t>Szczególnym celem Rady Rodziców jest działanie na rzecz opiekuńczej funkcji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 w:val="left" w:pos="567"/>
        </w:tabs>
        <w:ind w:left="709" w:hanging="283"/>
        <w:jc w:val="both"/>
        <w:rPr>
          <w:rFonts w:ascii="Cambria" w:hAnsi="Cambria" w:cs="Cambria"/>
        </w:rPr>
      </w:pPr>
      <w:r w:rsidRPr="00630C7B">
        <w:rPr>
          <w:rFonts w:ascii="Cambria" w:hAnsi="Cambria" w:cs="Cambria"/>
        </w:rPr>
        <w:t>Zadaniem Rady Rodziców jest w szczególności</w:t>
      </w:r>
      <w:r w:rsidRPr="00630C7B">
        <w:rPr>
          <w:rFonts w:ascii="Cambria" w:hAnsi="Cambria" w:cs="Cambria"/>
          <w:b/>
          <w:bCs/>
        </w:rPr>
        <w:t>:</w:t>
      </w:r>
    </w:p>
    <w:p w:rsidR="00BC1E93" w:rsidRPr="00630C7B" w:rsidRDefault="00BC1E93" w:rsidP="00B03105">
      <w:pPr>
        <w:tabs>
          <w:tab w:val="left" w:pos="360"/>
        </w:tabs>
        <w:ind w:left="993"/>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lastRenderedPageBreak/>
        <w:t>pobudzanie i organizowanie form aktywności rodziców na rzecz wspomagania realizacji celów i zadań szkoły;</w:t>
      </w:r>
    </w:p>
    <w:p w:rsidR="00BC1E93" w:rsidRPr="00630C7B" w:rsidRDefault="00BC1E93" w:rsidP="00B03105">
      <w:pPr>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t>gromadzenie funduszy niezbędnych dla wspierania działalności szkoły, a także ustalanie zasad użytkowania tych funduszy;</w:t>
      </w:r>
    </w:p>
    <w:p w:rsidR="00BC1E93" w:rsidRPr="00630C7B" w:rsidRDefault="00BC1E93" w:rsidP="00B03105">
      <w:pPr>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t>zapewnienie rodzicom we współdziałaniu z innymi organami szkoły, rzeczywistego wpływu na działalność szkoły, wśród nich zaś:</w:t>
      </w:r>
    </w:p>
    <w:p w:rsidR="00BC1E93" w:rsidRPr="00630C7B" w:rsidRDefault="00BC1E93" w:rsidP="00B03105">
      <w:pPr>
        <w:jc w:val="both"/>
        <w:rPr>
          <w:rFonts w:ascii="Cambria" w:hAnsi="Cambria" w:cs="Cambria"/>
        </w:rPr>
      </w:pP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znajomość zadań i zamierzeń dydaktyczno-wychowawczych w szkole i w klasie, uzyskania w każdym czasie rzetelnej informacji na temat swego dziecka i jego postępów lub trudności,</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 xml:space="preserve">znajomość statutu szkoły, regulaminów szkolnych, „Wewnątrzszkolnych systemu oceniania”, </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uzyskiwania porad w sprawie wychowania i dalszego kształcenia swych dzieci,</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wyrażania i przekazywania opinii na temat pracy szkoły,</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 xml:space="preserve">określanie struktur działania ogółu rodziców oraz Rady Rodziców. </w:t>
      </w:r>
    </w:p>
    <w:p w:rsidR="00BC1E93" w:rsidRPr="00630C7B" w:rsidRDefault="00BC1E93" w:rsidP="00B03105">
      <w:pPr>
        <w:ind w:left="1080"/>
        <w:jc w:val="both"/>
        <w:rPr>
          <w:rFonts w:ascii="Cambria" w:hAnsi="Cambria" w:cs="Cambria"/>
        </w:rPr>
      </w:pPr>
    </w:p>
    <w:p w:rsidR="00BC1E93" w:rsidRPr="00630C7B" w:rsidRDefault="00BC1E93" w:rsidP="00B33A5B">
      <w:pPr>
        <w:pStyle w:val="Tekstpodstawowy"/>
        <w:numPr>
          <w:ilvl w:val="0"/>
          <w:numId w:val="48"/>
        </w:numPr>
        <w:ind w:left="0" w:firstLine="426"/>
        <w:rPr>
          <w:rFonts w:ascii="Cambria" w:hAnsi="Cambria" w:cs="Cambria"/>
          <w:b/>
          <w:bCs/>
          <w:sz w:val="22"/>
          <w:szCs w:val="22"/>
        </w:rPr>
      </w:pPr>
      <w:r w:rsidRPr="00630C7B">
        <w:rPr>
          <w:rFonts w:ascii="Cambria" w:hAnsi="Cambria" w:cs="Cambria"/>
          <w:sz w:val="22"/>
          <w:szCs w:val="22"/>
        </w:rPr>
        <w:t xml:space="preserve">Rada Rodziców może występować do dyrektora i innych organów szkoły, organu prowadzącego szkołę oraz organu sprawującego nadzór pedagogiczny z wnioskami </w:t>
      </w:r>
      <w:r w:rsidRPr="00630C7B">
        <w:rPr>
          <w:rFonts w:ascii="Cambria" w:hAnsi="Cambria" w:cs="Cambria"/>
          <w:sz w:val="22"/>
          <w:szCs w:val="22"/>
        </w:rPr>
        <w:br/>
        <w:t>i opiniami we wszystkich sprawach szkoły.</w:t>
      </w:r>
    </w:p>
    <w:p w:rsidR="00BC1E93" w:rsidRPr="00630C7B" w:rsidRDefault="00BC1E93" w:rsidP="00B03105">
      <w:pPr>
        <w:pStyle w:val="Tekstpodstawowy"/>
        <w:ind w:left="426"/>
        <w:rPr>
          <w:rFonts w:ascii="Cambria" w:hAnsi="Cambria" w:cs="Cambria"/>
          <w:b/>
          <w:bCs/>
          <w:sz w:val="22"/>
          <w:szCs w:val="22"/>
        </w:rPr>
      </w:pPr>
    </w:p>
    <w:p w:rsidR="00BC1E93" w:rsidRPr="00630C7B" w:rsidRDefault="00BC1E93" w:rsidP="00B33A5B">
      <w:pPr>
        <w:pStyle w:val="Tekstpodstawowy"/>
        <w:numPr>
          <w:ilvl w:val="0"/>
          <w:numId w:val="48"/>
        </w:numPr>
        <w:tabs>
          <w:tab w:val="left" w:pos="426"/>
        </w:tabs>
        <w:ind w:left="426" w:firstLine="0"/>
        <w:rPr>
          <w:rFonts w:ascii="Cambria" w:hAnsi="Cambria" w:cs="Cambria"/>
          <w:b/>
          <w:bCs/>
          <w:sz w:val="22"/>
          <w:szCs w:val="22"/>
        </w:rPr>
      </w:pPr>
      <w:r w:rsidRPr="00630C7B">
        <w:rPr>
          <w:rFonts w:ascii="Cambria" w:hAnsi="Cambria" w:cs="Cambria"/>
          <w:sz w:val="22"/>
          <w:szCs w:val="22"/>
        </w:rPr>
        <w:t>Do kompetencji Rady Rodziców należy:</w:t>
      </w:r>
    </w:p>
    <w:p w:rsidR="00BC1E93" w:rsidRPr="00630C7B" w:rsidRDefault="00BC1E93" w:rsidP="00B03105">
      <w:pPr>
        <w:pStyle w:val="Tekstpodstawowy"/>
        <w:tabs>
          <w:tab w:val="left" w:pos="426"/>
        </w:tabs>
        <w:ind w:left="426"/>
        <w:rPr>
          <w:rFonts w:ascii="Cambria" w:hAnsi="Cambria" w:cs="Cambria"/>
          <w:b/>
          <w:bCs/>
          <w:sz w:val="22"/>
          <w:szCs w:val="22"/>
        </w:rPr>
      </w:pPr>
    </w:p>
    <w:p w:rsidR="00BC1E93" w:rsidRPr="00630C7B" w:rsidRDefault="00BC1E93" w:rsidP="00B33A5B">
      <w:pPr>
        <w:numPr>
          <w:ilvl w:val="0"/>
          <w:numId w:val="27"/>
        </w:numPr>
        <w:tabs>
          <w:tab w:val="clear" w:pos="786"/>
          <w:tab w:val="num" w:pos="426"/>
        </w:tabs>
        <w:ind w:hanging="786"/>
        <w:jc w:val="both"/>
        <w:rPr>
          <w:rFonts w:ascii="Cambria" w:hAnsi="Cambria" w:cs="Cambria"/>
        </w:rPr>
      </w:pPr>
      <w:r w:rsidRPr="00630C7B">
        <w:rPr>
          <w:rFonts w:ascii="Cambria" w:hAnsi="Cambria" w:cs="Cambria"/>
        </w:rPr>
        <w:t>uchwalanie w porozumieniu z Radą Pedagogiczną:</w:t>
      </w:r>
    </w:p>
    <w:p w:rsidR="00BC1E93" w:rsidRPr="00630C7B" w:rsidRDefault="00BC1E93" w:rsidP="00B33A5B">
      <w:pPr>
        <w:numPr>
          <w:ilvl w:val="0"/>
          <w:numId w:val="28"/>
        </w:numPr>
        <w:tabs>
          <w:tab w:val="clear" w:pos="1440"/>
          <w:tab w:val="num" w:pos="851"/>
        </w:tabs>
        <w:ind w:left="851" w:hanging="425"/>
        <w:jc w:val="both"/>
        <w:rPr>
          <w:rFonts w:ascii="Cambria" w:hAnsi="Cambria" w:cs="Cambria"/>
        </w:rPr>
      </w:pPr>
      <w:r w:rsidRPr="00630C7B">
        <w:rPr>
          <w:rFonts w:ascii="Cambria" w:hAnsi="Cambria" w:cs="Cambria"/>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BC1E93" w:rsidRPr="00630C7B" w:rsidRDefault="00BC1E93" w:rsidP="00B03105">
      <w:pPr>
        <w:ind w:left="1080"/>
        <w:jc w:val="both"/>
        <w:rPr>
          <w:rFonts w:ascii="Cambria" w:hAnsi="Cambria" w:cs="Cambria"/>
        </w:rPr>
      </w:pPr>
    </w:p>
    <w:p w:rsidR="00BC1E93" w:rsidRPr="00630C7B" w:rsidRDefault="00BC1E93" w:rsidP="00B03105">
      <w:pPr>
        <w:pStyle w:val="Tekstpodstawowy"/>
        <w:rPr>
          <w:rFonts w:ascii="Cambria" w:hAnsi="Cambria" w:cs="Cambria"/>
          <w:sz w:val="22"/>
          <w:szCs w:val="22"/>
        </w:rPr>
      </w:pPr>
      <w:r w:rsidRPr="00630C7B">
        <w:rPr>
          <w:rFonts w:ascii="Cambria" w:hAnsi="Cambria" w:cs="Cambria"/>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programu i harmonogramu poprawy efektywności kształcenia lub wychowania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projektów  planów  finansowych składanych przez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lastRenderedPageBreak/>
        <w:t xml:space="preserve">opiniowanie decyzji dyrektora szkoły w sprawie wprowadzenia obowiązku noszenia przez uczniów na terenie szkoły jednolitego stroju. Wzór jednolitego stroju, określa dyrektor szkoły w porozumieniu z radą rodziców. </w:t>
      </w:r>
    </w:p>
    <w:p w:rsidR="00BC1E93" w:rsidRPr="00630C7B" w:rsidRDefault="00BC1E93" w:rsidP="005F0827">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formy realizacji 2 godzin wychowania fizycznego;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 w:val="num" w:pos="851"/>
        </w:tabs>
        <w:ind w:left="0" w:firstLine="0"/>
        <w:jc w:val="both"/>
        <w:rPr>
          <w:rFonts w:ascii="Cambria" w:hAnsi="Cambria" w:cs="Cambria"/>
        </w:rPr>
      </w:pPr>
      <w:r w:rsidRPr="00630C7B">
        <w:rPr>
          <w:rFonts w:ascii="Cambria" w:hAnsi="Cambria" w:cs="Cambria"/>
        </w:rPr>
        <w:t>opiniowanie dodatkowych dni wolnych od zajęć dydaktyczno- wychowawczych;</w:t>
      </w:r>
    </w:p>
    <w:p w:rsidR="00BC1E93" w:rsidRPr="00630C7B" w:rsidRDefault="00BC1E93" w:rsidP="00B03105">
      <w:pPr>
        <w:tabs>
          <w:tab w:val="left" w:pos="426"/>
          <w:tab w:val="num" w:pos="851"/>
        </w:tabs>
        <w:jc w:val="both"/>
        <w:rPr>
          <w:rFonts w:ascii="Cambria" w:hAnsi="Cambria" w:cs="Cambria"/>
        </w:rPr>
      </w:pPr>
    </w:p>
    <w:p w:rsidR="00BC1E93" w:rsidRPr="00630C7B" w:rsidRDefault="00BC1E93" w:rsidP="00B33A5B">
      <w:pPr>
        <w:numPr>
          <w:ilvl w:val="0"/>
          <w:numId w:val="27"/>
        </w:numPr>
        <w:tabs>
          <w:tab w:val="left" w:pos="426"/>
          <w:tab w:val="num" w:pos="851"/>
        </w:tabs>
        <w:ind w:left="0" w:firstLine="0"/>
        <w:jc w:val="both"/>
        <w:rPr>
          <w:rFonts w:ascii="Cambria" w:hAnsi="Cambria" w:cs="Cambria"/>
        </w:rPr>
      </w:pPr>
      <w:r w:rsidRPr="00630C7B">
        <w:rPr>
          <w:rFonts w:ascii="Cambria" w:hAnsi="Cambria" w:cs="Cambria"/>
        </w:rPr>
        <w:t xml:space="preserve">opiniowanie ustalonych przez dyrektora podręczników i materiałów edukacyjnych, </w:t>
      </w:r>
      <w:r w:rsidRPr="00630C7B">
        <w:rPr>
          <w:rFonts w:ascii="Cambria" w:hAnsi="Cambria" w:cs="Cambria"/>
        </w:rPr>
        <w:br/>
        <w:t xml:space="preserve">w przypadku braku zgody pomiędzy nauczycielami przedmiotu. </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tabs>
          <w:tab w:val="left" w:pos="426"/>
        </w:tabs>
        <w:rPr>
          <w:rFonts w:ascii="Cambria" w:hAnsi="Cambria" w:cs="Cambria"/>
          <w:b/>
          <w:bCs/>
          <w:sz w:val="22"/>
          <w:szCs w:val="22"/>
        </w:rPr>
      </w:pPr>
      <w:r w:rsidRPr="00630C7B">
        <w:rPr>
          <w:rFonts w:ascii="Cambria" w:hAnsi="Cambria" w:cs="Cambria"/>
          <w:b/>
          <w:bCs/>
          <w:sz w:val="22"/>
          <w:szCs w:val="22"/>
        </w:rPr>
        <w:t xml:space="preserve">       9</w:t>
      </w:r>
      <w:r w:rsidRPr="00630C7B">
        <w:rPr>
          <w:rFonts w:ascii="Cambria" w:hAnsi="Cambria" w:cs="Cambria"/>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10. </w:t>
      </w:r>
      <w:r w:rsidRPr="00630C7B">
        <w:rPr>
          <w:rFonts w:ascii="Cambria" w:hAnsi="Cambria" w:cs="Cambria"/>
        </w:rPr>
        <w:t>Rada Rodziców może: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wnioskować do dyrektora szkoły o dokonanie oceny nauczyciela, z wyjątkiem nauczyciela stażysty;</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występować do dyrektora szkoły, innych organów szkoły, organu sprawującego nadzór pedago</w:t>
      </w:r>
      <w:r>
        <w:rPr>
          <w:rFonts w:ascii="Cambria" w:hAnsi="Cambria" w:cs="Cambria"/>
        </w:rPr>
        <w:t>giczny lub organu prowadzącego z</w:t>
      </w:r>
      <w:r w:rsidRPr="00630C7B">
        <w:rPr>
          <w:rFonts w:ascii="Cambria" w:hAnsi="Cambria" w:cs="Cambria"/>
        </w:rPr>
        <w:t xml:space="preserve"> wnioskami i opiniami we wszystkich sprawach szkolnych;</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delegować swojego przedstawiciela do komisji konkursowej wyłaniającej kandydata na stanowisko dyrektora szkoły;</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delegować swojego przedstawiciela do Zespołu Oceniającego, powołanego przez organ nadzorujący do rozpatrzenia odwołania nauczyciela od oceny pracy.</w:t>
      </w:r>
    </w:p>
    <w:p w:rsidR="00BC1E93" w:rsidRPr="00630C7B" w:rsidRDefault="00BC1E93" w:rsidP="00B03105">
      <w:pPr>
        <w:pStyle w:val="Tekstpodstawowy"/>
        <w:rPr>
          <w:rFonts w:ascii="Cambria" w:hAnsi="Cambria" w:cs="Cambria"/>
          <w:b/>
          <w:bCs/>
          <w:sz w:val="22"/>
          <w:szCs w:val="22"/>
        </w:rPr>
      </w:pPr>
    </w:p>
    <w:p w:rsidR="00BC1E93" w:rsidRPr="00630C7B" w:rsidRDefault="00BC1E93" w:rsidP="00B03105">
      <w:pPr>
        <w:pStyle w:val="Tekstpodstawowy"/>
        <w:tabs>
          <w:tab w:val="left" w:pos="426"/>
        </w:tabs>
        <w:rPr>
          <w:rFonts w:ascii="Cambria" w:hAnsi="Cambria" w:cs="Cambria"/>
          <w:b/>
          <w:bCs/>
          <w:sz w:val="22"/>
          <w:szCs w:val="22"/>
        </w:rPr>
      </w:pPr>
      <w:r w:rsidRPr="00630C7B">
        <w:rPr>
          <w:rFonts w:ascii="Cambria" w:hAnsi="Cambria" w:cs="Cambria"/>
          <w:b/>
          <w:bCs/>
          <w:sz w:val="22"/>
          <w:szCs w:val="22"/>
        </w:rPr>
        <w:t xml:space="preserve">     11.</w:t>
      </w:r>
      <w:r w:rsidRPr="00630C7B">
        <w:rPr>
          <w:rFonts w:ascii="Cambria" w:hAnsi="Cambria" w:cs="Cambria"/>
          <w:sz w:val="22"/>
          <w:szCs w:val="22"/>
        </w:rPr>
        <w:t xml:space="preserve"> Rada Rodziców przeprowadza wybory rodziców, spośród swego grona, do komisji konkursowej na dyrektora szkoły.</w:t>
      </w:r>
    </w:p>
    <w:p w:rsidR="00BC1E93" w:rsidRPr="00630C7B" w:rsidRDefault="00BC1E93" w:rsidP="00B03105">
      <w:pPr>
        <w:pStyle w:val="Tekstpodstawowy"/>
        <w:rPr>
          <w:rFonts w:ascii="Cambria" w:hAnsi="Cambria" w:cs="Cambria"/>
          <w:b/>
          <w:bCs/>
          <w:sz w:val="22"/>
          <w:szCs w:val="22"/>
        </w:rPr>
      </w:pPr>
    </w:p>
    <w:p w:rsidR="00BC1E93" w:rsidRPr="00630C7B" w:rsidRDefault="00BC1E93" w:rsidP="00B33A5B">
      <w:pPr>
        <w:pStyle w:val="Tekstpodstawowy"/>
        <w:numPr>
          <w:ilvl w:val="0"/>
          <w:numId w:val="49"/>
        </w:numPr>
        <w:tabs>
          <w:tab w:val="left" w:pos="426"/>
        </w:tabs>
        <w:ind w:left="0" w:firstLine="284"/>
        <w:rPr>
          <w:rFonts w:ascii="Cambria" w:hAnsi="Cambria" w:cs="Cambria"/>
          <w:b/>
          <w:bCs/>
          <w:sz w:val="22"/>
          <w:szCs w:val="22"/>
        </w:rPr>
      </w:pPr>
      <w:r w:rsidRPr="00630C7B">
        <w:rPr>
          <w:rFonts w:ascii="Cambria" w:hAnsi="Cambria" w:cs="Cambria"/>
          <w:sz w:val="22"/>
          <w:szCs w:val="22"/>
        </w:rPr>
        <w:t>Rada Rodziców uchwala regulamin swojej działalności, w którym określa w szczególności:</w:t>
      </w:r>
    </w:p>
    <w:p w:rsidR="00BC1E93" w:rsidRPr="00630C7B" w:rsidRDefault="00BC1E93" w:rsidP="00B03105">
      <w:pPr>
        <w:pStyle w:val="Tekstpodstawowy"/>
        <w:tabs>
          <w:tab w:val="left" w:pos="-426"/>
        </w:tabs>
        <w:rPr>
          <w:rFonts w:ascii="Cambria" w:hAnsi="Cambria" w:cs="Cambria"/>
          <w:b/>
          <w:bCs/>
          <w:sz w:val="22"/>
          <w:szCs w:val="22"/>
        </w:rPr>
      </w:pPr>
    </w:p>
    <w:p w:rsidR="00BC1E93" w:rsidRPr="00630C7B" w:rsidRDefault="00BC1E93" w:rsidP="00B33A5B">
      <w:pPr>
        <w:numPr>
          <w:ilvl w:val="0"/>
          <w:numId w:val="29"/>
        </w:numPr>
        <w:tabs>
          <w:tab w:val="clear" w:pos="786"/>
          <w:tab w:val="left" w:pos="-426"/>
        </w:tabs>
        <w:ind w:left="426" w:hanging="426"/>
        <w:jc w:val="both"/>
        <w:rPr>
          <w:rFonts w:ascii="Cambria" w:hAnsi="Cambria" w:cs="Cambria"/>
        </w:rPr>
      </w:pPr>
      <w:r w:rsidRPr="00630C7B">
        <w:rPr>
          <w:rFonts w:ascii="Cambria" w:hAnsi="Cambria" w:cs="Cambria"/>
        </w:rPr>
        <w:t>wewnętrzną strukturę i tryb pracy rady;</w:t>
      </w:r>
    </w:p>
    <w:p w:rsidR="00BC1E93" w:rsidRPr="00630C7B" w:rsidRDefault="00BC1E93" w:rsidP="00B33A5B">
      <w:pPr>
        <w:numPr>
          <w:ilvl w:val="0"/>
          <w:numId w:val="29"/>
        </w:numPr>
        <w:tabs>
          <w:tab w:val="clear" w:pos="786"/>
          <w:tab w:val="left" w:pos="-426"/>
        </w:tabs>
        <w:ind w:left="426" w:hanging="426"/>
        <w:jc w:val="both"/>
        <w:rPr>
          <w:rFonts w:ascii="Cambria" w:hAnsi="Cambria" w:cs="Cambria"/>
        </w:rPr>
      </w:pPr>
      <w:r w:rsidRPr="00630C7B">
        <w:rPr>
          <w:rFonts w:ascii="Cambria" w:hAnsi="Cambria" w:cs="Cambria"/>
        </w:rPr>
        <w:t>szczegółowy tryb wyborów do rad oddziałowych i rady rodziców;</w:t>
      </w:r>
    </w:p>
    <w:p w:rsidR="00BC1E93" w:rsidRPr="00630C7B" w:rsidRDefault="00BC1E93" w:rsidP="00B33A5B">
      <w:pPr>
        <w:numPr>
          <w:ilvl w:val="0"/>
          <w:numId w:val="29"/>
        </w:numPr>
        <w:tabs>
          <w:tab w:val="clear" w:pos="786"/>
          <w:tab w:val="left" w:pos="-426"/>
          <w:tab w:val="num" w:pos="426"/>
        </w:tabs>
        <w:ind w:hanging="786"/>
        <w:jc w:val="both"/>
        <w:rPr>
          <w:rFonts w:ascii="Cambria" w:hAnsi="Cambria" w:cs="Cambria"/>
        </w:rPr>
      </w:pPr>
      <w:r w:rsidRPr="00630C7B">
        <w:rPr>
          <w:rFonts w:ascii="Cambria" w:hAnsi="Cambria" w:cs="Cambria"/>
        </w:rPr>
        <w:t>zasady wydatkowania funduszy rady rodziców.</w:t>
      </w:r>
    </w:p>
    <w:p w:rsidR="00BC1E93" w:rsidRPr="00630C7B" w:rsidRDefault="00BC1E93" w:rsidP="00B03105">
      <w:pPr>
        <w:ind w:left="786"/>
        <w:jc w:val="both"/>
        <w:rPr>
          <w:rFonts w:ascii="Cambria" w:hAnsi="Cambria" w:cs="Cambria"/>
        </w:rPr>
      </w:pPr>
    </w:p>
    <w:p w:rsidR="00BC1E93" w:rsidRPr="00630C7B" w:rsidRDefault="00BC1E93" w:rsidP="00B03105">
      <w:pPr>
        <w:pStyle w:val="Tekstpodstawowy"/>
        <w:tabs>
          <w:tab w:val="left" w:pos="284"/>
        </w:tabs>
        <w:rPr>
          <w:rFonts w:ascii="Cambria" w:hAnsi="Cambria" w:cs="Cambria"/>
          <w:b/>
          <w:bCs/>
          <w:sz w:val="22"/>
          <w:szCs w:val="22"/>
        </w:rPr>
      </w:pPr>
      <w:r w:rsidRPr="00630C7B">
        <w:rPr>
          <w:rFonts w:ascii="Cambria" w:hAnsi="Cambria" w:cs="Cambria"/>
          <w:b/>
          <w:bCs/>
          <w:sz w:val="22"/>
          <w:szCs w:val="22"/>
        </w:rPr>
        <w:t xml:space="preserve">     13.</w:t>
      </w:r>
      <w:r w:rsidRPr="00630C7B">
        <w:rPr>
          <w:rFonts w:ascii="Cambria" w:hAnsi="Cambria" w:cs="Cambria"/>
          <w:sz w:val="22"/>
          <w:szCs w:val="22"/>
        </w:rPr>
        <w:t xml:space="preserve"> Tryb wyboru członków rady:</w:t>
      </w:r>
    </w:p>
    <w:p w:rsidR="00BC1E93" w:rsidRPr="00630C7B" w:rsidRDefault="00BC1E93" w:rsidP="00B33A5B">
      <w:pPr>
        <w:numPr>
          <w:ilvl w:val="0"/>
          <w:numId w:val="30"/>
        </w:numPr>
        <w:tabs>
          <w:tab w:val="clear" w:pos="786"/>
          <w:tab w:val="num" w:pos="426"/>
        </w:tabs>
        <w:ind w:hanging="786"/>
        <w:jc w:val="both"/>
        <w:rPr>
          <w:rFonts w:ascii="Cambria" w:hAnsi="Cambria" w:cs="Cambria"/>
        </w:rPr>
      </w:pPr>
      <w:r w:rsidRPr="00630C7B">
        <w:rPr>
          <w:rFonts w:ascii="Cambria" w:hAnsi="Cambria" w:cs="Cambria"/>
        </w:rPr>
        <w:t>wybory przeprowadza się na pierwszym zebraniu rodziców w każdym roku szkolnym;</w:t>
      </w:r>
    </w:p>
    <w:p w:rsidR="00BC1E93" w:rsidRPr="00630C7B" w:rsidRDefault="00BC1E93" w:rsidP="00B33A5B">
      <w:pPr>
        <w:numPr>
          <w:ilvl w:val="0"/>
          <w:numId w:val="30"/>
        </w:numPr>
        <w:tabs>
          <w:tab w:val="clear" w:pos="786"/>
          <w:tab w:val="num" w:pos="426"/>
        </w:tabs>
        <w:ind w:left="0" w:firstLine="0"/>
        <w:jc w:val="both"/>
        <w:rPr>
          <w:rFonts w:ascii="Cambria" w:hAnsi="Cambria" w:cs="Cambria"/>
        </w:rPr>
      </w:pPr>
      <w:r w:rsidRPr="00630C7B">
        <w:rPr>
          <w:rFonts w:ascii="Cambria" w:hAnsi="Cambria" w:cs="Cambria"/>
        </w:rPr>
        <w:t>datę wyboru do Rady Rodziców, dyrektor podaje do wiadomości rodziców, nauczycieli i uczniów nie później niż na 10 dni przed terminem wyborów;</w:t>
      </w:r>
    </w:p>
    <w:p w:rsidR="00BC1E93" w:rsidRPr="00630C7B" w:rsidRDefault="00BC1E93" w:rsidP="00B33A5B">
      <w:pPr>
        <w:numPr>
          <w:ilvl w:val="0"/>
          <w:numId w:val="30"/>
        </w:numPr>
        <w:tabs>
          <w:tab w:val="clear" w:pos="786"/>
          <w:tab w:val="num" w:pos="426"/>
        </w:tabs>
        <w:ind w:hanging="786"/>
        <w:jc w:val="both"/>
        <w:rPr>
          <w:rFonts w:ascii="Cambria" w:hAnsi="Cambria" w:cs="Cambria"/>
        </w:rPr>
      </w:pPr>
      <w:r w:rsidRPr="00630C7B">
        <w:rPr>
          <w:rFonts w:ascii="Cambria" w:hAnsi="Cambria" w:cs="Cambria"/>
        </w:rPr>
        <w:t>wybory do Rady Rodziców przeprowadza się według następujących zasad:</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wybory są powszechne, równe, tajne i większościowe,</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 wyborach czynne i bierne prawo wyborcze ma jeden rodzic lub opiekun ucznia szkoły,</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do Rady Rodziców wybiera się jednym przedstawicielu rad oddziałowych,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komisję wyborczą powołują rodzice na zebraniu wyborczym rodziców,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wychowawca klasy zapewnia odpowiednie warunki pracy komisji wyborczej i organizację wyborów,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karty do głosowania na zebranie wyborcze rodziców przygotowuje wychowawca klasy,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niezwłocznie po podliczeniu głosów, komisja wyborcza ogłasza wyniki wyborów,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lastRenderedPageBreak/>
        <w:t>członkami Rady Rodziców zostają kandydaci którzy otrzymali największą liczbę głosów,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organem odwoławczym na działalność komisji wyborczych jest Dyrektor Szkoły,</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skargi i uwagi na działalność komisji wyborczych, wyborcy mogą składać do 3 dni po dacie wyborów.</w:t>
      </w:r>
    </w:p>
    <w:p w:rsidR="00BC1E93" w:rsidRPr="00630C7B" w:rsidRDefault="00BC1E93" w:rsidP="00B03105">
      <w:pPr>
        <w:jc w:val="both"/>
        <w:rPr>
          <w:rFonts w:ascii="Cambria" w:hAnsi="Cambria" w:cs="Cambria"/>
        </w:rPr>
      </w:pPr>
    </w:p>
    <w:p w:rsidR="00BC1E93" w:rsidRPr="00630C7B" w:rsidRDefault="00BC1E93" w:rsidP="00B33A5B">
      <w:pPr>
        <w:pStyle w:val="Tekstpodstawowy"/>
        <w:numPr>
          <w:ilvl w:val="0"/>
          <w:numId w:val="24"/>
        </w:numPr>
        <w:tabs>
          <w:tab w:val="num" w:pos="0"/>
          <w:tab w:val="left" w:pos="284"/>
          <w:tab w:val="left" w:pos="567"/>
          <w:tab w:val="left" w:pos="709"/>
          <w:tab w:val="left" w:pos="993"/>
        </w:tabs>
        <w:ind w:left="0" w:firstLine="284"/>
        <w:rPr>
          <w:rFonts w:ascii="Cambria" w:hAnsi="Cambria" w:cs="Cambria"/>
          <w:b/>
          <w:bCs/>
          <w:sz w:val="22"/>
          <w:szCs w:val="22"/>
        </w:rPr>
      </w:pPr>
      <w:r w:rsidRPr="00630C7B">
        <w:rPr>
          <w:rFonts w:ascii="Cambria" w:hAnsi="Cambria" w:cs="Cambria"/>
          <w:sz w:val="22"/>
          <w:szCs w:val="22"/>
        </w:rPr>
        <w:t>W celu wspierania działalności statutowej szkoły, Rada Rodziców może gromadzić fundusze z dobrowolnych składek rodziców oraz innych źródeł. Zasady wydatkowania funduszy rady rodziców określa regulamin.</w:t>
      </w:r>
    </w:p>
    <w:p w:rsidR="00BC1E93" w:rsidRPr="00630C7B" w:rsidRDefault="00BC1E93" w:rsidP="00B03105">
      <w:pPr>
        <w:jc w:val="both"/>
        <w:rPr>
          <w:rFonts w:ascii="Cambria" w:hAnsi="Cambria" w:cs="Cambria"/>
          <w:sz w:val="14"/>
          <w:szCs w:val="14"/>
        </w:rPr>
      </w:pPr>
    </w:p>
    <w:p w:rsidR="00BC1E93" w:rsidRPr="00630C7B" w:rsidRDefault="00BC1E93" w:rsidP="00B03105">
      <w:pPr>
        <w:jc w:val="both"/>
        <w:rPr>
          <w:rFonts w:ascii="Cambria" w:hAnsi="Cambria" w:cs="Cambria"/>
        </w:rPr>
      </w:pPr>
      <w:r>
        <w:rPr>
          <w:rFonts w:ascii="Cambria" w:hAnsi="Cambria" w:cs="Cambria"/>
          <w:b/>
          <w:bCs/>
        </w:rPr>
        <w:t>§ 50</w:t>
      </w:r>
      <w:r w:rsidRPr="00630C7B">
        <w:rPr>
          <w:rFonts w:ascii="Cambria" w:hAnsi="Cambria" w:cs="Cambria"/>
          <w:b/>
          <w:bCs/>
        </w:rPr>
        <w:t>.  Samorząd Uczniowski</w:t>
      </w:r>
    </w:p>
    <w:p w:rsidR="00BC1E93" w:rsidRPr="00630C7B" w:rsidRDefault="00BC1E93" w:rsidP="00B03105">
      <w:pPr>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sz w:val="14"/>
          <w:szCs w:val="14"/>
        </w:rPr>
      </w:pPr>
      <w:r w:rsidRPr="00630C7B">
        <w:rPr>
          <w:rFonts w:ascii="Cambria" w:hAnsi="Cambria" w:cs="Cambria"/>
        </w:rPr>
        <w:t>W Szkole  działa Samorząd Uczniowski, zwany dalej Samorządem.</w:t>
      </w:r>
    </w:p>
    <w:p w:rsidR="00BC1E93" w:rsidRPr="00630C7B" w:rsidRDefault="00BC1E93" w:rsidP="00B03105">
      <w:pPr>
        <w:tabs>
          <w:tab w:val="left" w:pos="993"/>
        </w:tabs>
        <w:ind w:left="567"/>
        <w:jc w:val="both"/>
        <w:rPr>
          <w:rFonts w:ascii="Cambria" w:hAnsi="Cambria" w:cs="Cambria"/>
          <w:sz w:val="14"/>
          <w:szCs w:val="14"/>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Samorząd tworzą wszyscy uczniowie szkoły. Organy Samorządu są jedynymi reprezentantami ogółu uczniów.</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Zasady wybierania i działania organów Samorządu określa regulamin uchwalany przez ogół uczniów w głosowaniu równym, tajnym i powszechnym.</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 xml:space="preserve"> Regulamin Samorządu nie może być sprzeczny ze Statutem Szkoły.</w:t>
      </w:r>
    </w:p>
    <w:p w:rsidR="00BC1E93" w:rsidRPr="00630C7B" w:rsidRDefault="00BC1E93" w:rsidP="00280FE1">
      <w:pPr>
        <w:tabs>
          <w:tab w:val="left" w:pos="993"/>
        </w:tabs>
        <w:ind w:left="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Samorząd może przedstawiać Radzie Pedagogicznej oraz Dyrektorowi wnioski i opinie we wszystkich sprawach Szkoły, w szczególności dotyczących realizacji podstawowych praw uczniów, takich jak:</w:t>
      </w:r>
    </w:p>
    <w:p w:rsidR="00BC1E93" w:rsidRPr="00630C7B" w:rsidRDefault="00BC1E93" w:rsidP="00B03105">
      <w:pPr>
        <w:tabs>
          <w:tab w:val="left" w:pos="993"/>
        </w:tabs>
        <w:ind w:left="567"/>
        <w:jc w:val="both"/>
        <w:rPr>
          <w:rFonts w:ascii="Cambria" w:hAnsi="Cambria" w:cs="Cambria"/>
        </w:rPr>
      </w:pP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prawo do zapoznawania się z programem nauczania, z jego treścią, celem i stawianymi wymaganiami;</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do jawnej i umotywowanej oceny postępów w nauce i zachowaniu;</w:t>
      </w: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 xml:space="preserve"> prawo do organizacji życia szkolnego, umożliwiające zachowanie właściwych proporcji między wysiłkiem szkolnym a możliwością rozwijania i zaspokajania własnych zainteresowań;</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redagowania i wydawania gazety szkolnej;</w:t>
      </w: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 xml:space="preserve"> prawo organizowania działalności kulturalnej, oświatowej, sportowej oraz rozrywkowej zgodnie z własnymi potrzebami i możliwościami organizacyjnymi, w porozumieniu z Dyrektorem;</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wyboru nauczyciela pełniącego rolę opiekuna Samorządu;</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opiniowania organizacji szkoły, a szczególności dni wolnych od zajęć.</w:t>
      </w:r>
    </w:p>
    <w:p w:rsidR="00BC1E93" w:rsidRPr="00630C7B" w:rsidRDefault="00BC1E93" w:rsidP="00B03105">
      <w:pPr>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6</w:t>
      </w:r>
      <w:r w:rsidRPr="00630C7B">
        <w:rPr>
          <w:rFonts w:ascii="Cambria" w:hAnsi="Cambria" w:cs="Cambria"/>
        </w:rPr>
        <w:t>. Samorząd ma prawo składać zapytania w sprawie szkolnej każdemu organowi szkoły.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7</w:t>
      </w:r>
      <w:r w:rsidRPr="00630C7B">
        <w:rPr>
          <w:rFonts w:ascii="Cambria" w:hAnsi="Cambria" w:cs="Cambria"/>
        </w:rPr>
        <w:t>. Podmiot, do którego Samorząd skierował zapytanie lub wniosek, winien ustosunkować się do treści zapytania lub wniosku w ciągu najpóźniej 14 dni. Sprawy pilne wymagają odpowiedzi niezwłocznej.</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8</w:t>
      </w:r>
      <w:r w:rsidRPr="00630C7B">
        <w:rPr>
          <w:rFonts w:ascii="Cambria" w:hAnsi="Cambria" w:cs="Cambria"/>
        </w:rPr>
        <w:t>. Samorząd ma prawo opiniować, na wniosek Dyrektora Szkoły — pracę nauczycieli Szkoły, dla których Dyrektor dokonuje oceny ich pracy zawodowej.</w:t>
      </w:r>
    </w:p>
    <w:p w:rsidR="00BC1E93" w:rsidRPr="00630C7B" w:rsidRDefault="00BC1E93" w:rsidP="00B03105">
      <w:pPr>
        <w:ind w:firstLine="567"/>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9</w:t>
      </w:r>
      <w:r w:rsidRPr="00630C7B">
        <w:rPr>
          <w:rFonts w:ascii="Cambria" w:hAnsi="Cambria" w:cs="Cambria"/>
        </w:rPr>
        <w:t xml:space="preserve">. Uczniowie mają prawo odwołać organy Samorządu na wniosek podpisany przez 20% uczniów szkoły. </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10</w:t>
      </w:r>
      <w:r w:rsidRPr="00630C7B">
        <w:rPr>
          <w:rFonts w:ascii="Cambria" w:hAnsi="Cambria" w:cs="Cambria"/>
        </w:rPr>
        <w:t>. W razie zaistnienia sytuacji opisanej w ust. 9, stosuje się następującą procedurę:</w:t>
      </w:r>
    </w:p>
    <w:p w:rsidR="00BC1E93" w:rsidRPr="00630C7B" w:rsidRDefault="00BC1E93" w:rsidP="00B03105">
      <w:pPr>
        <w:tabs>
          <w:tab w:val="left" w:pos="-567"/>
          <w:tab w:val="left" w:pos="426"/>
        </w:tabs>
        <w:ind w:hanging="709"/>
        <w:rPr>
          <w:rFonts w:ascii="Cambria" w:hAnsi="Cambria" w:cs="Cambria"/>
        </w:rPr>
      </w:pPr>
    </w:p>
    <w:p w:rsidR="00BC1E93" w:rsidRPr="00630C7B" w:rsidRDefault="00BC1E93" w:rsidP="00B33A5B">
      <w:pPr>
        <w:numPr>
          <w:ilvl w:val="0"/>
          <w:numId w:val="45"/>
        </w:numPr>
        <w:tabs>
          <w:tab w:val="left" w:pos="-567"/>
          <w:tab w:val="left" w:pos="426"/>
        </w:tabs>
        <w:ind w:left="426" w:hanging="415"/>
        <w:jc w:val="both"/>
        <w:rPr>
          <w:rFonts w:ascii="Cambria" w:hAnsi="Cambria" w:cs="Cambria"/>
        </w:rPr>
      </w:pPr>
      <w:r w:rsidRPr="00630C7B">
        <w:rPr>
          <w:rFonts w:ascii="Cambria" w:hAnsi="Cambria" w:cs="Cambria"/>
        </w:rPr>
        <w:t>wniosek poparty przez stosowną liczbę uczniów — wraz z propozycjami kandydatów do objęcia stanowisk w organach Samorządu — wnioskodawcy przedkładają Dyrektorowi Szkoły;</w:t>
      </w:r>
    </w:p>
    <w:p w:rsidR="00BC1E93" w:rsidRPr="00630C7B" w:rsidRDefault="00BC1E93" w:rsidP="00B33A5B">
      <w:pPr>
        <w:numPr>
          <w:ilvl w:val="0"/>
          <w:numId w:val="45"/>
        </w:numPr>
        <w:tabs>
          <w:tab w:val="left" w:pos="-567"/>
          <w:tab w:val="left" w:pos="426"/>
        </w:tabs>
        <w:ind w:left="426" w:hanging="415"/>
        <w:jc w:val="both"/>
        <w:rPr>
          <w:rFonts w:ascii="Cambria" w:hAnsi="Cambria" w:cs="Cambria"/>
        </w:rPr>
      </w:pPr>
      <w:r w:rsidRPr="00630C7B">
        <w:rPr>
          <w:rFonts w:ascii="Cambria" w:hAnsi="Cambria" w:cs="Cambria"/>
        </w:rPr>
        <w:lastRenderedPageBreak/>
        <w:t xml:space="preserve"> Dyrektor Szkoły może podjąć się mediacji w celu zażegnania sporu wynikłego wśród uczniów; może to zadanie zlecić opiekunom Samorządu lub nauczycielom pełniącym funkcje kierownicze w szkole;</w:t>
      </w:r>
    </w:p>
    <w:p w:rsidR="00BC1E93" w:rsidRPr="00630C7B" w:rsidRDefault="00BC1E93" w:rsidP="00B33A5B">
      <w:pPr>
        <w:numPr>
          <w:ilvl w:val="0"/>
          <w:numId w:val="45"/>
        </w:numPr>
        <w:tabs>
          <w:tab w:val="left" w:pos="-567"/>
          <w:tab w:val="left" w:pos="426"/>
        </w:tabs>
        <w:ind w:hanging="709"/>
        <w:jc w:val="both"/>
        <w:rPr>
          <w:rFonts w:ascii="Cambria" w:hAnsi="Cambria" w:cs="Cambria"/>
        </w:rPr>
      </w:pPr>
      <w:r w:rsidRPr="00630C7B">
        <w:rPr>
          <w:rFonts w:ascii="Cambria" w:hAnsi="Cambria" w:cs="Cambria"/>
        </w:rPr>
        <w:t xml:space="preserve"> jeśli sporu nie udało się zażegnać, ogłasza się wybory nowych organów Samorządu;</w:t>
      </w:r>
    </w:p>
    <w:p w:rsidR="00BC1E93" w:rsidRPr="00630C7B" w:rsidRDefault="00BC1E93" w:rsidP="00B33A5B">
      <w:pPr>
        <w:numPr>
          <w:ilvl w:val="0"/>
          <w:numId w:val="45"/>
        </w:numPr>
        <w:tabs>
          <w:tab w:val="left" w:pos="-567"/>
          <w:tab w:val="left" w:pos="426"/>
        </w:tabs>
        <w:ind w:hanging="709"/>
        <w:jc w:val="both"/>
        <w:rPr>
          <w:rFonts w:ascii="Cambria" w:hAnsi="Cambria" w:cs="Cambria"/>
        </w:rPr>
      </w:pPr>
      <w:r w:rsidRPr="00630C7B">
        <w:rPr>
          <w:rFonts w:ascii="Cambria" w:hAnsi="Cambria" w:cs="Cambria"/>
        </w:rPr>
        <w:t xml:space="preserve"> wybory winny się odbyć w ciągu dwóch tygodni od ich ogłoszenia;</w:t>
      </w:r>
    </w:p>
    <w:p w:rsidR="00BC1E93" w:rsidRPr="00630C7B" w:rsidRDefault="00BC1E93" w:rsidP="00B33A5B">
      <w:pPr>
        <w:numPr>
          <w:ilvl w:val="0"/>
          <w:numId w:val="45"/>
        </w:numPr>
        <w:tabs>
          <w:tab w:val="left" w:pos="-567"/>
          <w:tab w:val="left" w:pos="426"/>
        </w:tabs>
        <w:spacing w:after="240"/>
        <w:ind w:left="426" w:hanging="415"/>
        <w:jc w:val="both"/>
        <w:rPr>
          <w:rFonts w:ascii="Cambria" w:hAnsi="Cambria" w:cs="Cambria"/>
        </w:rPr>
      </w:pPr>
      <w:r w:rsidRPr="00630C7B">
        <w:rPr>
          <w:rFonts w:ascii="Cambria" w:hAnsi="Cambria" w:cs="Cambria"/>
        </w:rPr>
        <w:t xml:space="preserve"> regulacje dotyczące zwyczajnego wyboru organów Samorządu obowiązujące w Szkole stosuje się odpowiednio.</w:t>
      </w:r>
    </w:p>
    <w:p w:rsidR="00BC1E93" w:rsidRPr="00630C7B" w:rsidRDefault="00BC1E93" w:rsidP="00B03105">
      <w:pPr>
        <w:jc w:val="both"/>
        <w:rPr>
          <w:rFonts w:ascii="Cambria" w:hAnsi="Cambria" w:cs="Cambria"/>
          <w:b/>
          <w:bCs/>
        </w:rPr>
      </w:pPr>
      <w:r>
        <w:rPr>
          <w:rFonts w:ascii="Cambria" w:hAnsi="Cambria" w:cs="Cambria"/>
          <w:b/>
          <w:bCs/>
        </w:rPr>
        <w:t>§ 51</w:t>
      </w:r>
      <w:r w:rsidRPr="00630C7B">
        <w:rPr>
          <w:rFonts w:ascii="Cambria" w:hAnsi="Cambria" w:cs="Cambria"/>
          <w:b/>
          <w:bCs/>
        </w:rPr>
        <w:t>.  Zasady współpracy organów szkoły.</w:t>
      </w:r>
    </w:p>
    <w:p w:rsidR="00BC1E93" w:rsidRPr="00630C7B" w:rsidRDefault="00BC1E93" w:rsidP="00B03105">
      <w:pPr>
        <w:jc w:val="both"/>
        <w:rPr>
          <w:rFonts w:ascii="Cambria" w:hAnsi="Cambria" w:cs="Cambria"/>
          <w:b/>
          <w:bCs/>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Wszystkie organa szkoły współpracują w duchu porozumienia i wzajemnego szacunku, umożliwiając swobodne działanie i podejmowanie decyzji przez każdy organ w granicach swoich kompetencji.</w:t>
      </w:r>
    </w:p>
    <w:p w:rsidR="00BC1E93" w:rsidRPr="00630C7B" w:rsidRDefault="00BC1E93" w:rsidP="00B03105">
      <w:pPr>
        <w:tabs>
          <w:tab w:val="left" w:pos="360"/>
        </w:tabs>
        <w:ind w:left="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Każdy organ po analizie planów działania pozostałych organów, może włączyć się do realizacji konkretnych zadań, proponując swoją opinię lub stanowisko w danej sprawie, nie naruszając kompetencji organu uprawnionego.</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C471D7">
      <w:pPr>
        <w:numPr>
          <w:ilvl w:val="3"/>
          <w:numId w:val="6"/>
        </w:numPr>
        <w:tabs>
          <w:tab w:val="left" w:pos="360"/>
        </w:tabs>
        <w:ind w:left="0" w:firstLine="426"/>
        <w:jc w:val="both"/>
        <w:rPr>
          <w:rFonts w:ascii="Cambria" w:hAnsi="Cambria" w:cs="Cambria"/>
        </w:rPr>
      </w:pPr>
      <w:r w:rsidRPr="00630C7B">
        <w:rPr>
          <w:rFonts w:ascii="Cambria" w:hAnsi="Cambria" w:cs="Cambria"/>
        </w:rPr>
        <w:t>Organa szkoły mogą zapraszać na swoje planowane lub doraźne zebrania przedstawicieli innych organów w celu wymiany poglądów i informacji.</w:t>
      </w:r>
    </w:p>
    <w:p w:rsidR="00BC1E93" w:rsidRPr="00630C7B" w:rsidRDefault="00BC1E93" w:rsidP="00B03105">
      <w:pPr>
        <w:tabs>
          <w:tab w:val="left" w:pos="360"/>
        </w:tabs>
        <w:ind w:firstLine="426"/>
        <w:jc w:val="both"/>
        <w:rPr>
          <w:rFonts w:ascii="Cambria" w:hAnsi="Cambria" w:cs="Cambria"/>
        </w:rPr>
      </w:pPr>
    </w:p>
    <w:p w:rsidR="00BC1E93"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Rodzice i uczniowie przedstawiają swoje wnioski i opinie dyrektorowi szkoły poprzez swoją reprezentację, tj. Radę Rodziców i S.U. w formie pisemnej, a Radzie Pedagogicznej w formie ustnej  na jej posiedzeniu.</w:t>
      </w:r>
    </w:p>
    <w:p w:rsidR="0060574F" w:rsidRDefault="0060574F" w:rsidP="0060574F">
      <w:pPr>
        <w:pStyle w:val="Akapitzlist"/>
        <w:rPr>
          <w:rFonts w:ascii="Cambria" w:hAnsi="Cambria" w:cs="Cambria"/>
        </w:rPr>
      </w:pPr>
    </w:p>
    <w:p w:rsidR="0060574F" w:rsidRPr="00043C5D" w:rsidRDefault="0060574F" w:rsidP="0060574F">
      <w:pPr>
        <w:spacing w:before="240" w:after="120"/>
        <w:ind w:firstLine="284"/>
        <w:jc w:val="both"/>
        <w:outlineLvl w:val="2"/>
        <w:rPr>
          <w:rFonts w:ascii="Cambria" w:eastAsia="Times New Roman" w:hAnsi="Cambria"/>
          <w:b/>
          <w:bCs/>
          <w:color w:val="0070C0"/>
          <w:szCs w:val="24"/>
          <w:lang w:eastAsia="pl-PL"/>
        </w:rPr>
      </w:pPr>
      <w:r w:rsidRPr="0060574F">
        <w:rPr>
          <w:rFonts w:ascii="Cambria" w:hAnsi="Cambria" w:cs="Cambria"/>
          <w:b/>
          <w:bCs/>
        </w:rPr>
        <w:t>5</w:t>
      </w:r>
      <w:r w:rsidRPr="0060574F">
        <w:rPr>
          <w:rFonts w:ascii="Cambria" w:eastAsia="Times New Roman" w:hAnsi="Cambria"/>
          <w:b/>
          <w:bCs/>
          <w:szCs w:val="24"/>
          <w:lang w:eastAsia="pl-PL"/>
        </w:rPr>
        <w:t>a.</w:t>
      </w:r>
      <w:r w:rsidRPr="0060574F">
        <w:rPr>
          <w:rFonts w:ascii="Cambria" w:eastAsia="Times New Roman" w:hAnsi="Cambria"/>
          <w:szCs w:val="24"/>
          <w:lang w:eastAsia="pl-PL"/>
        </w:rPr>
        <w:t>W sytuacji ograniczenia funkcjonowania szkoły z powodu zagrożenia epidemicznego korespondencja pomiędzy organami prowadzona jest drogą elektroniczna bądź w formie wideokonferencji.</w:t>
      </w:r>
    </w:p>
    <w:p w:rsidR="0060574F" w:rsidRPr="00630C7B" w:rsidRDefault="0060574F" w:rsidP="0060574F">
      <w:pPr>
        <w:tabs>
          <w:tab w:val="left" w:pos="360"/>
        </w:tabs>
        <w:ind w:left="426"/>
        <w:jc w:val="both"/>
        <w:rPr>
          <w:rFonts w:ascii="Cambria" w:hAnsi="Cambria" w:cs="Cambria"/>
        </w:rPr>
      </w:pP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Wnioski i opinie rozpatrywane są zgodnie z procedurą rozpatrywania skarg i wniosków.</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 xml:space="preserve">Rodzice i nauczyciele współdziałają ze sobą w sprawach wychowania, opieki                                     i kształcenia dzieci według zasad ujętych w § </w:t>
      </w:r>
      <w:r>
        <w:rPr>
          <w:rFonts w:ascii="Cambria" w:hAnsi="Cambria" w:cs="Cambria"/>
        </w:rPr>
        <w:t>51</w:t>
      </w:r>
      <w:r w:rsidRPr="00630C7B">
        <w:rPr>
          <w:rFonts w:ascii="Cambria" w:hAnsi="Cambria" w:cs="Cambria"/>
        </w:rPr>
        <w:t xml:space="preserve"> ust. 1 statutu szkoły.</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 xml:space="preserve">Wszelkie sprawy sporne rozwiązywane są wewnątrz szkoły, z zachowaniem drogi służbowej i zasad ujętych w § </w:t>
      </w:r>
      <w:r>
        <w:rPr>
          <w:rFonts w:ascii="Cambria" w:hAnsi="Cambria" w:cs="Cambria"/>
        </w:rPr>
        <w:t>53</w:t>
      </w:r>
      <w:r w:rsidRPr="00630C7B">
        <w:rPr>
          <w:rFonts w:ascii="Cambria" w:hAnsi="Cambria" w:cs="Cambria"/>
        </w:rPr>
        <w:t xml:space="preserve"> niniejszego statutu.</w:t>
      </w:r>
    </w:p>
    <w:p w:rsidR="00BC1E93" w:rsidRPr="00630C7B" w:rsidRDefault="00BC1E93" w:rsidP="00B03105">
      <w:pPr>
        <w:tabs>
          <w:tab w:val="left" w:pos="360"/>
        </w:tabs>
        <w:ind w:left="426"/>
        <w:jc w:val="both"/>
        <w:rPr>
          <w:rFonts w:ascii="Cambria" w:hAnsi="Cambria" w:cs="Cambria"/>
        </w:rPr>
      </w:pPr>
    </w:p>
    <w:p w:rsidR="00BC1E93" w:rsidRPr="00630C7B" w:rsidRDefault="00BC1E93" w:rsidP="00B03105">
      <w:pPr>
        <w:tabs>
          <w:tab w:val="left" w:pos="567"/>
        </w:tabs>
        <w:ind w:firstLine="426"/>
        <w:jc w:val="both"/>
        <w:rPr>
          <w:rFonts w:ascii="Cambria" w:hAnsi="Cambria" w:cs="Cambria"/>
        </w:rPr>
      </w:pPr>
      <w:r>
        <w:rPr>
          <w:rFonts w:ascii="Cambria" w:hAnsi="Cambria" w:cs="Cambria"/>
          <w:b/>
          <w:bCs/>
        </w:rPr>
        <w:t>§ 52</w:t>
      </w:r>
      <w:r w:rsidRPr="00630C7B">
        <w:rPr>
          <w:rFonts w:ascii="Cambria" w:hAnsi="Cambria" w:cs="Cambria"/>
          <w:b/>
          <w:bCs/>
        </w:rPr>
        <w:t>.1</w:t>
      </w:r>
      <w:r w:rsidRPr="00630C7B">
        <w:rPr>
          <w:rFonts w:ascii="Cambria" w:hAnsi="Cambria" w:cs="Cambria"/>
        </w:rPr>
        <w:t>. Rodzice i nauczyciele współdziałają ze szkołą w sprawach wychowania                                  i kształcenia dzieci.</w:t>
      </w:r>
    </w:p>
    <w:p w:rsidR="00BC1E93" w:rsidRPr="00630C7B" w:rsidRDefault="00BC1E93" w:rsidP="00B03105">
      <w:pPr>
        <w:ind w:firstLine="426"/>
        <w:rPr>
          <w:rFonts w:ascii="Cambria" w:hAnsi="Cambria" w:cs="Cambria"/>
        </w:rPr>
      </w:pPr>
    </w:p>
    <w:p w:rsidR="00BC1E93" w:rsidRPr="00630C7B" w:rsidRDefault="00BC1E93" w:rsidP="00B33A5B">
      <w:pPr>
        <w:pStyle w:val="DefaultText"/>
        <w:numPr>
          <w:ilvl w:val="0"/>
          <w:numId w:val="22"/>
        </w:numPr>
        <w:tabs>
          <w:tab w:val="clear" w:pos="680"/>
          <w:tab w:val="num" w:pos="284"/>
        </w:tabs>
        <w:ind w:hanging="254"/>
        <w:jc w:val="both"/>
        <w:rPr>
          <w:rFonts w:ascii="Cambria" w:hAnsi="Cambria" w:cs="Cambria"/>
          <w:sz w:val="22"/>
          <w:szCs w:val="22"/>
          <w:lang w:val="pl-PL"/>
        </w:rPr>
      </w:pPr>
      <w:r w:rsidRPr="00630C7B">
        <w:rPr>
          <w:rFonts w:ascii="Cambria" w:hAnsi="Cambria" w:cs="Cambria"/>
          <w:sz w:val="22"/>
          <w:szCs w:val="22"/>
          <w:lang w:val="pl-PL"/>
        </w:rPr>
        <w:t>Rodzice współpracując ze szkołą mają prawo do:</w:t>
      </w:r>
    </w:p>
    <w:p w:rsidR="00BC1E93" w:rsidRPr="00630C7B" w:rsidRDefault="00BC1E93" w:rsidP="00B03105">
      <w:pPr>
        <w:pStyle w:val="DefaultText"/>
        <w:ind w:left="680"/>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znajomości statutu szkoły, a wszczególności do znajomości celów i zadań szkoły, programu wychowawczo - profilaktycznego szkoły;</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lastRenderedPageBreak/>
        <w:t>zgłaszania do  Programu Wychowawczo-profilaktycznego swoich propozycji; wnioski i propozycje przekazują za pośrednictwem wychowawcy do przewodniczącego rady pedagogicznej;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współudziału w pracy wychowawczej;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znajomości organizacji pracy szkoły w danym roku szkolnym. Informacje te przekazuje dyrektor szkoły po zebraniu rady pedagogicznej;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 xml:space="preserve">znajomości przepisów dotyczących oceniania, klasyfikowania i promowania oraz przeprowadzania egzaminów. Przepisy te są omówione na pierwszym zebraniu rodziców </w:t>
      </w:r>
      <w:r w:rsidRPr="00630C7B">
        <w:rPr>
          <w:rFonts w:ascii="Cambria" w:hAnsi="Cambria" w:cs="Cambria"/>
          <w:sz w:val="22"/>
          <w:szCs w:val="22"/>
          <w:lang w:val="pl-PL"/>
        </w:rPr>
        <w:br/>
        <w:t>i w przypadkach wymagających ich znajomości;</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 xml:space="preserve">uzyskiwania informacji na temat swojego dziecka - jego zachowania, postępów w nauce </w:t>
      </w:r>
      <w:r w:rsidRPr="00630C7B">
        <w:rPr>
          <w:rFonts w:ascii="Cambria" w:hAnsi="Cambria" w:cs="Cambria"/>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uzyskiwania porad i informacji w sprawach wychowania i dalszego kształcenia dziecka - porad udziela wychowawca, pedagog szkolny i na ich wniosek Poradnia Psychologiczno- Pedagogiczna;</w:t>
      </w:r>
    </w:p>
    <w:p w:rsidR="00BC1E93" w:rsidRPr="00630C7B" w:rsidRDefault="00BC1E93" w:rsidP="00B03105">
      <w:pPr>
        <w:pStyle w:val="DefaultText"/>
        <w:jc w:val="both"/>
        <w:rPr>
          <w:rFonts w:ascii="Cambria" w:hAnsi="Cambria" w:cs="Cambria"/>
          <w:sz w:val="22"/>
          <w:szCs w:val="22"/>
          <w:lang w:val="pl-PL"/>
        </w:rPr>
      </w:pPr>
    </w:p>
    <w:p w:rsidR="00BC1E93" w:rsidRDefault="00BC1E93" w:rsidP="00080542">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wyrażania i przekazywania opinii na temat pracy szkoły: Dyrektorowi szkoły, organowi sprawującemu nadzór pedagogiczny za pośrednictwem Rady Rodziców</w:t>
      </w:r>
      <w:r>
        <w:rPr>
          <w:rFonts w:ascii="Cambria" w:hAnsi="Cambria" w:cs="Cambria"/>
          <w:sz w:val="22"/>
          <w:szCs w:val="22"/>
          <w:lang w:val="pl-PL"/>
        </w:rPr>
        <w:t>.</w:t>
      </w:r>
    </w:p>
    <w:p w:rsidR="00BC1E93" w:rsidRPr="00630C7B" w:rsidRDefault="00BC1E93" w:rsidP="00B03105">
      <w:pPr>
        <w:pStyle w:val="DefaultText"/>
        <w:ind w:left="900"/>
        <w:jc w:val="both"/>
        <w:rPr>
          <w:rFonts w:ascii="Cambria" w:hAnsi="Cambria" w:cs="Cambria"/>
          <w:sz w:val="22"/>
          <w:szCs w:val="22"/>
          <w:lang w:val="pl-PL"/>
        </w:rPr>
      </w:pPr>
    </w:p>
    <w:p w:rsidR="00BC1E93" w:rsidRPr="00630C7B" w:rsidRDefault="00BC1E93" w:rsidP="00B33A5B">
      <w:pPr>
        <w:pStyle w:val="DefaultText"/>
        <w:numPr>
          <w:ilvl w:val="0"/>
          <w:numId w:val="22"/>
        </w:numPr>
        <w:tabs>
          <w:tab w:val="clear" w:pos="680"/>
          <w:tab w:val="num" w:pos="284"/>
        </w:tabs>
        <w:ind w:hanging="396"/>
        <w:jc w:val="both"/>
        <w:rPr>
          <w:rFonts w:ascii="Cambria" w:hAnsi="Cambria" w:cs="Cambria"/>
          <w:sz w:val="22"/>
          <w:szCs w:val="22"/>
          <w:lang w:val="pl-PL"/>
        </w:rPr>
      </w:pPr>
      <w:r w:rsidRPr="00630C7B">
        <w:rPr>
          <w:rFonts w:ascii="Cambria" w:hAnsi="Cambria" w:cs="Cambria"/>
          <w:sz w:val="22"/>
          <w:szCs w:val="22"/>
          <w:lang w:val="pl-PL"/>
        </w:rPr>
        <w:t>Rodzice mają obowiązek:</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dopełnienia formalności związanych ze zgłoszeniem dziecka do szkoły;</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zapewnienia regularnego uczęszczania dziecka na zajęcia szkolne;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interesowania się postępami dziecka w nauce, jego frekwencją;</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zaopatrzenia dziecka w  niezbędne pomoce;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interesowania się pracą domową oraz zapewnienia dziecku warunków, umożliwiających przygotowanie się do zajęć szkolnych;</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przeglądanie zeszytów swoich dzieci, zachęcanie do starannego ich prowadzenia,</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dbania o właściwy strój i higienę osobistą swojego dziecka;</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dbania, aby dziecko spożyło posiłek w domu i w szkole;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interesowania się zdrowiem dziecka i współpracowania z pielęgniarką szkolną;</w:t>
      </w:r>
    </w:p>
    <w:p w:rsidR="00BC1E93" w:rsidRPr="00630C7B"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współpracowania z nauczycielami w przezwyciężaniu trudności w nauce dziecka, trudności wychowawczych i rozwijaniu zdolności;</w:t>
      </w:r>
    </w:p>
    <w:p w:rsidR="00BC1E93" w:rsidRPr="00630C7B"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pokrywania szkód umyślnie spowodowanych przez dziecko;</w:t>
      </w:r>
    </w:p>
    <w:p w:rsidR="00BC1E93"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uczestniczenia w zebraniach  zgodnie z ustalonym na dany rok szkolny harmonogramem zebrań.</w:t>
      </w:r>
    </w:p>
    <w:p w:rsidR="00BC1E93" w:rsidRPr="00080542" w:rsidRDefault="00BC1E93" w:rsidP="00953C80">
      <w:pPr>
        <w:pStyle w:val="DefaultText"/>
        <w:jc w:val="both"/>
        <w:rPr>
          <w:rFonts w:ascii="Cambria" w:hAnsi="Cambria" w:cs="Cambria"/>
          <w:sz w:val="22"/>
          <w:szCs w:val="22"/>
          <w:lang w:val="pl-PL"/>
        </w:rPr>
      </w:pPr>
    </w:p>
    <w:p w:rsidR="00BC1E93" w:rsidRPr="00630C7B" w:rsidRDefault="00BC1E93" w:rsidP="00953C80">
      <w:pPr>
        <w:autoSpaceDE w:val="0"/>
        <w:autoSpaceDN w:val="0"/>
        <w:adjustRightInd w:val="0"/>
        <w:ind w:firstLine="426"/>
        <w:jc w:val="left"/>
        <w:rPr>
          <w:rFonts w:ascii="Cambria" w:hAnsi="Cambria" w:cs="Cambria"/>
        </w:rPr>
      </w:pPr>
      <w:r>
        <w:rPr>
          <w:rFonts w:ascii="Cambria" w:hAnsi="Cambria" w:cs="Cambria"/>
          <w:b/>
          <w:bCs/>
        </w:rPr>
        <w:lastRenderedPageBreak/>
        <w:t>4</w:t>
      </w:r>
      <w:r w:rsidRPr="00630C7B">
        <w:rPr>
          <w:rFonts w:ascii="Cambria" w:hAnsi="Cambria" w:cs="Cambria"/>
        </w:rPr>
        <w:t>. Aktywizowanie rodziców i uzyskanie wsparcia w realizowaniu zadań szkoły  realizowane jest poprzez:</w:t>
      </w:r>
    </w:p>
    <w:p w:rsidR="00BC1E93" w:rsidRPr="00630C7B" w:rsidRDefault="00BC1E93" w:rsidP="00953C80">
      <w:pPr>
        <w:numPr>
          <w:ilvl w:val="0"/>
          <w:numId w:val="65"/>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pomoc rodzicom w dobrym wywiązywaniu się z zadań opiekuńczych i wychowawczych przez:</w:t>
      </w:r>
    </w:p>
    <w:p w:rsidR="00BC1E93" w:rsidRPr="00630C7B" w:rsidRDefault="00BC1E93" w:rsidP="00953C80">
      <w:pPr>
        <w:numPr>
          <w:ilvl w:val="0"/>
          <w:numId w:val="66"/>
        </w:numPr>
        <w:autoSpaceDE w:val="0"/>
        <w:autoSpaceDN w:val="0"/>
        <w:adjustRightInd w:val="0"/>
        <w:ind w:left="1418" w:hanging="284"/>
        <w:jc w:val="left"/>
        <w:rPr>
          <w:rFonts w:ascii="Cambria" w:hAnsi="Cambria" w:cs="Cambria"/>
        </w:rPr>
      </w:pPr>
      <w:r w:rsidRPr="00630C7B">
        <w:rPr>
          <w:rFonts w:ascii="Cambria" w:hAnsi="Cambria" w:cs="Cambria"/>
        </w:rPr>
        <w:t>organizowanie treningów i warsztatów rozwijających umiejętności rodzicielskie,</w:t>
      </w:r>
    </w:p>
    <w:p w:rsidR="00BC1E93" w:rsidRPr="00630C7B" w:rsidRDefault="00BC1E93" w:rsidP="00953C80">
      <w:pPr>
        <w:numPr>
          <w:ilvl w:val="0"/>
          <w:numId w:val="66"/>
        </w:numPr>
        <w:autoSpaceDE w:val="0"/>
        <w:autoSpaceDN w:val="0"/>
        <w:adjustRightInd w:val="0"/>
        <w:ind w:left="1418" w:hanging="284"/>
        <w:jc w:val="left"/>
        <w:rPr>
          <w:rFonts w:ascii="Cambria" w:hAnsi="Cambria" w:cs="Cambria"/>
        </w:rPr>
      </w:pPr>
      <w:r w:rsidRPr="00630C7B">
        <w:rPr>
          <w:rFonts w:ascii="Cambria" w:hAnsi="Cambria" w:cs="Cambria"/>
        </w:rPr>
        <w:t xml:space="preserve">zapewnienie poradnictwa i konsultacji w rozwiązywaniu trudności związanych </w:t>
      </w:r>
      <w:r w:rsidRPr="00630C7B">
        <w:rPr>
          <w:rFonts w:ascii="Cambria" w:hAnsi="Cambria" w:cs="Cambria"/>
        </w:rPr>
        <w:br/>
        <w:t>z wychowaniem dziecka;</w:t>
      </w:r>
    </w:p>
    <w:p w:rsidR="00BC1E93" w:rsidRPr="00630C7B" w:rsidRDefault="00BC1E93" w:rsidP="00953C80">
      <w:pPr>
        <w:autoSpaceDE w:val="0"/>
        <w:autoSpaceDN w:val="0"/>
        <w:adjustRightInd w:val="0"/>
        <w:ind w:left="1134"/>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doskonalenie form komunikacji pomiędzy szkołą a rodzinami uczniów poprzez:</w:t>
      </w:r>
    </w:p>
    <w:p w:rsidR="00BC1E93" w:rsidRPr="00630C7B" w:rsidRDefault="00BC1E93" w:rsidP="00953C80">
      <w:pPr>
        <w:numPr>
          <w:ilvl w:val="0"/>
          <w:numId w:val="67"/>
        </w:numPr>
        <w:autoSpaceDE w:val="0"/>
        <w:autoSpaceDN w:val="0"/>
        <w:adjustRightInd w:val="0"/>
        <w:ind w:left="1134" w:firstLine="0"/>
        <w:jc w:val="left"/>
        <w:rPr>
          <w:rFonts w:ascii="Cambria" w:hAnsi="Cambria" w:cs="Cambria"/>
        </w:rPr>
      </w:pPr>
      <w:r w:rsidRPr="00630C7B">
        <w:rPr>
          <w:rFonts w:ascii="Cambria" w:hAnsi="Cambria" w:cs="Cambria"/>
        </w:rPr>
        <w:t>organizowanie spotkań grupowych i indywidualnych z rodzicami,</w:t>
      </w:r>
    </w:p>
    <w:p w:rsidR="00BC1E93" w:rsidRPr="00630C7B" w:rsidRDefault="00BC1E93" w:rsidP="00953C80">
      <w:pPr>
        <w:numPr>
          <w:ilvl w:val="0"/>
          <w:numId w:val="67"/>
        </w:numPr>
        <w:autoSpaceDE w:val="0"/>
        <w:autoSpaceDN w:val="0"/>
        <w:adjustRightInd w:val="0"/>
        <w:ind w:left="1418" w:hanging="284"/>
        <w:jc w:val="left"/>
        <w:rPr>
          <w:rFonts w:ascii="Cambria" w:hAnsi="Cambria" w:cs="Cambria"/>
        </w:rPr>
      </w:pPr>
      <w:r w:rsidRPr="00630C7B">
        <w:rPr>
          <w:rFonts w:ascii="Cambria" w:hAnsi="Cambria" w:cs="Cambria"/>
        </w:rPr>
        <w:t>przekazywanie informacji przez korespondencję, e- dziennik, e-maile, telefonicznie, stronę www, inne materiały informacyjne,</w:t>
      </w:r>
    </w:p>
    <w:p w:rsidR="00BC1E93" w:rsidRPr="00630C7B" w:rsidRDefault="00BC1E93" w:rsidP="00953C80">
      <w:pPr>
        <w:autoSpaceDE w:val="0"/>
        <w:autoSpaceDN w:val="0"/>
        <w:adjustRightInd w:val="0"/>
        <w:ind w:left="1134"/>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dostarczanie rodzicom wiedzy, umiejętności i pomysłów na pomoc dzieciom w nauce przez:</w:t>
      </w:r>
    </w:p>
    <w:p w:rsidR="00BC1E93" w:rsidRPr="00630C7B" w:rsidRDefault="00BC1E93" w:rsidP="00953C80">
      <w:pPr>
        <w:numPr>
          <w:ilvl w:val="0"/>
          <w:numId w:val="68"/>
        </w:numPr>
        <w:autoSpaceDE w:val="0"/>
        <w:autoSpaceDN w:val="0"/>
        <w:adjustRightInd w:val="0"/>
        <w:ind w:left="1418" w:hanging="284"/>
        <w:jc w:val="left"/>
        <w:rPr>
          <w:rFonts w:ascii="Cambria" w:hAnsi="Cambria" w:cs="Cambria"/>
        </w:rPr>
      </w:pPr>
      <w:r w:rsidRPr="00630C7B">
        <w:rPr>
          <w:rFonts w:ascii="Cambria" w:hAnsi="Cambria" w:cs="Cambria"/>
        </w:rPr>
        <w:t>zadawanie interaktywnych zadań domowych,</w:t>
      </w:r>
    </w:p>
    <w:p w:rsidR="00BC1E93" w:rsidRPr="00630C7B" w:rsidRDefault="00BC1E93" w:rsidP="00953C80">
      <w:pPr>
        <w:numPr>
          <w:ilvl w:val="0"/>
          <w:numId w:val="68"/>
        </w:numPr>
        <w:autoSpaceDE w:val="0"/>
        <w:autoSpaceDN w:val="0"/>
        <w:adjustRightInd w:val="0"/>
        <w:ind w:left="1418" w:hanging="284"/>
        <w:jc w:val="left"/>
        <w:rPr>
          <w:rFonts w:ascii="Cambria" w:hAnsi="Cambria" w:cs="Cambria"/>
        </w:rPr>
      </w:pPr>
      <w:r w:rsidRPr="00630C7B">
        <w:rPr>
          <w:rFonts w:ascii="Cambria" w:hAnsi="Cambria" w:cs="Cambria"/>
        </w:rPr>
        <w:t>edukację na temat procesów poznawczych dzieci, instruktaż pomagania dziecku w nauce;</w:t>
      </w: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pozyskiwanie i rozwijanie pomocy rodziców w realizacji zadań szkoły przez:</w:t>
      </w:r>
    </w:p>
    <w:p w:rsidR="00BC1E93" w:rsidRPr="00630C7B" w:rsidRDefault="00BC1E93" w:rsidP="00953C80">
      <w:pPr>
        <w:autoSpaceDE w:val="0"/>
        <w:autoSpaceDN w:val="0"/>
        <w:adjustRightInd w:val="0"/>
        <w:ind w:left="720"/>
        <w:rPr>
          <w:rFonts w:ascii="Cambria" w:hAnsi="Cambria" w:cs="Cambria"/>
        </w:rPr>
      </w:pP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zachęcanie do działań w formie wolontariatu,</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inspirowanie rodziców do działania,</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wspieranie inicjatyw rodziców,</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wskazywanie obszarów działania,</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upowszechnianie i nagradzanie dokonań rodziców;</w:t>
      </w:r>
    </w:p>
    <w:p w:rsidR="00BC1E93" w:rsidRPr="00630C7B" w:rsidRDefault="00BC1E93" w:rsidP="00953C80">
      <w:pPr>
        <w:autoSpaceDE w:val="0"/>
        <w:autoSpaceDN w:val="0"/>
        <w:adjustRightInd w:val="0"/>
        <w:ind w:left="1134"/>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włączanie rodziców w zarządzanie szkołą, poprzez angażowanie do prac Rady Rodziców, zespołów, które biorą udział w podejmowaniu ważnych dla szkoły decyzji;</w:t>
      </w:r>
    </w:p>
    <w:p w:rsidR="00BC1E93" w:rsidRPr="00630C7B" w:rsidRDefault="00BC1E93" w:rsidP="00953C80">
      <w:pPr>
        <w:tabs>
          <w:tab w:val="left" w:pos="284"/>
        </w:tabs>
        <w:autoSpaceDE w:val="0"/>
        <w:autoSpaceDN w:val="0"/>
        <w:adjustRightInd w:val="0"/>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koordynowanie działań szkolnych, rodzicielskich i społeczności lokalnej w zakresie rozwiązywania problemów dzieci przez:</w:t>
      </w:r>
    </w:p>
    <w:p w:rsidR="00BC1E93" w:rsidRPr="00630C7B" w:rsidRDefault="00BC1E93" w:rsidP="00953C80">
      <w:pPr>
        <w:numPr>
          <w:ilvl w:val="0"/>
          <w:numId w:val="70"/>
        </w:numPr>
        <w:tabs>
          <w:tab w:val="left" w:pos="284"/>
        </w:tabs>
        <w:autoSpaceDE w:val="0"/>
        <w:autoSpaceDN w:val="0"/>
        <w:adjustRightInd w:val="0"/>
        <w:ind w:left="0" w:firstLine="1134"/>
        <w:jc w:val="left"/>
        <w:rPr>
          <w:rFonts w:ascii="Cambria" w:hAnsi="Cambria" w:cs="Cambria"/>
        </w:rPr>
      </w:pPr>
      <w:r w:rsidRPr="00630C7B">
        <w:rPr>
          <w:rFonts w:ascii="Cambria" w:hAnsi="Cambria" w:cs="Cambria"/>
        </w:rPr>
        <w:t>ustalanie form pomocy,</w:t>
      </w:r>
    </w:p>
    <w:p w:rsidR="00BC1E93" w:rsidRPr="00630C7B" w:rsidRDefault="00BC1E93" w:rsidP="00953C80">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t>pozyskiwanie środków finansowych,</w:t>
      </w:r>
    </w:p>
    <w:p w:rsidR="00BC1E93" w:rsidRPr="00630C7B" w:rsidRDefault="00BC1E93" w:rsidP="00953C80">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t>zapewnianie ciągłości opieki nad dzieckiem,</w:t>
      </w:r>
    </w:p>
    <w:p w:rsidR="00BC1E93" w:rsidRPr="00706D45" w:rsidRDefault="00BC1E93" w:rsidP="00706D45">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t>angażowanie uczniów z życie lokalnej społeczności.</w:t>
      </w:r>
    </w:p>
    <w:p w:rsidR="00BC1E93" w:rsidRPr="00630C7B" w:rsidRDefault="00BC1E93" w:rsidP="00B03105">
      <w:pPr>
        <w:spacing w:before="240"/>
        <w:jc w:val="both"/>
        <w:rPr>
          <w:rFonts w:ascii="Cambria" w:hAnsi="Cambria" w:cs="Cambria"/>
        </w:rPr>
      </w:pPr>
      <w:r w:rsidRPr="00630C7B">
        <w:rPr>
          <w:rFonts w:ascii="Cambria" w:hAnsi="Cambria" w:cs="Cambria"/>
          <w:b/>
          <w:bCs/>
        </w:rPr>
        <w:t xml:space="preserve">       §</w:t>
      </w:r>
      <w:r>
        <w:rPr>
          <w:rFonts w:ascii="Cambria" w:hAnsi="Cambria" w:cs="Cambria"/>
          <w:b/>
          <w:bCs/>
        </w:rPr>
        <w:t xml:space="preserve"> 53</w:t>
      </w:r>
      <w:r w:rsidRPr="00630C7B">
        <w:rPr>
          <w:rFonts w:ascii="Cambria" w:hAnsi="Cambria" w:cs="Cambria"/>
          <w:b/>
          <w:bCs/>
        </w:rPr>
        <w:t>.   Rozstrzyganie sporów pomiędzy organami szkoły.</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W przypadku sporu pomiędzy Radą Pedagogiczną, a Radą Rodziców: </w:t>
      </w:r>
    </w:p>
    <w:p w:rsidR="00BC1E93" w:rsidRPr="00630C7B" w:rsidRDefault="00BC1E93" w:rsidP="00B03105">
      <w:pPr>
        <w:spacing w:before="240"/>
        <w:ind w:left="426"/>
        <w:jc w:val="both"/>
        <w:rPr>
          <w:rFonts w:ascii="Cambria" w:hAnsi="Cambria" w:cs="Cambria"/>
          <w:sz w:val="2"/>
          <w:szCs w:val="2"/>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prowadzenie mediacji w sprawie spornej i podejmowanie ostatecznych decyzji należy do dyrektora szkoły;</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przed rozstrzygnięciem sporu dyrektor jest zobowiązany zapoznać się ze stanowiskiem każdej ze stron, zachowując bezstronność w ocenie tych stanowisk;</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dyrektor szkoły podejmuje działanie na pisemny wniosek któregoś z organów – strony sporu;</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o swoim rozstrzygnięciu wraz z uzasadnieniem dyrektor informuje na piśmie zainteresowanych w ciągu 14 dni od złożenia informacji o sporze.</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W przypadku sporu między organami szkoły, w których stroną jest dyrektor, powoływany jest Zespół Mediacyjny. W skład Zespołu Mediacyjnego wchodzi po jednym </w:t>
      </w:r>
      <w:r w:rsidRPr="00630C7B">
        <w:rPr>
          <w:rFonts w:ascii="Cambria" w:hAnsi="Cambria" w:cs="Cambria"/>
        </w:rPr>
        <w:lastRenderedPageBreak/>
        <w:t>przedstawicielu organów szkoły, z tym, że dyrektor szkoły wyznacza swojego przedstawiciela do pracy w zespole.</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 Zespół Mediacyjny w pierwszej kolejności powinien prowadzić postępowanie mediacyjne, a w przypadku niemożności rozwiązania sporu, podejmuje decyzję w drodze głosowania.</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 Strony sporu są zobowiązane przyjąć rozstrzygnięcie Zespołu Mediacyjnego jako rozwiązanie ostateczne.  Każdej ze stron przysługuje wniesienie zażalenia do organu prowadzącego.</w:t>
      </w:r>
    </w:p>
    <w:p w:rsidR="00CB7C6C" w:rsidRDefault="00CB7C6C" w:rsidP="00B03105">
      <w:pPr>
        <w:pStyle w:val="Nagwek2"/>
        <w:rPr>
          <w:color w:val="auto"/>
        </w:rPr>
      </w:pPr>
      <w:bookmarkStart w:id="22" w:name="_Toc495918046"/>
    </w:p>
    <w:p w:rsidR="00BC1E93" w:rsidRPr="00630C7B" w:rsidRDefault="00BC1E93" w:rsidP="00B03105">
      <w:pPr>
        <w:pStyle w:val="Nagwek2"/>
        <w:rPr>
          <w:color w:val="auto"/>
        </w:rPr>
      </w:pPr>
      <w:r w:rsidRPr="00630C7B">
        <w:rPr>
          <w:color w:val="auto"/>
        </w:rPr>
        <w:t>DZIAŁ IV</w:t>
      </w:r>
      <w:bookmarkEnd w:id="22"/>
    </w:p>
    <w:p w:rsidR="00BC1E93" w:rsidRPr="00630C7B" w:rsidRDefault="00BC1E93" w:rsidP="00997208">
      <w:pPr>
        <w:pStyle w:val="Nagwek2"/>
        <w:rPr>
          <w:rFonts w:cs="Times New Roman"/>
          <w:b w:val="0"/>
          <w:bCs w:val="0"/>
          <w:color w:val="auto"/>
          <w:sz w:val="22"/>
          <w:szCs w:val="22"/>
        </w:rPr>
      </w:pPr>
      <w:bookmarkStart w:id="23" w:name="_Toc495918047"/>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Organizacja  nauczania</w:t>
      </w:r>
      <w:bookmarkEnd w:id="23"/>
    </w:p>
    <w:p w:rsidR="00BC1E93" w:rsidRPr="00630C7B" w:rsidRDefault="00BC1E93" w:rsidP="00B03105">
      <w:pPr>
        <w:rPr>
          <w:rFonts w:ascii="Cambria" w:hAnsi="Cambria" w:cs="Cambria"/>
        </w:rPr>
      </w:pPr>
    </w:p>
    <w:p w:rsidR="00BC1E93" w:rsidRPr="00630C7B" w:rsidRDefault="00BC1E93" w:rsidP="00B03105">
      <w:pPr>
        <w:tabs>
          <w:tab w:val="num" w:pos="1620"/>
        </w:tabs>
        <w:autoSpaceDE w:val="0"/>
        <w:autoSpaceDN w:val="0"/>
        <w:adjustRightInd w:val="0"/>
        <w:jc w:val="both"/>
        <w:rPr>
          <w:rFonts w:ascii="Cambria" w:hAnsi="Cambria" w:cs="Cambria"/>
        </w:rPr>
      </w:pPr>
      <w:r w:rsidRPr="00630C7B">
        <w:rPr>
          <w:rFonts w:ascii="Cambria" w:hAnsi="Cambria" w:cs="Cambria"/>
          <w:b/>
          <w:bCs/>
        </w:rPr>
        <w:t xml:space="preserve">       § </w:t>
      </w:r>
      <w:r>
        <w:rPr>
          <w:rFonts w:ascii="Cambria" w:hAnsi="Cambria" w:cs="Cambria"/>
          <w:b/>
          <w:bCs/>
        </w:rPr>
        <w:t>54</w:t>
      </w:r>
      <w:r w:rsidRPr="00630C7B">
        <w:rPr>
          <w:rFonts w:ascii="Cambria" w:hAnsi="Cambria" w:cs="Cambria"/>
          <w:b/>
          <w:bCs/>
        </w:rPr>
        <w:t>. 1</w:t>
      </w:r>
      <w:r w:rsidRPr="00630C7B">
        <w:rPr>
          <w:rFonts w:ascii="Cambria" w:hAnsi="Cambria" w:cs="Cambria"/>
        </w:rPr>
        <w:t xml:space="preserve">. Podstawowymi formami działalności dydaktyczno – wychowawczej są: </w:t>
      </w:r>
    </w:p>
    <w:p w:rsidR="00BC1E93" w:rsidRPr="00630C7B" w:rsidRDefault="00BC1E93" w:rsidP="00B03105">
      <w:pPr>
        <w:tabs>
          <w:tab w:val="num" w:pos="1620"/>
        </w:tabs>
        <w:autoSpaceDE w:val="0"/>
        <w:autoSpaceDN w:val="0"/>
        <w:adjustRightInd w:val="0"/>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obowiązkowe zajęcia edukacyjne realizowane zgodnie z ramowym planem nauczania;</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rozwijające zainteresowania i uzdolnienia uczniów; </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prowadzone w ramach pomocy psychologiczno-pedagogicznej, w tym:</w:t>
      </w:r>
    </w:p>
    <w:p w:rsidR="00BC1E93" w:rsidRPr="00630C7B" w:rsidRDefault="00BC1E93" w:rsidP="003213CE">
      <w:pPr>
        <w:numPr>
          <w:ilvl w:val="0"/>
          <w:numId w:val="188"/>
        </w:numPr>
        <w:autoSpaceDE w:val="0"/>
        <w:autoSpaceDN w:val="0"/>
        <w:adjustRightInd w:val="0"/>
        <w:jc w:val="both"/>
        <w:rPr>
          <w:rFonts w:ascii="Cambria" w:hAnsi="Cambria" w:cs="Cambria"/>
        </w:rPr>
      </w:pPr>
      <w:r w:rsidRPr="00630C7B">
        <w:rPr>
          <w:rFonts w:ascii="Cambria" w:hAnsi="Cambria" w:cs="Cambria"/>
        </w:rPr>
        <w:t>dydaktyczno –wyrównawcze,</w:t>
      </w:r>
    </w:p>
    <w:p w:rsidR="00BC1E93" w:rsidRPr="00630C7B" w:rsidRDefault="00BC1E93" w:rsidP="003213CE">
      <w:pPr>
        <w:numPr>
          <w:ilvl w:val="0"/>
          <w:numId w:val="188"/>
        </w:numPr>
        <w:autoSpaceDE w:val="0"/>
        <w:autoSpaceDN w:val="0"/>
        <w:adjustRightInd w:val="0"/>
        <w:jc w:val="both"/>
        <w:rPr>
          <w:rFonts w:ascii="Cambria" w:hAnsi="Cambria" w:cs="Cambria"/>
        </w:rPr>
      </w:pPr>
      <w:r w:rsidRPr="00630C7B">
        <w:rPr>
          <w:rFonts w:ascii="Cambria" w:hAnsi="Cambria" w:cs="Cambria"/>
        </w:rPr>
        <w:t xml:space="preserve">zajęcia specjalistyczne dla uczniów wymagających szczególnego wsparcia w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rozwoju lub pomocy psychologiczno –pedagogicznej;</w:t>
      </w:r>
    </w:p>
    <w:p w:rsidR="00BC1E93" w:rsidRPr="00630C7B" w:rsidRDefault="00BC1E93" w:rsidP="00352971">
      <w:pPr>
        <w:autoSpaceDE w:val="0"/>
        <w:autoSpaceDN w:val="0"/>
        <w:adjustRightInd w:val="0"/>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rewalidacyjne dla uczniów niepełnosprawnych;</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zajęcia edukacyjne, które organizuje dyrektor szkoły, za zgodą organu prowadzącego szkołę i po zasięgnięciu opinii rady pedagogicznej  i rady rodziców;</w:t>
      </w:r>
    </w:p>
    <w:p w:rsidR="00BC1E93" w:rsidRPr="00630C7B" w:rsidRDefault="00BC1E93" w:rsidP="001A498C">
      <w:pPr>
        <w:autoSpaceDE w:val="0"/>
        <w:autoSpaceDN w:val="0"/>
        <w:adjustRightInd w:val="0"/>
        <w:jc w:val="both"/>
        <w:rPr>
          <w:rFonts w:ascii="Cambria" w:hAnsi="Cambria" w:cs="Cambria"/>
        </w:rPr>
      </w:pPr>
    </w:p>
    <w:p w:rsidR="00BC1E93" w:rsidRPr="00630C7B" w:rsidRDefault="00BC1E93" w:rsidP="00750DF9">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dodatkowe zajęcia edukacyjne, do których zalicza się zajęcia, dla których nie została ustalona podstawa programowa, lecz program nauczania tych zajęć został włączony do szkolnego zestawu programów nauczania.</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Zajęcia w szkole prowadzone są: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grupach  tworzonych z poszczególnych oddziałów, z zachowaniem zasad podziału na grupy, opisanych w niniejszym statucie;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lastRenderedPageBreak/>
        <w:t>w strukturach międzyoddziałowych, tworzonych z uczniów z tego samego etapu edukacyjnego:  zajęcia z języków obcych, informatyki, religii, etyki, zajęcia WF-u, zajęcia artystyczne, techniczne;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strukturach międzyklasowych, tworzonych z uczniów z różnych poziomów edukacyjnych: zajęcia z j. obcego, specjalistyczne z WF-u, plastyki, techniki;</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toku nauczania indywidualnego;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formie realizacji indywidualnego toku nauczania lub programu nauczania;</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formach realizacji obowiązku szkolnego poza szkołą;</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systemie wyjazdowym o strukturze międzyoddziałowej i międzyklasowej: obozy naukowe, wycieczki  turystyczne i krajoznawcze, białe i zielone szkoły, wymiany międzynarodowe, obozy szkoleniowo- wypoczynkowe w okresie ferii letnich; </w:t>
      </w:r>
    </w:p>
    <w:p w:rsidR="00BC1E93" w:rsidRPr="00630C7B" w:rsidRDefault="00BC1E93" w:rsidP="00B03105">
      <w:pPr>
        <w:jc w:val="both"/>
        <w:rPr>
          <w:rFonts w:ascii="Cambria" w:hAnsi="Cambria" w:cs="Cambria"/>
          <w:lang w:eastAsia="ar-SA"/>
        </w:rPr>
      </w:pPr>
    </w:p>
    <w:p w:rsidR="00BC1E93" w:rsidRPr="00630C7B" w:rsidRDefault="00BC1E93" w:rsidP="00B33A5B">
      <w:pPr>
        <w:numPr>
          <w:ilvl w:val="0"/>
          <w:numId w:val="61"/>
        </w:numPr>
        <w:tabs>
          <w:tab w:val="left" w:pos="0"/>
          <w:tab w:val="left" w:pos="284"/>
        </w:tabs>
        <w:ind w:left="0" w:firstLine="426"/>
        <w:jc w:val="both"/>
        <w:rPr>
          <w:rFonts w:ascii="Cambria" w:hAnsi="Cambria" w:cs="Cambria"/>
          <w:lang w:eastAsia="ar-SA"/>
        </w:rPr>
      </w:pPr>
      <w:r w:rsidRPr="00630C7B">
        <w:rPr>
          <w:rFonts w:ascii="Cambria" w:hAnsi="Cambria" w:cs="Cambria"/>
          <w:lang w:eastAsia="ar-SA"/>
        </w:rPr>
        <w:t>Dyrektor Szkoły na wniosek Rady Rodziców i Rady Pedagogicznej może wzbogacić proces dydaktyczny o inne formy zajęć, niewymienione w ust.2.</w:t>
      </w:r>
    </w:p>
    <w:p w:rsidR="00BC1E93" w:rsidRPr="00630C7B" w:rsidRDefault="00BC1E93" w:rsidP="00B03105">
      <w:pPr>
        <w:tabs>
          <w:tab w:val="left" w:pos="0"/>
          <w:tab w:val="left" w:pos="284"/>
        </w:tabs>
        <w:ind w:firstLine="426"/>
        <w:jc w:val="both"/>
        <w:rPr>
          <w:rFonts w:ascii="Cambria" w:hAnsi="Cambria" w:cs="Cambria"/>
          <w:lang w:eastAsia="ar-SA"/>
        </w:rPr>
      </w:pPr>
    </w:p>
    <w:p w:rsidR="00BC1E93" w:rsidRPr="00425028" w:rsidRDefault="00BC1E93" w:rsidP="00B33A5B">
      <w:pPr>
        <w:numPr>
          <w:ilvl w:val="0"/>
          <w:numId w:val="61"/>
        </w:numPr>
        <w:tabs>
          <w:tab w:val="left" w:pos="0"/>
          <w:tab w:val="left" w:pos="284"/>
        </w:tabs>
        <w:ind w:left="0" w:firstLine="426"/>
        <w:jc w:val="both"/>
        <w:rPr>
          <w:rFonts w:ascii="Cambria" w:hAnsi="Cambria" w:cs="Cambria"/>
          <w:lang w:eastAsia="ar-SA"/>
        </w:rPr>
      </w:pPr>
      <w:r w:rsidRPr="00425028">
        <w:rPr>
          <w:rFonts w:ascii="Cambria" w:hAnsi="Cambria" w:cs="Cambria"/>
          <w:lang w:eastAsia="ar-SA"/>
        </w:rPr>
        <w:t>Zasady podziału na grupy i tworzenia struktur międzyddziałowych                                        i międzyklasowych:</w:t>
      </w:r>
    </w:p>
    <w:p w:rsidR="00BC1E93" w:rsidRPr="00630C7B" w:rsidRDefault="00BC1E93" w:rsidP="00B03105">
      <w:pPr>
        <w:tabs>
          <w:tab w:val="left" w:pos="284"/>
        </w:tabs>
        <w:jc w:val="both"/>
        <w:rPr>
          <w:rFonts w:ascii="Cambria" w:hAnsi="Cambria" w:cs="Cambria"/>
          <w:lang w:eastAsia="ar-SA"/>
        </w:rPr>
      </w:pPr>
    </w:p>
    <w:p w:rsidR="00BC1E93" w:rsidRPr="00630C7B" w:rsidRDefault="00BC1E93" w:rsidP="00B33A5B">
      <w:pPr>
        <w:numPr>
          <w:ilvl w:val="0"/>
          <w:numId w:val="62"/>
        </w:numPr>
        <w:tabs>
          <w:tab w:val="left" w:pos="284"/>
        </w:tabs>
        <w:ind w:left="0" w:firstLine="0"/>
        <w:jc w:val="both"/>
        <w:rPr>
          <w:rFonts w:ascii="Cambria" w:hAnsi="Cambria" w:cs="Cambria"/>
          <w:lang w:eastAsia="ar-SA"/>
        </w:rPr>
      </w:pPr>
      <w:r w:rsidRPr="00630C7B">
        <w:rPr>
          <w:rFonts w:ascii="Cambria" w:hAnsi="Cambria" w:cs="Cambria"/>
          <w:lang w:eastAsia="ar-SA"/>
        </w:rPr>
        <w:t xml:space="preserve">uczniowie klas IV -VIII </w:t>
      </w:r>
      <w:r w:rsidRPr="00425028">
        <w:rPr>
          <w:rFonts w:ascii="Cambria" w:hAnsi="Cambria" w:cs="Cambria"/>
          <w:lang w:eastAsia="ar-SA"/>
        </w:rPr>
        <w:t xml:space="preserve">przed zatwierdzeniem projektu organizacyjnego na kolejny rok szkolny </w:t>
      </w:r>
      <w:r w:rsidRPr="00630C7B">
        <w:rPr>
          <w:rFonts w:ascii="Cambria" w:hAnsi="Cambria" w:cs="Cambria"/>
          <w:lang w:eastAsia="ar-SA"/>
        </w:rPr>
        <w:t>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BC1E93" w:rsidRPr="00630C7B" w:rsidRDefault="00BC1E93" w:rsidP="00B03105">
      <w:pPr>
        <w:ind w:left="720"/>
        <w:jc w:val="both"/>
        <w:rPr>
          <w:rFonts w:ascii="Cambria" w:hAnsi="Cambria" w:cs="Cambria"/>
          <w:lang w:eastAsia="ar-SA"/>
        </w:rPr>
      </w:pPr>
    </w:p>
    <w:p w:rsidR="00BC1E93" w:rsidRPr="00630C7B" w:rsidRDefault="00BC1E93" w:rsidP="00B33A5B">
      <w:pPr>
        <w:numPr>
          <w:ilvl w:val="0"/>
          <w:numId w:val="62"/>
        </w:numPr>
        <w:tabs>
          <w:tab w:val="left" w:pos="284"/>
        </w:tabs>
        <w:ind w:left="0" w:firstLine="0"/>
        <w:jc w:val="both"/>
        <w:rPr>
          <w:rFonts w:ascii="Cambria" w:hAnsi="Cambria" w:cs="Cambria"/>
          <w:lang w:eastAsia="ar-SA"/>
        </w:rPr>
      </w:pPr>
      <w:r>
        <w:rPr>
          <w:rFonts w:ascii="Cambria" w:hAnsi="Cambria" w:cs="Cambria"/>
          <w:lang w:eastAsia="ar-SA"/>
        </w:rPr>
        <w:t>zajęcia, o których mowa w pkt 1</w:t>
      </w:r>
      <w:r w:rsidRPr="00630C7B">
        <w:rPr>
          <w:rFonts w:ascii="Cambria" w:hAnsi="Cambria" w:cs="Cambria"/>
          <w:lang w:eastAsia="ar-SA"/>
        </w:rPr>
        <w:t xml:space="preserve"> mogą być realizowane jako zajęcia lekcyjne, pozalekcyjne lub pozaszkolne w formach: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sportowych;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rekreacyjno-zdrowotnych;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tanecznych;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aktywnych form turystyki.</w:t>
      </w:r>
    </w:p>
    <w:p w:rsidR="00BC1E93" w:rsidRPr="00630C7B" w:rsidRDefault="00BC1E93" w:rsidP="00B03105">
      <w:pPr>
        <w:ind w:left="720"/>
        <w:jc w:val="both"/>
        <w:rPr>
          <w:rFonts w:ascii="Cambria" w:hAnsi="Cambria" w:cs="Cambria"/>
          <w:lang w:eastAsia="ar-SA"/>
        </w:rPr>
      </w:pPr>
    </w:p>
    <w:p w:rsidR="00BC1E93" w:rsidRPr="00630C7B" w:rsidRDefault="00BC1E93" w:rsidP="00B03105">
      <w:pPr>
        <w:tabs>
          <w:tab w:val="left" w:pos="426"/>
        </w:tabs>
        <w:ind w:firstLine="426"/>
        <w:jc w:val="both"/>
        <w:rPr>
          <w:rFonts w:ascii="Cambria" w:hAnsi="Cambria" w:cs="Cambria"/>
          <w:lang w:eastAsia="ar-SA"/>
        </w:rPr>
      </w:pPr>
      <w:r w:rsidRPr="00630C7B">
        <w:rPr>
          <w:rFonts w:ascii="Cambria" w:hAnsi="Cambria" w:cs="Cambria"/>
          <w:b/>
          <w:bCs/>
          <w:lang w:eastAsia="ar-SA"/>
        </w:rPr>
        <w:t>6</w:t>
      </w:r>
      <w:r w:rsidRPr="00630C7B">
        <w:rPr>
          <w:rFonts w:ascii="Cambria" w:hAnsi="Cambria" w:cs="Cambria"/>
          <w:lang w:eastAsia="ar-SA"/>
        </w:rPr>
        <w:t>. Dopuszcza się łączenie dwóch godzin obowiązkowych zajęć wychowania fizycznego                w formie zajęć określonych w ust. 5 pkt 4 z zachowaniem liczby godzin przeznaczonych na te zajęcia w okresie nie dłuższym niż 4 tygodnie</w:t>
      </w:r>
    </w:p>
    <w:p w:rsidR="00BC1E93" w:rsidRPr="00630C7B" w:rsidRDefault="00BC1E93" w:rsidP="00B03105">
      <w:pPr>
        <w:tabs>
          <w:tab w:val="left" w:pos="426"/>
        </w:tabs>
        <w:ind w:firstLine="426"/>
        <w:jc w:val="both"/>
        <w:rPr>
          <w:rFonts w:ascii="Cambria" w:hAnsi="Cambria" w:cs="Cambria"/>
          <w:lang w:eastAsia="ar-SA"/>
        </w:rPr>
      </w:pPr>
    </w:p>
    <w:p w:rsidR="00BC1E93" w:rsidRPr="00630C7B" w:rsidRDefault="00BC1E93" w:rsidP="00B33A5B">
      <w:pPr>
        <w:numPr>
          <w:ilvl w:val="0"/>
          <w:numId w:val="59"/>
        </w:numPr>
        <w:tabs>
          <w:tab w:val="clear" w:pos="0"/>
          <w:tab w:val="num" w:pos="360"/>
          <w:tab w:val="left" w:pos="426"/>
        </w:tabs>
        <w:ind w:firstLine="426"/>
        <w:jc w:val="both"/>
        <w:rPr>
          <w:rFonts w:ascii="Cambria" w:hAnsi="Cambria" w:cs="Cambria"/>
          <w:i/>
          <w:iCs/>
          <w:lang w:eastAsia="ar-SA"/>
        </w:rPr>
      </w:pPr>
      <w:r w:rsidRPr="00630C7B">
        <w:rPr>
          <w:rFonts w:ascii="Cambria" w:hAnsi="Cambria" w:cs="Cambria"/>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BC1E93" w:rsidRPr="00630C7B" w:rsidRDefault="00BC1E93" w:rsidP="00B03105">
      <w:pPr>
        <w:tabs>
          <w:tab w:val="left" w:pos="426"/>
        </w:tabs>
        <w:ind w:firstLine="426"/>
        <w:jc w:val="both"/>
        <w:rPr>
          <w:rFonts w:ascii="Cambria" w:hAnsi="Cambria" w:cs="Cambria"/>
          <w:i/>
          <w:iCs/>
          <w:lang w:eastAsia="ar-SA"/>
        </w:rPr>
      </w:pPr>
    </w:p>
    <w:p w:rsidR="00BC1E93" w:rsidRPr="00630C7B" w:rsidRDefault="00BC1E93" w:rsidP="00B33A5B">
      <w:pPr>
        <w:numPr>
          <w:ilvl w:val="0"/>
          <w:numId w:val="59"/>
        </w:numPr>
        <w:tabs>
          <w:tab w:val="left" w:pos="360"/>
          <w:tab w:val="left" w:pos="426"/>
        </w:tabs>
        <w:ind w:firstLine="426"/>
        <w:jc w:val="both"/>
        <w:rPr>
          <w:rFonts w:ascii="Cambria" w:hAnsi="Cambria" w:cs="Cambria"/>
          <w:lang w:eastAsia="ar-SA"/>
        </w:rPr>
      </w:pPr>
      <w:r w:rsidRPr="00630C7B">
        <w:rPr>
          <w:rFonts w:ascii="Cambria" w:hAnsi="Cambria" w:cs="Cambria"/>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lastRenderedPageBreak/>
        <w:t>Zajęcia wychowania fizycznego prowadzone są w grupach liczących do 26 uczniów. Dopuszcza się tworzenie grup międzyoddziałowych lub międzyklasowych.</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Zajęcia wychowania fizycznego w mogą być prowadzone łącznie dla dziewcząt                          i chłopców.</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W szkole może być utworzony oddział integracyjny liczący od 15 do 20 uczniów, w tym od 3 do 5 uczniów niepełnosprawnych.</w:t>
      </w:r>
    </w:p>
    <w:p w:rsidR="00BC1E93" w:rsidRPr="00630C7B" w:rsidRDefault="00BC1E93" w:rsidP="00B03105">
      <w:pPr>
        <w:tabs>
          <w:tab w:val="left" w:pos="360"/>
          <w:tab w:val="left" w:pos="426"/>
        </w:tabs>
        <w:ind w:firstLine="426"/>
        <w:jc w:val="both"/>
        <w:rPr>
          <w:rFonts w:ascii="Cambria" w:hAnsi="Cambria" w:cs="Cambria"/>
          <w:lang w:eastAsia="ar-SA"/>
        </w:rPr>
      </w:pPr>
    </w:p>
    <w:p w:rsidR="00BC1E93" w:rsidRPr="00630C7B" w:rsidRDefault="00BC1E93" w:rsidP="00B03105">
      <w:pPr>
        <w:tabs>
          <w:tab w:val="left" w:pos="360"/>
        </w:tabs>
        <w:ind w:firstLine="426"/>
        <w:jc w:val="both"/>
        <w:rPr>
          <w:rFonts w:ascii="Cambria" w:hAnsi="Cambria" w:cs="Cambria"/>
        </w:rPr>
      </w:pPr>
      <w:r>
        <w:rPr>
          <w:rFonts w:ascii="Cambria" w:hAnsi="Cambria" w:cs="Cambria"/>
          <w:b/>
          <w:bCs/>
        </w:rPr>
        <w:t>§ 55</w:t>
      </w:r>
      <w:r w:rsidRPr="00630C7B">
        <w:rPr>
          <w:rFonts w:ascii="Cambria" w:hAnsi="Cambria" w:cs="Cambria"/>
          <w:b/>
          <w:bCs/>
        </w:rPr>
        <w:t>.Organizacja nauki religii/etyki i WDŻ-u.</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B03105">
      <w:pPr>
        <w:tabs>
          <w:tab w:val="left" w:pos="360"/>
        </w:tabs>
        <w:ind w:firstLine="426"/>
        <w:jc w:val="both"/>
        <w:rPr>
          <w:rFonts w:ascii="Cambria" w:hAnsi="Cambria" w:cs="Cambria"/>
          <w:lang w:eastAsia="ar-SA"/>
        </w:rPr>
      </w:pPr>
      <w:r w:rsidRPr="00630C7B">
        <w:rPr>
          <w:rFonts w:ascii="Cambria" w:hAnsi="Cambria" w:cs="Cambria"/>
        </w:rPr>
        <w:t xml:space="preserve">1. </w:t>
      </w:r>
      <w:r w:rsidRPr="00630C7B">
        <w:rPr>
          <w:rFonts w:ascii="Cambria" w:hAnsi="Cambria" w:cs="Cambria"/>
          <w:lang w:eastAsia="ar-SA"/>
        </w:rPr>
        <w:t>Uczniom szkoły na życzenie rodziców (prawnych opiekunów) szkoła organizuje naukę religii/etyki zgodnie z odrębnymi przepisami.</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jc w:val="both"/>
        <w:rPr>
          <w:rFonts w:ascii="Cambria" w:hAnsi="Cambria" w:cs="Cambria"/>
          <w:lang w:eastAsia="ar-SA"/>
        </w:rPr>
      </w:pPr>
      <w:r w:rsidRPr="00630C7B">
        <w:rPr>
          <w:rFonts w:ascii="Cambria" w:hAnsi="Cambria" w:cs="Cambria"/>
          <w:lang w:eastAsia="ar-SA"/>
        </w:rPr>
        <w:t xml:space="preserve">         2. Życzenie, o którym mowa w ust. 1 jest wyrażane w formie pisemnego oświadczenia. Oświadczenie nie musi  ponawiane w kolejnym roku szkolnym, może jednak zmienione. </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4. W sytuacjach, jak w ust. 3, podstawę wpisania ocen z religii lub etyki do arkusza ocen i na świadectwie stanowi zaświadczenie wydane przez katechetę, nauczyciela etyki prowadzących zajęcia w grupach międzyszkolnych.</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 xml:space="preserve">5. Udział ucznia w zajęciach religii/etyki jest dobrowolny. Uczeń może uczestniczyć </w:t>
      </w:r>
      <w:r w:rsidRPr="00630C7B">
        <w:rPr>
          <w:rFonts w:ascii="Cambria" w:hAnsi="Cambria" w:cs="Cambria"/>
          <w:lang w:eastAsia="ar-SA"/>
        </w:rPr>
        <w:br/>
        <w:t xml:space="preserve">w dwóch rodzajach zajęć.  </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6. W przypadkach, gdy uczeń uczęszczał na zajęcia religii i etyki, do średniej ocen wlicza się każdą z ocen.</w:t>
      </w:r>
    </w:p>
    <w:p w:rsidR="00BC1E93" w:rsidRPr="00630C7B" w:rsidRDefault="00BC1E93" w:rsidP="00B03105">
      <w:pPr>
        <w:tabs>
          <w:tab w:val="left" w:pos="360"/>
        </w:tabs>
        <w:ind w:firstLine="426"/>
        <w:jc w:val="both"/>
        <w:rPr>
          <w:rFonts w:ascii="Cambria" w:hAnsi="Cambria" w:cs="Cambria"/>
          <w:lang w:eastAsia="ar-SA"/>
        </w:rPr>
      </w:pPr>
    </w:p>
    <w:p w:rsidR="00BC1E93" w:rsidRPr="00630C7B" w:rsidRDefault="00BC1E93" w:rsidP="00B03105">
      <w:pPr>
        <w:tabs>
          <w:tab w:val="left" w:pos="360"/>
        </w:tabs>
        <w:ind w:firstLine="426"/>
        <w:jc w:val="both"/>
        <w:rPr>
          <w:rFonts w:ascii="Cambria" w:hAnsi="Cambria" w:cs="Cambria"/>
          <w:lang w:eastAsia="ar-SA"/>
        </w:rPr>
      </w:pPr>
      <w:r>
        <w:rPr>
          <w:rFonts w:ascii="Cambria" w:hAnsi="Cambria" w:cs="Cambria"/>
          <w:b/>
          <w:bCs/>
        </w:rPr>
        <w:t>§ 56</w:t>
      </w:r>
      <w:r w:rsidRPr="00630C7B">
        <w:rPr>
          <w:rFonts w:ascii="Cambria" w:hAnsi="Cambria" w:cs="Cambria"/>
          <w:b/>
          <w:bCs/>
        </w:rPr>
        <w:t>. 1.</w:t>
      </w:r>
      <w:r w:rsidRPr="00630C7B">
        <w:rPr>
          <w:rFonts w:ascii="Cambria" w:hAnsi="Cambria" w:cs="Cambria"/>
        </w:rPr>
        <w:t xml:space="preserve"> Uc</w:t>
      </w:r>
      <w:r w:rsidRPr="00630C7B">
        <w:rPr>
          <w:rFonts w:ascii="Cambria" w:hAnsi="Cambria" w:cs="Cambria"/>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C1E93" w:rsidRPr="00630C7B" w:rsidRDefault="00BC1E93" w:rsidP="00B03105">
      <w:pPr>
        <w:tabs>
          <w:tab w:val="left" w:pos="360"/>
        </w:tabs>
        <w:ind w:firstLine="426"/>
        <w:jc w:val="both"/>
        <w:rPr>
          <w:rFonts w:ascii="Cambria" w:hAnsi="Cambria" w:cs="Cambria"/>
          <w:lang w:eastAsia="ar-SA"/>
        </w:rPr>
      </w:pPr>
    </w:p>
    <w:p w:rsidR="00BC1E93" w:rsidRPr="00630C7B" w:rsidRDefault="00BC1E93" w:rsidP="00B33A5B">
      <w:pPr>
        <w:numPr>
          <w:ilvl w:val="0"/>
          <w:numId w:val="63"/>
        </w:numPr>
        <w:tabs>
          <w:tab w:val="num" w:pos="284"/>
        </w:tabs>
        <w:ind w:left="0" w:firstLine="426"/>
        <w:jc w:val="both"/>
        <w:rPr>
          <w:rFonts w:ascii="Cambria" w:hAnsi="Cambria" w:cs="Cambria"/>
          <w:lang w:eastAsia="ar-SA"/>
        </w:rPr>
      </w:pPr>
      <w:r w:rsidRPr="00630C7B">
        <w:rPr>
          <w:rFonts w:ascii="Cambria" w:hAnsi="Cambria" w:cs="Cambria"/>
          <w:lang w:eastAsia="ar-SA"/>
        </w:rPr>
        <w:t>Uczeń szkoły nie bierze udziału  w zajęciach, o których mowa w ust.1, jeżeli jego rodzice (prawni opiekunowie) zgłoszą dyrektorowi szkoły w formie pisemnej sprzeciw wobec udziału ucznia w zajęciach.</w:t>
      </w:r>
    </w:p>
    <w:p w:rsidR="00BC1E93" w:rsidRPr="00630C7B" w:rsidRDefault="00BC1E93" w:rsidP="00B03105">
      <w:pPr>
        <w:ind w:firstLine="426"/>
        <w:jc w:val="both"/>
        <w:rPr>
          <w:rFonts w:ascii="Cambria" w:hAnsi="Cambria" w:cs="Cambria"/>
          <w:lang w:eastAsia="ar-SA"/>
        </w:rPr>
      </w:pPr>
    </w:p>
    <w:p w:rsidR="00BC1E93" w:rsidRPr="00630C7B" w:rsidRDefault="00BC1E93" w:rsidP="00B33A5B">
      <w:pPr>
        <w:numPr>
          <w:ilvl w:val="0"/>
          <w:numId w:val="63"/>
        </w:numPr>
        <w:tabs>
          <w:tab w:val="num" w:pos="284"/>
        </w:tabs>
        <w:ind w:left="0" w:firstLine="426"/>
        <w:jc w:val="both"/>
        <w:rPr>
          <w:rFonts w:ascii="Cambria" w:hAnsi="Cambria" w:cs="Cambria"/>
          <w:lang w:eastAsia="ar-SA"/>
        </w:rPr>
      </w:pPr>
      <w:r w:rsidRPr="00630C7B">
        <w:rPr>
          <w:rFonts w:ascii="Cambria" w:hAnsi="Cambria" w:cs="Cambria"/>
          <w:lang w:eastAsia="ar-SA"/>
        </w:rPr>
        <w:t>Zajęcia, o których mowa w ust. 1  nie podlegają ocenie i nie mają wpływu na promocję ucznia do klasy programowo wyższej ani na ukończenie szkoły przez ucznia.</w:t>
      </w:r>
    </w:p>
    <w:p w:rsidR="00BC1E93" w:rsidRPr="00630C7B" w:rsidRDefault="00BC1E93" w:rsidP="00B03105">
      <w:pPr>
        <w:jc w:val="both"/>
        <w:rPr>
          <w:rFonts w:ascii="Cambria" w:hAnsi="Cambria" w:cs="Cambria"/>
          <w:lang w:eastAsia="ar-SA"/>
        </w:rPr>
      </w:pPr>
    </w:p>
    <w:p w:rsidR="00BC1E93" w:rsidRPr="00630C7B" w:rsidRDefault="00BC1E93" w:rsidP="00B03105">
      <w:pPr>
        <w:pStyle w:val="Tekstpodstawowy"/>
        <w:ind w:firstLine="426"/>
        <w:rPr>
          <w:rFonts w:ascii="Cambria" w:hAnsi="Cambria" w:cs="Cambria"/>
          <w:sz w:val="22"/>
          <w:szCs w:val="22"/>
        </w:rPr>
      </w:pPr>
      <w:r>
        <w:rPr>
          <w:rFonts w:ascii="Cambria" w:hAnsi="Cambria" w:cs="Cambria"/>
          <w:b/>
          <w:bCs/>
          <w:sz w:val="22"/>
          <w:szCs w:val="22"/>
        </w:rPr>
        <w:t>§ 57</w:t>
      </w:r>
      <w:r w:rsidRPr="00630C7B">
        <w:rPr>
          <w:rFonts w:ascii="Cambria" w:hAnsi="Cambria" w:cs="Cambria"/>
          <w:b/>
          <w:bCs/>
          <w:sz w:val="22"/>
          <w:szCs w:val="22"/>
        </w:rPr>
        <w:t>. 1.</w:t>
      </w:r>
      <w:r w:rsidRPr="00630C7B">
        <w:rPr>
          <w:rFonts w:ascii="Cambria" w:hAnsi="Cambria" w:cs="Cambria"/>
          <w:sz w:val="22"/>
          <w:szCs w:val="22"/>
        </w:rPr>
        <w:t xml:space="preserve"> Zasady zwalniania ucznia na zajęciach wychowania fizycznego:</w:t>
      </w:r>
    </w:p>
    <w:p w:rsidR="00BC1E93" w:rsidRPr="00630C7B" w:rsidRDefault="00BC1E93" w:rsidP="00B03105">
      <w:pPr>
        <w:pStyle w:val="Tekstpodstawowy"/>
        <w:spacing w:line="276" w:lineRule="auto"/>
        <w:ind w:firstLine="426"/>
        <w:rPr>
          <w:rFonts w:ascii="Cambria" w:hAnsi="Cambria" w:cs="Cambria"/>
          <w:sz w:val="22"/>
          <w:szCs w:val="22"/>
        </w:rPr>
      </w:pPr>
    </w:p>
    <w:p w:rsidR="00BC1E93" w:rsidRPr="00630C7B" w:rsidRDefault="00BC1E93" w:rsidP="003213CE">
      <w:pPr>
        <w:pStyle w:val="Tekstpodstawowy"/>
        <w:numPr>
          <w:ilvl w:val="0"/>
          <w:numId w:val="189"/>
        </w:numPr>
        <w:tabs>
          <w:tab w:val="left" w:pos="426"/>
        </w:tabs>
        <w:ind w:left="0" w:firstLine="0"/>
        <w:rPr>
          <w:rFonts w:ascii="Cambria" w:hAnsi="Cambria" w:cs="Cambria"/>
          <w:sz w:val="22"/>
          <w:szCs w:val="22"/>
        </w:rPr>
      </w:pPr>
      <w:r w:rsidRPr="00630C7B">
        <w:rPr>
          <w:rFonts w:ascii="Cambria" w:hAnsi="Cambria" w:cs="Cambria"/>
          <w:sz w:val="22"/>
          <w:szCs w:val="22"/>
        </w:rPr>
        <w:lastRenderedPageBreak/>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630C7B">
        <w:rPr>
          <w:rFonts w:ascii="Cambria" w:hAnsi="Cambria" w:cs="Cambria"/>
          <w:i/>
          <w:iCs/>
          <w:sz w:val="22"/>
          <w:szCs w:val="22"/>
        </w:rPr>
        <w:t>Wewnątrzszkolne zasady oceniania.</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3213CE">
      <w:pPr>
        <w:pStyle w:val="Tekstpodstawowy"/>
        <w:numPr>
          <w:ilvl w:val="0"/>
          <w:numId w:val="189"/>
        </w:numPr>
        <w:tabs>
          <w:tab w:val="left" w:pos="426"/>
        </w:tabs>
        <w:ind w:left="0" w:firstLine="0"/>
        <w:rPr>
          <w:rFonts w:ascii="Cambria" w:hAnsi="Cambria" w:cs="Cambria"/>
          <w:sz w:val="22"/>
          <w:szCs w:val="22"/>
        </w:rPr>
      </w:pPr>
      <w:r w:rsidRPr="00630C7B">
        <w:rPr>
          <w:rFonts w:ascii="Cambria" w:hAnsi="Cambria" w:cs="Cambria"/>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3213CE">
      <w:pPr>
        <w:pStyle w:val="Tekstpodstawowy"/>
        <w:numPr>
          <w:ilvl w:val="0"/>
          <w:numId w:val="189"/>
        </w:numPr>
        <w:tabs>
          <w:tab w:val="left" w:pos="426"/>
        </w:tabs>
        <w:ind w:left="0" w:firstLine="0"/>
        <w:rPr>
          <w:rFonts w:ascii="Cambria" w:hAnsi="Cambria" w:cs="Cambria"/>
          <w:sz w:val="22"/>
          <w:szCs w:val="22"/>
        </w:rPr>
      </w:pPr>
      <w:r w:rsidRPr="00630C7B">
        <w:rPr>
          <w:rFonts w:ascii="Cambria" w:hAnsi="Cambria" w:cs="Cambria"/>
          <w:sz w:val="22"/>
          <w:szCs w:val="22"/>
        </w:rPr>
        <w:t>uczeń nabiera prawo do zwolnienia z określonych ćwiczeń fizycznych lub zwolnienia z zajęć wychowania fizycznego po otrzymaniu decyzji Dyrektora Szkoły.</w:t>
      </w:r>
    </w:p>
    <w:p w:rsidR="00BC1E93" w:rsidRPr="00630C7B" w:rsidRDefault="00BC1E93" w:rsidP="00B03105">
      <w:pPr>
        <w:pStyle w:val="Tekstpodstawowy"/>
        <w:tabs>
          <w:tab w:val="left" w:pos="284"/>
        </w:tabs>
        <w:rPr>
          <w:rFonts w:ascii="Arial" w:hAnsi="Arial" w:cs="Arial"/>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 xml:space="preserve">§ </w:t>
      </w:r>
      <w:r>
        <w:rPr>
          <w:rFonts w:ascii="Cambria" w:hAnsi="Cambria" w:cs="Cambria"/>
          <w:b/>
          <w:bCs/>
          <w:sz w:val="22"/>
          <w:szCs w:val="22"/>
        </w:rPr>
        <w:t>58</w:t>
      </w:r>
      <w:r w:rsidRPr="00630C7B">
        <w:rPr>
          <w:rFonts w:ascii="Cambria" w:hAnsi="Cambria" w:cs="Cambria"/>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tabs>
          <w:tab w:val="left" w:pos="709"/>
        </w:tabs>
        <w:autoSpaceDE w:val="0"/>
        <w:autoSpaceDN w:val="0"/>
        <w:adjustRightInd w:val="0"/>
        <w:ind w:firstLine="426"/>
        <w:jc w:val="both"/>
        <w:rPr>
          <w:rFonts w:ascii="Cambria" w:hAnsi="Cambria" w:cs="Cambria"/>
        </w:rPr>
      </w:pPr>
      <w:r w:rsidRPr="00630C7B">
        <w:rPr>
          <w:rFonts w:ascii="Cambria" w:hAnsi="Cambria" w:cs="Cambria"/>
          <w:b/>
          <w:bCs/>
        </w:rPr>
        <w:t xml:space="preserve">§ </w:t>
      </w:r>
      <w:r>
        <w:rPr>
          <w:rFonts w:ascii="Cambria" w:hAnsi="Cambria" w:cs="Cambria"/>
          <w:b/>
          <w:bCs/>
        </w:rPr>
        <w:t>59</w:t>
      </w:r>
      <w:r w:rsidRPr="00630C7B">
        <w:rPr>
          <w:rFonts w:ascii="Cambria" w:hAnsi="Cambria" w:cs="Cambria"/>
        </w:rPr>
        <w:t xml:space="preserve">. Uczniowie ze sprzężonymi niepełnosprawnościami, posiadającymi orzeczenie </w:t>
      </w:r>
      <w:r w:rsidRPr="00630C7B">
        <w:rPr>
          <w:rFonts w:ascii="Cambria" w:hAnsi="Cambria" w:cs="Cambria"/>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C1E93" w:rsidRPr="00630C7B" w:rsidRDefault="00BC1E93" w:rsidP="00B03105">
      <w:pPr>
        <w:ind w:firstLine="426"/>
        <w:jc w:val="both"/>
        <w:rPr>
          <w:rFonts w:ascii="Cambria" w:hAnsi="Cambria" w:cs="Cambria"/>
          <w:lang w:eastAsia="ar-SA"/>
        </w:rPr>
      </w:pPr>
    </w:p>
    <w:p w:rsidR="00BC1E93" w:rsidRPr="00630C7B" w:rsidRDefault="00BC1E93" w:rsidP="00B03105">
      <w:pPr>
        <w:ind w:firstLine="426"/>
        <w:jc w:val="both"/>
        <w:rPr>
          <w:rFonts w:ascii="Cambria" w:hAnsi="Cambria" w:cs="Cambria"/>
        </w:rPr>
      </w:pPr>
      <w:r w:rsidRPr="00630C7B">
        <w:rPr>
          <w:rFonts w:ascii="Cambria" w:hAnsi="Cambria" w:cs="Cambria"/>
          <w:b/>
          <w:bCs/>
        </w:rPr>
        <w:t>§ 6</w:t>
      </w:r>
      <w:r>
        <w:rPr>
          <w:rFonts w:ascii="Cambria" w:hAnsi="Cambria" w:cs="Cambria"/>
          <w:b/>
          <w:bCs/>
        </w:rPr>
        <w:t>0</w:t>
      </w:r>
      <w:r w:rsidRPr="00630C7B">
        <w:rPr>
          <w:rFonts w:ascii="Cambria" w:hAnsi="Cambria" w:cs="Cambria"/>
          <w:b/>
          <w:bCs/>
        </w:rPr>
        <w:t>.</w:t>
      </w:r>
      <w:r w:rsidRPr="00630C7B">
        <w:rPr>
          <w:rFonts w:ascii="Cambria" w:hAnsi="Cambria" w:cs="Cambria"/>
        </w:rPr>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BC1E93" w:rsidRPr="00630C7B" w:rsidRDefault="00BC1E93" w:rsidP="00B03105">
      <w:pPr>
        <w:ind w:firstLine="426"/>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 6</w:t>
      </w:r>
      <w:r>
        <w:rPr>
          <w:rFonts w:ascii="Cambria" w:hAnsi="Cambria" w:cs="Cambria"/>
          <w:b/>
          <w:bCs/>
        </w:rPr>
        <w:t>1</w:t>
      </w:r>
      <w:r w:rsidRPr="00630C7B">
        <w:rPr>
          <w:rFonts w:ascii="Cambria" w:hAnsi="Cambria" w:cs="Cambria"/>
        </w:rPr>
        <w:t>. Dyrektor szkoły, na wniosek rodziców (prawnych opiekunów) ucznia, w drodze decyzji administracyjnej może zezwolić, po spełnieniu wymaganych warunków na spełnianie obowiązku szkolnego poza szkołą.</w:t>
      </w:r>
    </w:p>
    <w:p w:rsidR="00BC1E93" w:rsidRPr="00630C7B" w:rsidRDefault="00BC1E93" w:rsidP="00DF6B95">
      <w:pPr>
        <w:jc w:val="both"/>
        <w:rPr>
          <w:rFonts w:ascii="Cambria" w:hAnsi="Cambria" w:cs="Cambria"/>
        </w:rPr>
      </w:pPr>
    </w:p>
    <w:p w:rsidR="00BC1E93" w:rsidRPr="00630C7B" w:rsidRDefault="00BC1E93" w:rsidP="00B03105">
      <w:pPr>
        <w:ind w:firstLine="426"/>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 6</w:t>
      </w:r>
      <w:r>
        <w:rPr>
          <w:rFonts w:ascii="Cambria" w:hAnsi="Cambria" w:cs="Cambria"/>
          <w:b/>
          <w:bCs/>
        </w:rPr>
        <w:t>2</w:t>
      </w:r>
      <w:r w:rsidRPr="00630C7B">
        <w:rPr>
          <w:rFonts w:ascii="Cambria" w:hAnsi="Cambria" w:cs="Cambria"/>
          <w:b/>
          <w:bCs/>
        </w:rPr>
        <w:t xml:space="preserve">. </w:t>
      </w:r>
      <w:r w:rsidRPr="00630C7B">
        <w:rPr>
          <w:rFonts w:ascii="Cambria" w:hAnsi="Cambria" w:cs="Cambria"/>
        </w:rPr>
        <w:t>W szkole obowiązuje 5 – dniowy tydzień nauki.</w:t>
      </w:r>
    </w:p>
    <w:p w:rsidR="00BC1E93" w:rsidRPr="00630C7B" w:rsidRDefault="00BC1E93" w:rsidP="00B03105">
      <w:pPr>
        <w:ind w:firstLine="426"/>
        <w:jc w:val="both"/>
        <w:rPr>
          <w:rFonts w:ascii="Cambria" w:hAnsi="Cambria" w:cs="Cambria"/>
        </w:rPr>
      </w:pPr>
    </w:p>
    <w:p w:rsidR="0060574F" w:rsidRPr="002C2DAD" w:rsidRDefault="00BC1E93" w:rsidP="002C2DAD">
      <w:pPr>
        <w:ind w:firstLine="426"/>
        <w:jc w:val="both"/>
        <w:rPr>
          <w:rFonts w:ascii="Cambria" w:hAnsi="Cambria" w:cs="Cambria"/>
        </w:rPr>
      </w:pPr>
      <w:r w:rsidRPr="00630C7B">
        <w:rPr>
          <w:rFonts w:ascii="Cambria" w:hAnsi="Cambria" w:cs="Cambria"/>
          <w:b/>
          <w:bCs/>
        </w:rPr>
        <w:t>§ 6</w:t>
      </w:r>
      <w:r>
        <w:rPr>
          <w:rFonts w:ascii="Cambria" w:hAnsi="Cambria" w:cs="Cambria"/>
          <w:b/>
          <w:bCs/>
        </w:rPr>
        <w:t>3</w:t>
      </w:r>
      <w:r w:rsidRPr="00630C7B">
        <w:rPr>
          <w:rFonts w:ascii="Cambria" w:hAnsi="Cambria" w:cs="Cambria"/>
        </w:rPr>
        <w:t>. Przerwy lekcyjne trwają  5 i</w:t>
      </w:r>
      <w:r>
        <w:rPr>
          <w:rFonts w:ascii="Cambria" w:hAnsi="Cambria" w:cs="Cambria"/>
        </w:rPr>
        <w:t xml:space="preserve"> 10 minut, w tym jedna</w:t>
      </w:r>
      <w:r w:rsidRPr="00630C7B">
        <w:rPr>
          <w:rFonts w:ascii="Cambria" w:hAnsi="Cambria" w:cs="Cambria"/>
        </w:rPr>
        <w:t xml:space="preserve"> 2</w:t>
      </w:r>
      <w:r>
        <w:rPr>
          <w:rFonts w:ascii="Cambria" w:hAnsi="Cambria" w:cs="Cambria"/>
        </w:rPr>
        <w:t>0 minut.</w:t>
      </w:r>
      <w:r w:rsidR="0060574F" w:rsidRPr="002C2DAD">
        <w:rPr>
          <w:rFonts w:ascii="Cambria" w:hAnsi="Cambria" w:cs="Cambria"/>
        </w:rPr>
        <w:t>W sytuacji wystąpienia zagrożenia epidemicznego w celu zmniejszenia zagrożenia zakażenia chorobą zakaźną oraz zapewnienia bezpiecznych warunków ich odbywania,  długość przerw międzylekcyjnych określa dyrektor szkoły</w:t>
      </w:r>
      <w:r w:rsidR="002C2DAD" w:rsidRPr="002C2DAD">
        <w:rPr>
          <w:rFonts w:ascii="Cambria" w:hAnsi="Cambria" w:cs="Cambria"/>
        </w:rPr>
        <w:t>.</w:t>
      </w:r>
    </w:p>
    <w:p w:rsidR="0060574F" w:rsidRPr="00630C7B" w:rsidRDefault="0060574F" w:rsidP="00874085">
      <w:pPr>
        <w:ind w:firstLine="426"/>
        <w:jc w:val="both"/>
        <w:rPr>
          <w:rFonts w:ascii="Cambria" w:hAnsi="Cambria" w:cs="Cambria"/>
        </w:rPr>
      </w:pPr>
    </w:p>
    <w:p w:rsidR="00BC1E93" w:rsidRPr="00630C7B" w:rsidRDefault="00BC1E93" w:rsidP="00B03105">
      <w:pPr>
        <w:ind w:firstLine="426"/>
        <w:jc w:val="both"/>
        <w:rPr>
          <w:rFonts w:ascii="Cambria" w:hAnsi="Cambria" w:cs="Cambria"/>
        </w:rPr>
      </w:pPr>
    </w:p>
    <w:p w:rsidR="002C2DAD" w:rsidRPr="002C2DAD" w:rsidRDefault="00BC1E93" w:rsidP="002C2DAD">
      <w:pPr>
        <w:spacing w:before="240"/>
        <w:ind w:left="426"/>
        <w:jc w:val="both"/>
        <w:outlineLvl w:val="1"/>
        <w:rPr>
          <w:rFonts w:ascii="Cambria" w:hAnsi="Cambria" w:cs="Cambria"/>
        </w:rPr>
      </w:pPr>
      <w:r>
        <w:rPr>
          <w:rFonts w:ascii="Cambria" w:hAnsi="Cambria" w:cs="Cambria"/>
          <w:b/>
          <w:bCs/>
        </w:rPr>
        <w:t>§ 64</w:t>
      </w:r>
      <w:r w:rsidRPr="00630C7B">
        <w:rPr>
          <w:rFonts w:ascii="Cambria" w:hAnsi="Cambria" w:cs="Cambria"/>
          <w:b/>
          <w:bCs/>
        </w:rPr>
        <w:t xml:space="preserve">. </w:t>
      </w:r>
      <w:r w:rsidRPr="00630C7B">
        <w:rPr>
          <w:rFonts w:ascii="Cambria" w:hAnsi="Cambria" w:cs="Cambria"/>
        </w:rPr>
        <w:t>Szkoła prowadzi dokumentację nauczania i działalności wychowawczej  i opiekuńczejzgodnie z obowiązującymi przepisami w tym zakresie.</w:t>
      </w:r>
      <w:bookmarkStart w:id="24" w:name="_Hlk80177994"/>
      <w:r w:rsidR="002C2DAD" w:rsidRPr="002C2DAD">
        <w:rPr>
          <w:rFonts w:ascii="Cambria" w:hAnsi="Cambria" w:cs="Cambria"/>
        </w:rPr>
        <w:t xml:space="preserve">W okresie czasowego </w:t>
      </w:r>
      <w:r w:rsidR="002C2DAD" w:rsidRPr="002C2DAD">
        <w:rPr>
          <w:rFonts w:ascii="Cambria" w:hAnsi="Cambria" w:cs="Cambria"/>
        </w:rPr>
        <w:lastRenderedPageBreak/>
        <w:t>ograniczenia funkcjonowania szkoły w związku z zagrożeniem epidemiologicznym sposób dokumentowania realizacji statutowych zadań prowadzony jest na zasadach określonych przez dyrektora.</w:t>
      </w:r>
      <w:bookmarkEnd w:id="24"/>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strike/>
        </w:rPr>
      </w:pPr>
    </w:p>
    <w:p w:rsidR="00BC1E93" w:rsidRPr="00630C7B" w:rsidRDefault="00BC1E93" w:rsidP="00B03105">
      <w:pPr>
        <w:autoSpaceDE w:val="0"/>
        <w:autoSpaceDN w:val="0"/>
        <w:adjustRightInd w:val="0"/>
        <w:jc w:val="both"/>
        <w:rPr>
          <w:rFonts w:ascii="Cambria" w:hAnsi="Cambria" w:cs="Cambria"/>
          <w:strike/>
        </w:rPr>
      </w:pPr>
    </w:p>
    <w:p w:rsidR="00BC1E93" w:rsidRPr="00630C7B" w:rsidRDefault="00BC1E93" w:rsidP="00997208">
      <w:pPr>
        <w:pStyle w:val="Nagwek2"/>
        <w:rPr>
          <w:color w:val="auto"/>
          <w:sz w:val="22"/>
          <w:szCs w:val="22"/>
        </w:rPr>
      </w:pPr>
      <w:bookmarkStart w:id="25" w:name="_Toc495918048"/>
      <w:r w:rsidRPr="00630C7B">
        <w:rPr>
          <w:color w:val="auto"/>
          <w:sz w:val="22"/>
          <w:szCs w:val="22"/>
        </w:rPr>
        <w:t>Rozdział 2</w:t>
      </w:r>
      <w:r w:rsidRPr="00630C7B">
        <w:rPr>
          <w:color w:val="auto"/>
          <w:sz w:val="22"/>
          <w:szCs w:val="22"/>
        </w:rPr>
        <w:br/>
        <w:t>Dokumentowanie przebiegu nauczania, wychowania i opieki</w:t>
      </w:r>
      <w:bookmarkEnd w:id="25"/>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Bezodstpw"/>
        <w:jc w:val="both"/>
        <w:rPr>
          <w:rFonts w:ascii="Cambria" w:hAnsi="Cambria" w:cs="Cambria"/>
        </w:rPr>
      </w:pPr>
      <w:r>
        <w:rPr>
          <w:rFonts w:ascii="Cambria" w:hAnsi="Cambria" w:cs="Cambria"/>
          <w:b/>
          <w:bCs/>
        </w:rPr>
        <w:t>§ 65</w:t>
      </w:r>
      <w:r w:rsidRPr="00630C7B">
        <w:rPr>
          <w:rFonts w:ascii="Cambria" w:hAnsi="Cambria" w:cs="Cambria"/>
          <w:b/>
          <w:bCs/>
        </w:rPr>
        <w:t>. 1.</w:t>
      </w:r>
      <w:r w:rsidRPr="00630C7B">
        <w:rPr>
          <w:rFonts w:ascii="Cambria" w:hAnsi="Cambria" w:cs="Cambria"/>
        </w:rPr>
        <w:t xml:space="preserve"> Szkoła prowadzi dokumentację nauczania i działalności wychowawczej                                     i opiekuńczej zgodnie z obowiązującymi przepisami.</w:t>
      </w:r>
    </w:p>
    <w:p w:rsidR="00BC1E93" w:rsidRPr="00630C7B" w:rsidRDefault="00BC1E93" w:rsidP="007B5EFB">
      <w:pPr>
        <w:pStyle w:val="Tytu"/>
        <w:ind w:firstLine="0"/>
        <w:jc w:val="both"/>
        <w:rPr>
          <w:rFonts w:ascii="Arial Narrow" w:hAnsi="Arial Narrow" w:cs="Arial Narrow"/>
          <w:b w:val="0"/>
          <w:bCs w:val="0"/>
          <w:sz w:val="22"/>
          <w:szCs w:val="22"/>
        </w:rPr>
      </w:pPr>
    </w:p>
    <w:p w:rsidR="00BC1E93" w:rsidRPr="00874085" w:rsidRDefault="00BC1E93" w:rsidP="00874085">
      <w:pPr>
        <w:pStyle w:val="Bezodstpw"/>
        <w:ind w:firstLine="284"/>
        <w:jc w:val="both"/>
        <w:rPr>
          <w:rFonts w:ascii="Cambria" w:hAnsi="Cambria" w:cs="Cambria"/>
        </w:rPr>
      </w:pPr>
      <w:r w:rsidRPr="00630C7B">
        <w:rPr>
          <w:rFonts w:ascii="Cambria" w:hAnsi="Cambria" w:cs="Cambria"/>
          <w:b/>
          <w:bCs/>
        </w:rPr>
        <w:t xml:space="preserve"> § </w:t>
      </w:r>
      <w:r>
        <w:rPr>
          <w:rFonts w:ascii="Cambria" w:hAnsi="Cambria" w:cs="Cambria"/>
          <w:b/>
          <w:bCs/>
        </w:rPr>
        <w:t>66</w:t>
      </w:r>
      <w:r w:rsidRPr="00630C7B">
        <w:rPr>
          <w:rFonts w:ascii="Cambria" w:hAnsi="Cambria" w:cs="Cambria"/>
          <w:b/>
          <w:bCs/>
        </w:rPr>
        <w:t>.</w:t>
      </w:r>
    </w:p>
    <w:p w:rsidR="00BC1E93" w:rsidRPr="00630C7B" w:rsidRDefault="00BC1E93" w:rsidP="003213CE">
      <w:pPr>
        <w:pStyle w:val="Akapitzlist"/>
        <w:numPr>
          <w:ilvl w:val="0"/>
          <w:numId w:val="262"/>
        </w:numPr>
        <w:autoSpaceDE w:val="0"/>
        <w:autoSpaceDN w:val="0"/>
        <w:adjustRightInd w:val="0"/>
        <w:jc w:val="both"/>
        <w:rPr>
          <w:rFonts w:ascii="Cambria" w:hAnsi="Cambria" w:cs="Cambria"/>
        </w:rPr>
      </w:pPr>
      <w:r w:rsidRPr="00630C7B">
        <w:rPr>
          <w:rFonts w:ascii="Cambria" w:hAnsi="Cambria" w:cs="Cambria"/>
        </w:rPr>
        <w:t>W szkole prowadzi się dodatkową dokumentację:</w:t>
      </w:r>
    </w:p>
    <w:p w:rsidR="00BC1E93" w:rsidRPr="00630C7B" w:rsidRDefault="00BC1E93" w:rsidP="003213CE">
      <w:pPr>
        <w:numPr>
          <w:ilvl w:val="1"/>
          <w:numId w:val="261"/>
        </w:numPr>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pomocy psychologiczno – pedagogicznej dokumentujący realizację zajęć dydaktyczno – wyrównawczych, korekcyjno – kompensacyjnych, rewalidacyjnych, logopedycznych, socjoterapeutycznych;</w:t>
      </w:r>
    </w:p>
    <w:p w:rsidR="00BC1E93" w:rsidRPr="00630C7B" w:rsidRDefault="00BC1E93" w:rsidP="003213CE">
      <w:pPr>
        <w:numPr>
          <w:ilvl w:val="1"/>
          <w:numId w:val="261"/>
        </w:numPr>
        <w:tabs>
          <w:tab w:val="num" w:pos="720"/>
        </w:tabs>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świetlicy szkolnej;</w:t>
      </w:r>
    </w:p>
    <w:p w:rsidR="00BC1E93" w:rsidRPr="00630C7B" w:rsidRDefault="00BC1E93" w:rsidP="003213CE">
      <w:pPr>
        <w:numPr>
          <w:ilvl w:val="1"/>
          <w:numId w:val="261"/>
        </w:numPr>
        <w:tabs>
          <w:tab w:val="num" w:pos="720"/>
        </w:tabs>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pedagoga i psychologa;</w:t>
      </w:r>
    </w:p>
    <w:p w:rsidR="00BC1E93" w:rsidRDefault="00F70C69" w:rsidP="003213CE">
      <w:pPr>
        <w:numPr>
          <w:ilvl w:val="1"/>
          <w:numId w:val="261"/>
        </w:numPr>
        <w:tabs>
          <w:tab w:val="num" w:pos="720"/>
        </w:tabs>
        <w:autoSpaceDE w:val="0"/>
        <w:autoSpaceDN w:val="0"/>
        <w:adjustRightInd w:val="0"/>
        <w:ind w:left="284" w:hanging="284"/>
        <w:jc w:val="both"/>
        <w:rPr>
          <w:rFonts w:ascii="Cambria" w:hAnsi="Cambria" w:cs="Cambria"/>
          <w:noProof w:val="0"/>
        </w:rPr>
      </w:pPr>
      <w:r w:rsidRPr="00CB7C6C">
        <w:rPr>
          <w:rFonts w:ascii="Cambria" w:hAnsi="Cambria" w:cs="Cambria"/>
          <w:noProof w:val="0"/>
        </w:rPr>
        <w:t>Dziennik</w:t>
      </w:r>
      <w:r w:rsidR="00BC1E93" w:rsidRPr="00630C7B">
        <w:rPr>
          <w:rFonts w:ascii="Cambria" w:hAnsi="Cambria" w:cs="Cambria"/>
          <w:noProof w:val="0"/>
        </w:rPr>
        <w:t>wychowawcy.</w:t>
      </w:r>
    </w:p>
    <w:p w:rsidR="00CB7C6C" w:rsidRPr="00630C7B" w:rsidRDefault="00CB7C6C" w:rsidP="00CB7C6C">
      <w:pPr>
        <w:autoSpaceDE w:val="0"/>
        <w:autoSpaceDN w:val="0"/>
        <w:adjustRightInd w:val="0"/>
        <w:ind w:left="284"/>
        <w:jc w:val="both"/>
        <w:rPr>
          <w:rFonts w:ascii="Cambria" w:hAnsi="Cambria" w:cs="Cambria"/>
          <w:noProof w:val="0"/>
        </w:rPr>
      </w:pPr>
    </w:p>
    <w:p w:rsidR="00BC1E93" w:rsidRPr="00CB7C6C" w:rsidRDefault="00F70C69" w:rsidP="003213CE">
      <w:pPr>
        <w:pStyle w:val="Akapitzlist"/>
        <w:numPr>
          <w:ilvl w:val="0"/>
          <w:numId w:val="261"/>
        </w:numPr>
        <w:autoSpaceDE w:val="0"/>
        <w:autoSpaceDN w:val="0"/>
        <w:adjustRightInd w:val="0"/>
        <w:jc w:val="both"/>
        <w:rPr>
          <w:rFonts w:ascii="Cambria" w:hAnsi="Cambria" w:cs="Cambria"/>
        </w:rPr>
      </w:pPr>
      <w:r w:rsidRPr="00CB7C6C">
        <w:rPr>
          <w:rFonts w:ascii="Cambria" w:hAnsi="Cambria" w:cs="Cambria"/>
        </w:rPr>
        <w:t>Dziennik Wychowawcy przechowywany jest przez wychowawcę zgodnie zobowiązującymi przepisami o ochronie danych osobowych.</w:t>
      </w:r>
    </w:p>
    <w:p w:rsidR="00BC1E93" w:rsidRPr="00CB7C6C" w:rsidRDefault="00BC1E93" w:rsidP="003213CE">
      <w:pPr>
        <w:pStyle w:val="Akapitzlist"/>
        <w:numPr>
          <w:ilvl w:val="0"/>
          <w:numId w:val="261"/>
        </w:numPr>
        <w:autoSpaceDE w:val="0"/>
        <w:autoSpaceDN w:val="0"/>
        <w:adjustRightInd w:val="0"/>
        <w:ind w:left="0" w:firstLine="284"/>
        <w:jc w:val="both"/>
        <w:rPr>
          <w:rFonts w:ascii="Cambria" w:hAnsi="Cambria" w:cs="Cambria"/>
        </w:rPr>
      </w:pPr>
      <w:r w:rsidRPr="00630C7B">
        <w:rPr>
          <w:rFonts w:ascii="Cambria" w:hAnsi="Cambria" w:cs="Cambria"/>
        </w:rPr>
        <w:t>Dziennik zajęć dodatkowych, pozalekcyjnych prowadzi każdy nauczyciel zatrudniony w szkole.</w:t>
      </w:r>
    </w:p>
    <w:p w:rsidR="00BC1E93" w:rsidRPr="00CB7C6C" w:rsidRDefault="00BC1E93" w:rsidP="003213CE">
      <w:pPr>
        <w:pStyle w:val="Akapitzlist"/>
        <w:numPr>
          <w:ilvl w:val="0"/>
          <w:numId w:val="261"/>
        </w:numPr>
        <w:autoSpaceDE w:val="0"/>
        <w:autoSpaceDN w:val="0"/>
        <w:adjustRightInd w:val="0"/>
        <w:ind w:left="0" w:firstLine="284"/>
        <w:jc w:val="both"/>
        <w:rPr>
          <w:rFonts w:ascii="Cambria" w:hAnsi="Cambria" w:cs="Cambria"/>
        </w:rPr>
      </w:pPr>
      <w:r w:rsidRPr="00630C7B">
        <w:rPr>
          <w:rFonts w:ascii="Cambria" w:hAnsi="Cambria" w:cs="Cambria"/>
        </w:rPr>
        <w:t xml:space="preserve">Dziennik zajęć dodatkowych, pozalekcyjnych, dziennik pomocy psychologiczno – pedagogicznej, dziennik pedagoga, dziennik świetlicy oraz dziennik wychowawcy są własnością szkoły. </w:t>
      </w:r>
    </w:p>
    <w:p w:rsidR="00BC1E93" w:rsidRPr="00CB7C6C" w:rsidRDefault="00BC1E93" w:rsidP="003213CE">
      <w:pPr>
        <w:pStyle w:val="Akapitzlist"/>
        <w:numPr>
          <w:ilvl w:val="0"/>
          <w:numId w:val="261"/>
        </w:numPr>
        <w:autoSpaceDE w:val="0"/>
        <w:autoSpaceDN w:val="0"/>
        <w:adjustRightInd w:val="0"/>
        <w:ind w:left="0" w:firstLine="284"/>
        <w:jc w:val="both"/>
        <w:rPr>
          <w:rFonts w:ascii="Cambria" w:hAnsi="Cambria" w:cs="Cambria"/>
        </w:rPr>
      </w:pPr>
      <w:r w:rsidRPr="000F0DC1">
        <w:rPr>
          <w:rFonts w:ascii="Cambria" w:hAnsi="Cambria" w:cs="Cambria"/>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BC1E93" w:rsidRPr="000F0DC1" w:rsidRDefault="00BC1E93" w:rsidP="003213CE">
      <w:pPr>
        <w:pStyle w:val="Akapitzlist"/>
        <w:numPr>
          <w:ilvl w:val="0"/>
          <w:numId w:val="261"/>
        </w:numPr>
        <w:autoSpaceDE w:val="0"/>
        <w:autoSpaceDN w:val="0"/>
        <w:adjustRightInd w:val="0"/>
        <w:ind w:left="0" w:firstLine="284"/>
        <w:jc w:val="both"/>
        <w:rPr>
          <w:rFonts w:ascii="Cambria" w:hAnsi="Cambria" w:cs="Cambria"/>
        </w:rPr>
      </w:pPr>
      <w:r w:rsidRPr="000F0DC1">
        <w:rPr>
          <w:rFonts w:ascii="Cambria" w:hAnsi="Cambria" w:cs="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C1E93" w:rsidRPr="00630C7B" w:rsidRDefault="00BC1E93" w:rsidP="00997208">
      <w:pPr>
        <w:pStyle w:val="Akapitzlist"/>
        <w:rPr>
          <w:rFonts w:ascii="Cambria" w:hAnsi="Cambria" w:cs="Cambria"/>
        </w:rPr>
      </w:pPr>
    </w:p>
    <w:p w:rsidR="00BC1E93" w:rsidRPr="00630C7B" w:rsidRDefault="00BC1E93" w:rsidP="00997208">
      <w:pPr>
        <w:pStyle w:val="Nagwek2"/>
        <w:rPr>
          <w:rFonts w:cs="Times New Roman"/>
          <w:b w:val="0"/>
          <w:bCs w:val="0"/>
          <w:color w:val="auto"/>
          <w:sz w:val="22"/>
          <w:szCs w:val="22"/>
        </w:rPr>
      </w:pPr>
      <w:bookmarkStart w:id="26" w:name="_Toc495918049"/>
      <w:r w:rsidRPr="00630C7B">
        <w:rPr>
          <w:color w:val="auto"/>
          <w:sz w:val="22"/>
          <w:szCs w:val="22"/>
        </w:rPr>
        <w:t>Rozdział 3</w:t>
      </w:r>
      <w:r w:rsidRPr="00630C7B">
        <w:rPr>
          <w:rFonts w:cs="Times New Roman"/>
          <w:b w:val="0"/>
          <w:bCs w:val="0"/>
          <w:color w:val="auto"/>
          <w:sz w:val="22"/>
          <w:szCs w:val="22"/>
        </w:rPr>
        <w:br/>
      </w:r>
      <w:r w:rsidRPr="00630C7B">
        <w:rPr>
          <w:color w:val="auto"/>
          <w:sz w:val="22"/>
          <w:szCs w:val="22"/>
        </w:rPr>
        <w:t>Organizacja  wychowania i opieki</w:t>
      </w:r>
      <w:bookmarkEnd w:id="26"/>
    </w:p>
    <w:p w:rsidR="00BC1E93" w:rsidRPr="00630C7B" w:rsidRDefault="00BC1E93" w:rsidP="00B03105">
      <w:pPr>
        <w:rPr>
          <w:rFonts w:ascii="Cambria" w:hAnsi="Cambria" w:cs="Cambria"/>
        </w:rPr>
      </w:pPr>
    </w:p>
    <w:p w:rsidR="00BC1E93" w:rsidRPr="00630C7B" w:rsidRDefault="00BC1E93" w:rsidP="00D9634C">
      <w:pPr>
        <w:autoSpaceDE w:val="0"/>
        <w:autoSpaceDN w:val="0"/>
        <w:adjustRightInd w:val="0"/>
        <w:jc w:val="both"/>
        <w:rPr>
          <w:rFonts w:ascii="Cambria" w:hAnsi="Cambria" w:cs="Cambria"/>
          <w:b/>
          <w:bCs/>
        </w:rPr>
      </w:pPr>
      <w:r w:rsidRPr="00630C7B">
        <w:rPr>
          <w:rFonts w:ascii="Cambria" w:hAnsi="Cambria" w:cs="Cambria"/>
          <w:b/>
          <w:bCs/>
        </w:rPr>
        <w:t xml:space="preserve">   § </w:t>
      </w:r>
      <w:r>
        <w:rPr>
          <w:rFonts w:ascii="Cambria" w:hAnsi="Cambria" w:cs="Cambria"/>
          <w:b/>
          <w:bCs/>
        </w:rPr>
        <w:t>67</w:t>
      </w:r>
      <w:r w:rsidRPr="00630C7B">
        <w:rPr>
          <w:rFonts w:ascii="Cambria" w:hAnsi="Cambria" w:cs="Cambria"/>
        </w:rPr>
        <w:t>.</w:t>
      </w:r>
      <w:r w:rsidRPr="00630C7B">
        <w:rPr>
          <w:rFonts w:ascii="Cambria" w:hAnsi="Cambria" w:cs="Cambria"/>
          <w:b/>
          <w:bCs/>
        </w:rPr>
        <w:t xml:space="preserve"> Szkolny  system  wychowania.</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284"/>
        <w:jc w:val="both"/>
        <w:rPr>
          <w:rFonts w:ascii="Cambria" w:hAnsi="Cambria" w:cs="Cambria"/>
          <w:i/>
          <w:iCs/>
        </w:rPr>
      </w:pPr>
      <w:r w:rsidRPr="00630C7B">
        <w:rPr>
          <w:rFonts w:ascii="Cambria" w:hAnsi="Cambria" w:cs="Cambria"/>
          <w:b/>
          <w:bCs/>
        </w:rPr>
        <w:lastRenderedPageBreak/>
        <w:t xml:space="preserve">1. </w:t>
      </w:r>
      <w:r w:rsidRPr="00630C7B">
        <w:rPr>
          <w:rFonts w:ascii="Cambria" w:hAnsi="Cambria" w:cs="Cambria"/>
        </w:rPr>
        <w:t>Na początku każdego roku szkolnego Rada Pedagogiczna opracowuje i zat</w:t>
      </w:r>
      <w:r>
        <w:rPr>
          <w:rFonts w:ascii="Cambria" w:hAnsi="Cambria" w:cs="Cambria"/>
        </w:rPr>
        <w:t>wierdza szczegółowy Program wychowaczo - profilaktyczny</w:t>
      </w:r>
      <w:r w:rsidRPr="00630C7B">
        <w:rPr>
          <w:rFonts w:ascii="Cambria" w:hAnsi="Cambria" w:cs="Cambria"/>
        </w:rPr>
        <w:t xml:space="preserve"> na dany rok szkolny z uwzględnieniem aktualnych potrzeb</w:t>
      </w:r>
      <w:r w:rsidRPr="00630C7B">
        <w:rPr>
          <w:rFonts w:ascii="Cambria" w:hAnsi="Cambria" w:cs="Cambria"/>
          <w:i/>
          <w:iCs/>
        </w:rPr>
        <w:t xml:space="preserve">. </w:t>
      </w:r>
    </w:p>
    <w:p w:rsidR="00BC1E93" w:rsidRPr="00630C7B" w:rsidRDefault="00BC1E93" w:rsidP="00B03105">
      <w:pPr>
        <w:autoSpaceDE w:val="0"/>
        <w:autoSpaceDN w:val="0"/>
        <w:adjustRightInd w:val="0"/>
        <w:ind w:firstLine="284"/>
        <w:jc w:val="both"/>
        <w:rPr>
          <w:rFonts w:ascii="Cambria" w:hAnsi="Cambria" w:cs="Cambria"/>
          <w:b/>
          <w:bCs/>
        </w:rPr>
      </w:pP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2. </w:t>
      </w:r>
      <w:r w:rsidRPr="00630C7B">
        <w:rPr>
          <w:rFonts w:ascii="Cambria" w:hAnsi="Cambria" w:cs="Cambria"/>
        </w:rPr>
        <w:t xml:space="preserve">Działania wychowawcze Szkoły mają charakter systemowy i podejmują  je wszyscy nauczyciele zatrudnieni w Szkole wspomagani przez dyrekcję oraz pozostałych pracowników Szkoły. </w:t>
      </w:r>
      <w:r w:rsidRPr="00630C7B">
        <w:rPr>
          <w:rFonts w:ascii="Cambria" w:hAnsi="Cambria" w:cs="Cambria"/>
          <w:i/>
          <w:iCs/>
        </w:rPr>
        <w:t>Program Wychowawczo-profilaktyczny</w:t>
      </w:r>
      <w:r w:rsidRPr="00630C7B">
        <w:rPr>
          <w:rFonts w:ascii="Cambria" w:hAnsi="Cambria" w:cs="Cambria"/>
        </w:rPr>
        <w:t xml:space="preserve"> Szkoły jest całościowy i obejmuje rozwój ucznia w wymiarze: intelektualnym, emocjonalnym, społecznym i zdrowotnym.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284"/>
        <w:jc w:val="both"/>
        <w:rPr>
          <w:rFonts w:ascii="Cambria" w:hAnsi="Cambria" w:cs="Cambria"/>
          <w:b/>
          <w:bCs/>
        </w:rPr>
      </w:pPr>
      <w:r>
        <w:rPr>
          <w:rFonts w:ascii="Cambria" w:hAnsi="Cambria" w:cs="Cambria"/>
          <w:b/>
          <w:bCs/>
        </w:rPr>
        <w:t>3</w:t>
      </w:r>
      <w:r w:rsidRPr="00630C7B">
        <w:rPr>
          <w:rFonts w:ascii="Cambria" w:hAnsi="Cambria" w:cs="Cambria"/>
          <w:b/>
          <w:bCs/>
        </w:rPr>
        <w:t xml:space="preserve">. </w:t>
      </w:r>
      <w:r w:rsidRPr="00630C7B">
        <w:rPr>
          <w:rFonts w:ascii="Cambria" w:hAnsi="Cambria" w:cs="Cambria"/>
        </w:rPr>
        <w:t xml:space="preserve">Podjęte działania wychowawcze i profilaktyczne w bezpiecznym i przyjaznym środowisku szkolnym mają na celu przygotować ucznia do: </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pracy nad sobą;</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 xml:space="preserve">bycia użytecznym członkiem społeczeństwa; </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4)   rozwoju samorządności;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5)   dbałości o wypracowane tradycje: klasy, szkoły i środowiska;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6)   budowania poczucia przynależności i więzi ze Szkołą;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7)   tworzenia środowiska szkolnego, w którym obowiązują jasne i jednoznaczne reguły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gry akceptowane i  respektowane przez wszystkich członków społeczności szkolnej.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284"/>
        <w:jc w:val="both"/>
        <w:rPr>
          <w:rFonts w:ascii="Cambria" w:hAnsi="Cambria" w:cs="Cambria"/>
        </w:rPr>
      </w:pPr>
      <w:r>
        <w:rPr>
          <w:rFonts w:ascii="Cambria" w:hAnsi="Cambria" w:cs="Cambria"/>
          <w:b/>
          <w:bCs/>
        </w:rPr>
        <w:t>4</w:t>
      </w:r>
      <w:r w:rsidRPr="00630C7B">
        <w:rPr>
          <w:rFonts w:ascii="Cambria" w:hAnsi="Cambria" w:cs="Cambria"/>
          <w:b/>
          <w:bCs/>
        </w:rPr>
        <w:t xml:space="preserve">. </w:t>
      </w:r>
      <w:r w:rsidRPr="00630C7B">
        <w:rPr>
          <w:rFonts w:ascii="Cambria" w:hAnsi="Cambria" w:cs="Cambria"/>
        </w:rPr>
        <w:t>Uczeń jest podstawowym podmiotem w systemie wychowawczym Szkoły. Preferuje się następujące postawy będące kanonem zachowań ucznia. Uczeń:</w:t>
      </w:r>
    </w:p>
    <w:p w:rsidR="00BC1E93" w:rsidRPr="00630C7B" w:rsidRDefault="00BC1E93" w:rsidP="00B03105">
      <w:pPr>
        <w:autoSpaceDE w:val="0"/>
        <w:autoSpaceDN w:val="0"/>
        <w:adjustRightInd w:val="0"/>
        <w:ind w:firstLine="284"/>
        <w:jc w:val="both"/>
        <w:rPr>
          <w:rFonts w:ascii="Cambria" w:hAnsi="Cambria" w:cs="Cambria"/>
          <w:b/>
          <w:bCs/>
        </w:rPr>
      </w:pP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zna i akceptuje działania wychowawcze szkoły;</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szanuje oraz akceptuje siebie i innych;</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umie prawidłowo funkcjonować w rodzinie, klasie, społeczności szkolnej, lokalnej, demokratycznym  państwie oraz  świecie;</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zna i respektuje obowiązki wynikające z tytułu bycia: uczniem, dzieckiem, kolegą, członkiem społeczeństwa, polakiem i europejczykiem;</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posiada wiedzę i umiejętności potrzebne dla samodzielnego poszukiwania ważnych dla siebie wartości, określania celów i dokonywania wyborów;</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jest zdolny do autorefleksji, nieustannie nad sobą pracuje, </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zna, rozumie i realizuje w życiu: </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kultury bycia,</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skutecznego komunikowania się,</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bezpieczeństwa oraz higieny życia i pracy,</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 xml:space="preserve">akceptowany społecznie system wartości </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chce i umie dążyć do  realizacji własnych zamierzeń:</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umie diagnozować zagrożenia w realizacji celów życiowych;</w:t>
      </w:r>
    </w:p>
    <w:p w:rsidR="00BC1E93" w:rsidRPr="00630C7B" w:rsidRDefault="00BC1E93" w:rsidP="00B33A5B">
      <w:pPr>
        <w:numPr>
          <w:ilvl w:val="0"/>
          <w:numId w:val="64"/>
        </w:numPr>
        <w:tabs>
          <w:tab w:val="clear" w:pos="1980"/>
          <w:tab w:val="num" w:pos="0"/>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jest otwarty na zdobywanie wiedzy.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Pr>
          <w:rFonts w:ascii="Cambria" w:hAnsi="Cambria" w:cs="Cambria"/>
          <w:b/>
          <w:bCs/>
        </w:rPr>
        <w:t>5</w:t>
      </w:r>
      <w:r w:rsidRPr="00630C7B">
        <w:rPr>
          <w:rFonts w:ascii="Cambria" w:hAnsi="Cambria" w:cs="Cambria"/>
          <w:b/>
          <w:bCs/>
        </w:rPr>
        <w:t xml:space="preserve">. </w:t>
      </w:r>
      <w:r w:rsidRPr="00630C7B">
        <w:rPr>
          <w:rFonts w:ascii="Cambria" w:hAnsi="Cambria" w:cs="Cambria"/>
        </w:rPr>
        <w:t>W oparciu o Program wychowawczo-profilaktyczny zespoły wychowawców (wychowawcy klas) opracowują klasowe programy na dany rok szkolny. Program wychowawczo-profilaktyczny  w klasie powinien uwzględniać następujące zagadnienia:</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1) poznanie ucznia, jego potrzeb i możliwości;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2) przygotowanie ucznia do poznania własnej osoby;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3) wdrażanie uczniów do pracy nad własnym rozwojem;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4) pomoc w tworzeniu systemu wartości;</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5) strategie działań, których celem jest budowanie satysfakcjonujących relacji w klasie: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a)   adaptacja,</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b)   integracja,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c)   przydział ról w klasie,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lastRenderedPageBreak/>
        <w:t xml:space="preserve">d)   wewnątrzklasowy system norm postępowania,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e)   określenie praw i obowiązków w klasie, szkole,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f)   kronika klasowa, strona internetowa itp.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6) budowanie wizerunku klasy i więzi pomiędzy wychowankami: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a)   wspólne uroczystości klasowe, szkolne, obozy naukowe, sportowe,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b)   edukacja zdrowotna, regionalna, kulturalna, </w:t>
      </w:r>
    </w:p>
    <w:p w:rsidR="00BC1E93" w:rsidRPr="00630C7B" w:rsidRDefault="00BC1E93" w:rsidP="00E02441">
      <w:pPr>
        <w:autoSpaceDE w:val="0"/>
        <w:autoSpaceDN w:val="0"/>
        <w:adjustRightInd w:val="0"/>
        <w:ind w:left="851" w:hanging="284"/>
        <w:jc w:val="both"/>
        <w:rPr>
          <w:rFonts w:ascii="Cambria" w:hAnsi="Cambria" w:cs="Cambria"/>
        </w:rPr>
      </w:pPr>
      <w:r w:rsidRPr="00630C7B">
        <w:rPr>
          <w:rFonts w:ascii="Cambria" w:hAnsi="Cambria" w:cs="Cambria"/>
        </w:rPr>
        <w:t>c) kierowanie zespołem klasowym na zasadzie włączania do udziału w podejmowaniu decyzji rodziców i  uczniów,</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d)   wspólne narady wychowawcze,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e)   tematyka godzin wychowawczych z uwzględnieniem zainteresowań klasy,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f)   aktywny udział klasy w pracach na rzecz Szkoły i środowiska,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g)   szukanie, pielęgnowanie i rozwijanie tzw. „mocnych stron klasy”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 xml:space="preserve">7)  strategie działań, których celem jest wychowanie obywatelskie i patriotyczne. </w:t>
      </w:r>
    </w:p>
    <w:p w:rsidR="00226447" w:rsidRDefault="00BC1E93" w:rsidP="00B03105">
      <w:pPr>
        <w:autoSpaceDE w:val="0"/>
        <w:autoSpaceDN w:val="0"/>
        <w:adjustRightInd w:val="0"/>
        <w:jc w:val="both"/>
        <w:rPr>
          <w:rFonts w:ascii="Cambria" w:hAnsi="Cambria" w:cs="Cambria"/>
        </w:rPr>
      </w:pPr>
      <w:r w:rsidRPr="00630C7B">
        <w:rPr>
          <w:rFonts w:ascii="Cambria" w:hAnsi="Cambria" w:cs="Cambria"/>
        </w:rPr>
        <w:t>8)  promowanie wartości kulturalnych, obyczajowych, środowiskowych i związanych z   ochroną zdrowia.</w:t>
      </w:r>
    </w:p>
    <w:p w:rsidR="00226447" w:rsidRPr="00226447" w:rsidRDefault="00226447" w:rsidP="003213CE">
      <w:pPr>
        <w:numPr>
          <w:ilvl w:val="3"/>
          <w:numId w:val="316"/>
        </w:numPr>
        <w:tabs>
          <w:tab w:val="left" w:pos="0"/>
        </w:tabs>
        <w:spacing w:before="120" w:after="120"/>
        <w:ind w:hanging="284"/>
        <w:jc w:val="both"/>
        <w:outlineLvl w:val="3"/>
        <w:rPr>
          <w:rFonts w:ascii="Cambria" w:eastAsia="Times New Roman" w:hAnsi="Cambria"/>
          <w:iCs/>
          <w:szCs w:val="24"/>
          <w:lang w:eastAsia="pl-PL"/>
        </w:rPr>
      </w:pPr>
      <w:bookmarkStart w:id="27" w:name="_Hlk80178307"/>
      <w:r w:rsidRPr="00226447">
        <w:rPr>
          <w:rFonts w:ascii="Cambria" w:eastAsia="Times New Roman" w:hAnsi="Cambria"/>
          <w:iCs/>
          <w:szCs w:val="24"/>
          <w:lang w:eastAsia="pl-PL"/>
        </w:rPr>
        <w:t xml:space="preserve">9)  zagadnienia kształtujące postawy prozdrowotne uczniów oraz ugruntowujące wiedzę na temat ochrony klimatu, a także zagadnienia wskazujące korzyści ze znajomości prawa w codziennym życiu, gospodarowania posiadanymi środkami finansowymi, w tym oszczędzania. </w:t>
      </w:r>
    </w:p>
    <w:bookmarkEnd w:id="27"/>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68</w:t>
      </w:r>
      <w:r w:rsidRPr="00630C7B">
        <w:rPr>
          <w:rFonts w:ascii="Cambria" w:hAnsi="Cambria" w:cs="Cambria"/>
          <w:b/>
          <w:bCs/>
        </w:rPr>
        <w:t>.  Wolontariat w szkole</w:t>
      </w:r>
    </w:p>
    <w:p w:rsidR="00BC1E93" w:rsidRPr="00630C7B" w:rsidRDefault="00BC1E93" w:rsidP="00D10C5C">
      <w:pPr>
        <w:autoSpaceDE w:val="0"/>
        <w:autoSpaceDN w:val="0"/>
        <w:adjustRightInd w:val="0"/>
        <w:jc w:val="both"/>
        <w:rPr>
          <w:rFonts w:ascii="Arial" w:hAnsi="Arial" w:cs="Arial"/>
          <w:b/>
          <w:bCs/>
        </w:rPr>
      </w:pPr>
    </w:p>
    <w:p w:rsidR="00BC1E93" w:rsidRPr="00630C7B" w:rsidRDefault="00BC1E93" w:rsidP="003213CE">
      <w:pPr>
        <w:numPr>
          <w:ilvl w:val="0"/>
          <w:numId w:val="228"/>
        </w:numPr>
        <w:tabs>
          <w:tab w:val="left" w:pos="567"/>
        </w:tabs>
        <w:autoSpaceDE w:val="0"/>
        <w:autoSpaceDN w:val="0"/>
        <w:adjustRightInd w:val="0"/>
        <w:ind w:left="284" w:firstLine="0"/>
        <w:jc w:val="both"/>
        <w:rPr>
          <w:rFonts w:ascii="Cambria" w:hAnsi="Cambria" w:cs="Cambria"/>
        </w:rPr>
      </w:pPr>
      <w:r w:rsidRPr="00630C7B">
        <w:rPr>
          <w:rFonts w:ascii="Cambria" w:hAnsi="Cambria" w:cs="Cambria"/>
        </w:rPr>
        <w:t>W szkole funkcjonuje Szkolny Klub Wolontariatu.</w:t>
      </w:r>
    </w:p>
    <w:p w:rsidR="00BC1E93" w:rsidRPr="00630C7B" w:rsidRDefault="00BC1E93" w:rsidP="003B192E">
      <w:pPr>
        <w:tabs>
          <w:tab w:val="left" w:pos="567"/>
        </w:tabs>
        <w:autoSpaceDE w:val="0"/>
        <w:autoSpaceDN w:val="0"/>
        <w:adjustRightInd w:val="0"/>
        <w:ind w:left="284"/>
        <w:jc w:val="both"/>
        <w:rPr>
          <w:rFonts w:ascii="Cambria" w:hAnsi="Cambria" w:cs="Cambria"/>
        </w:rPr>
      </w:pPr>
    </w:p>
    <w:p w:rsidR="00BC1E93" w:rsidRPr="00630C7B" w:rsidRDefault="00BC1E93" w:rsidP="003213CE">
      <w:pPr>
        <w:numPr>
          <w:ilvl w:val="0"/>
          <w:numId w:val="228"/>
        </w:numPr>
        <w:tabs>
          <w:tab w:val="left" w:pos="567"/>
        </w:tabs>
        <w:autoSpaceDE w:val="0"/>
        <w:autoSpaceDN w:val="0"/>
        <w:adjustRightInd w:val="0"/>
        <w:ind w:left="0" w:firstLine="284"/>
        <w:jc w:val="both"/>
        <w:rPr>
          <w:rFonts w:ascii="Cambria" w:hAnsi="Cambria" w:cs="Cambria"/>
        </w:rPr>
      </w:pPr>
      <w:r w:rsidRPr="00630C7B">
        <w:rPr>
          <w:rFonts w:ascii="Cambria" w:hAnsi="Cambria" w:cs="Cambria"/>
        </w:rPr>
        <w:t>Szkolny Klub Wolontariusza ma za zadanie organizować i świadczyć pomoc najbardziej potrzebującym, reagować czynnie na potrzeby środowiska, inicjować działaniaw środowisku szkolnym i lokalnym, wspomagać różnego typu inicjatywy charytatywne  i kulturalne.</w:t>
      </w:r>
    </w:p>
    <w:p w:rsidR="00BC1E93" w:rsidRPr="00630C7B" w:rsidRDefault="00BC1E93" w:rsidP="003B192E">
      <w:pPr>
        <w:spacing w:line="276" w:lineRule="auto"/>
        <w:ind w:left="708"/>
        <w:jc w:val="both"/>
        <w:rPr>
          <w:rFonts w:ascii="Cambria" w:hAnsi="Cambria" w:cs="Cambria"/>
        </w:rPr>
      </w:pPr>
    </w:p>
    <w:p w:rsidR="00BC1E93" w:rsidRPr="00630C7B" w:rsidRDefault="00BC1E93" w:rsidP="003213CE">
      <w:pPr>
        <w:numPr>
          <w:ilvl w:val="0"/>
          <w:numId w:val="228"/>
        </w:numPr>
        <w:tabs>
          <w:tab w:val="left" w:pos="567"/>
        </w:tabs>
        <w:autoSpaceDE w:val="0"/>
        <w:autoSpaceDN w:val="0"/>
        <w:adjustRightInd w:val="0"/>
        <w:ind w:left="0" w:firstLine="284"/>
        <w:jc w:val="both"/>
        <w:rPr>
          <w:rFonts w:ascii="Cambria" w:hAnsi="Cambria" w:cs="Cambria"/>
        </w:rPr>
      </w:pPr>
      <w:r w:rsidRPr="00630C7B">
        <w:rPr>
          <w:rFonts w:ascii="Cambria" w:hAnsi="Cambria" w:cs="Cambri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BC1E93" w:rsidRPr="00630C7B" w:rsidRDefault="00BC1E93" w:rsidP="003B192E">
      <w:pPr>
        <w:tabs>
          <w:tab w:val="left" w:pos="567"/>
        </w:tabs>
        <w:autoSpaceDE w:val="0"/>
        <w:autoSpaceDN w:val="0"/>
        <w:adjustRightInd w:val="0"/>
        <w:jc w:val="both"/>
        <w:rPr>
          <w:rFonts w:ascii="Cambria" w:hAnsi="Cambria" w:cs="Cambria"/>
        </w:rPr>
      </w:pPr>
    </w:p>
    <w:p w:rsidR="00BC1E93" w:rsidRPr="00630C7B" w:rsidRDefault="00BC1E93" w:rsidP="003213CE">
      <w:pPr>
        <w:numPr>
          <w:ilvl w:val="0"/>
          <w:numId w:val="228"/>
        </w:numPr>
        <w:tabs>
          <w:tab w:val="left" w:pos="567"/>
        </w:tabs>
        <w:autoSpaceDE w:val="0"/>
        <w:autoSpaceDN w:val="0"/>
        <w:adjustRightInd w:val="0"/>
        <w:ind w:hanging="730"/>
        <w:jc w:val="both"/>
        <w:rPr>
          <w:rFonts w:ascii="Cambria" w:hAnsi="Cambria" w:cs="Cambria"/>
        </w:rPr>
      </w:pPr>
      <w:r w:rsidRPr="00630C7B">
        <w:rPr>
          <w:rFonts w:ascii="Cambria" w:hAnsi="Cambria" w:cs="Cambria"/>
        </w:rPr>
        <w:t>Cele działania Szkolnego Klubu Wolontariatu:</w:t>
      </w:r>
    </w:p>
    <w:p w:rsidR="00BC1E93" w:rsidRPr="00630C7B" w:rsidRDefault="00BC1E93" w:rsidP="003B192E">
      <w:pPr>
        <w:tabs>
          <w:tab w:val="left" w:pos="567"/>
        </w:tabs>
        <w:autoSpaceDE w:val="0"/>
        <w:autoSpaceDN w:val="0"/>
        <w:adjustRightInd w:val="0"/>
        <w:ind w:left="284"/>
        <w:jc w:val="both"/>
        <w:rPr>
          <w:rFonts w:ascii="Cambria" w:hAnsi="Cambria" w:cs="Cambria"/>
        </w:rPr>
      </w:pPr>
    </w:p>
    <w:p w:rsidR="00BC1E93" w:rsidRPr="00630C7B" w:rsidRDefault="00BC1E93" w:rsidP="003213CE">
      <w:pPr>
        <w:numPr>
          <w:ilvl w:val="0"/>
          <w:numId w:val="229"/>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zapoznawanie uczniów z ideą wolontariatu;</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29"/>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angażowanie uczniów w świadomą, dobrowolną i nieodpłatną pomoc innym;</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29"/>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promowanie wśród dzieci i młodzieży postaw: wrażliwości na potrzeby innych, empatii, życzliwości, otwartości i bezinteresowności w podejmowanych działaniach;</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organizowanie aktywnego działania w obszarze pomocy koleżeńskiej, społecznej, kulturalnej na terenie szkoły i w środowisku rodzinnym oraz lokalnym;</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 tworzenie przestrzeni dla służby wolontarystycznej poprzez organizowanie konkretnych sposobów pomocy i tworzenie zespołów wolontariuszy do ich realizacji;</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29"/>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lastRenderedPageBreak/>
        <w:t>wpieranie ciekawych inicjatyw młodzieży szkolnej;</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promowanie idei wolontariatu;</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prowadzenie warsztatów, szkoleń i cyklicznych spotkań wolontariuszy i chętnych do przystąpienia do Klubu lub chętnych do włączenia się do akcji niesienia pomocy;</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9"/>
        </w:numPr>
        <w:tabs>
          <w:tab w:val="left" w:pos="0"/>
          <w:tab w:val="left" w:pos="284"/>
        </w:tabs>
        <w:autoSpaceDE w:val="0"/>
        <w:autoSpaceDN w:val="0"/>
        <w:adjustRightInd w:val="0"/>
        <w:ind w:left="0" w:hanging="142"/>
        <w:jc w:val="left"/>
        <w:rPr>
          <w:rFonts w:ascii="Cambria" w:hAnsi="Cambria" w:cs="Cambria"/>
        </w:rPr>
      </w:pPr>
      <w:r w:rsidRPr="00630C7B">
        <w:rPr>
          <w:rFonts w:ascii="Cambria" w:hAnsi="Cambria" w:cs="Cambria"/>
        </w:rPr>
        <w:t>angażowanie się w miarę potrzeb do pomocy w jednorazowych imprezach o charakterze charytatywnym.</w:t>
      </w:r>
    </w:p>
    <w:p w:rsidR="00BC1E93" w:rsidRPr="00630C7B" w:rsidRDefault="00BC1E93" w:rsidP="003B192E">
      <w:pPr>
        <w:tabs>
          <w:tab w:val="left" w:pos="426"/>
        </w:tabs>
        <w:autoSpaceDE w:val="0"/>
        <w:autoSpaceDN w:val="0"/>
        <w:adjustRightInd w:val="0"/>
        <w:rPr>
          <w:rFonts w:ascii="Cambria" w:hAnsi="Cambria" w:cs="Cambria"/>
        </w:rPr>
      </w:pPr>
    </w:p>
    <w:p w:rsidR="00BC1E93" w:rsidRPr="00630C7B" w:rsidRDefault="00BC1E93" w:rsidP="003213CE">
      <w:pPr>
        <w:numPr>
          <w:ilvl w:val="0"/>
          <w:numId w:val="228"/>
        </w:numPr>
        <w:tabs>
          <w:tab w:val="left" w:pos="709"/>
        </w:tabs>
        <w:autoSpaceDE w:val="0"/>
        <w:autoSpaceDN w:val="0"/>
        <w:adjustRightInd w:val="0"/>
        <w:ind w:left="0" w:firstLine="284"/>
        <w:jc w:val="left"/>
        <w:rPr>
          <w:rFonts w:ascii="Cambria" w:hAnsi="Cambria" w:cs="Cambria"/>
          <w:b/>
          <w:bCs/>
        </w:rPr>
      </w:pPr>
      <w:r w:rsidRPr="00630C7B">
        <w:rPr>
          <w:rFonts w:ascii="Cambria" w:hAnsi="Cambria" w:cs="Cambria"/>
          <w:b/>
          <w:bCs/>
        </w:rPr>
        <w:t xml:space="preserve">Wolontariusze: </w:t>
      </w:r>
    </w:p>
    <w:p w:rsidR="00BC1E93" w:rsidRPr="00630C7B" w:rsidRDefault="00BC1E93" w:rsidP="003B192E">
      <w:pPr>
        <w:tabs>
          <w:tab w:val="left" w:pos="709"/>
        </w:tabs>
        <w:autoSpaceDE w:val="0"/>
        <w:autoSpaceDN w:val="0"/>
        <w:adjustRightInd w:val="0"/>
        <w:ind w:left="284"/>
        <w:rPr>
          <w:rFonts w:ascii="Cambria" w:hAnsi="Cambria" w:cs="Cambria"/>
        </w:rPr>
      </w:pPr>
    </w:p>
    <w:p w:rsidR="00BC1E93" w:rsidRPr="00630C7B" w:rsidRDefault="00BC1E93" w:rsidP="003213CE">
      <w:pPr>
        <w:numPr>
          <w:ilvl w:val="0"/>
          <w:numId w:val="230"/>
        </w:numPr>
        <w:tabs>
          <w:tab w:val="left" w:pos="0"/>
          <w:tab w:val="left" w:pos="426"/>
        </w:tabs>
        <w:autoSpaceDE w:val="0"/>
        <w:autoSpaceDN w:val="0"/>
        <w:adjustRightInd w:val="0"/>
        <w:ind w:left="0" w:firstLine="0"/>
        <w:jc w:val="left"/>
        <w:rPr>
          <w:rFonts w:ascii="Cambria" w:hAnsi="Cambria" w:cs="Cambria"/>
        </w:rPr>
      </w:pPr>
      <w:r w:rsidRPr="00630C7B">
        <w:rPr>
          <w:rFonts w:ascii="Cambria" w:hAnsi="Cambria" w:cs="Cambria"/>
        </w:rPr>
        <w:t>wolontariusz, to osoba pracująca na zasadzie wolontariatu;</w:t>
      </w:r>
    </w:p>
    <w:p w:rsidR="00BC1E93" w:rsidRPr="00630C7B" w:rsidRDefault="00BC1E93" w:rsidP="003B192E">
      <w:pPr>
        <w:tabs>
          <w:tab w:val="left" w:pos="0"/>
        </w:tabs>
        <w:autoSpaceDE w:val="0"/>
        <w:autoSpaceDN w:val="0"/>
        <w:adjustRightInd w:val="0"/>
        <w:ind w:left="284"/>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wolontariuszem może być każdy uczeń, który na ochotnika i bezinteresownie niesie pomoc, tam, gdzie jest ona potrzebna;</w:t>
      </w:r>
    </w:p>
    <w:p w:rsidR="00BC1E93" w:rsidRPr="00630C7B" w:rsidRDefault="00BC1E93" w:rsidP="003B192E">
      <w:pPr>
        <w:tabs>
          <w:tab w:val="left" w:pos="0"/>
        </w:tabs>
        <w:autoSpaceDE w:val="0"/>
        <w:autoSpaceDN w:val="0"/>
        <w:adjustRightInd w:val="0"/>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warunkiem wstąpienia do Klubu Wolontariatu jest złożenie w formie pisemnej deklaracji, do której obowiązkowo jest załączana pisemna zgoda rodziców (prawnych opiekunów);</w:t>
      </w:r>
    </w:p>
    <w:p w:rsidR="00BC1E93" w:rsidRPr="00630C7B" w:rsidRDefault="00BC1E93" w:rsidP="003B192E">
      <w:pPr>
        <w:tabs>
          <w:tab w:val="left" w:pos="0"/>
          <w:tab w:val="left" w:pos="284"/>
        </w:tabs>
        <w:autoSpaceDE w:val="0"/>
        <w:autoSpaceDN w:val="0"/>
        <w:adjustRightInd w:val="0"/>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po wstąpieniu do Klubu wolontariatu uczestnik podpisuje zobowiązanie przestrzegania zasad wolontariatu i regulaminu, obowiązującego w szkole;</w:t>
      </w:r>
    </w:p>
    <w:p w:rsidR="00BC1E93" w:rsidRPr="00630C7B" w:rsidRDefault="00BC1E93" w:rsidP="003B192E">
      <w:pPr>
        <w:tabs>
          <w:tab w:val="left" w:pos="0"/>
          <w:tab w:val="left" w:pos="284"/>
        </w:tabs>
        <w:autoSpaceDE w:val="0"/>
        <w:autoSpaceDN w:val="0"/>
        <w:adjustRightInd w:val="0"/>
        <w:jc w:val="both"/>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członkowie klubu mogą podejmować pracę wolontarystyczną w wymiarze, który nie utrudni im nauki i pozwoli wywiązywać się z obowiązków domowych;</w:t>
      </w:r>
    </w:p>
    <w:p w:rsidR="00BC1E93" w:rsidRPr="00630C7B" w:rsidRDefault="00BC1E93" w:rsidP="003B192E">
      <w:pPr>
        <w:ind w:left="708"/>
        <w:jc w:val="both"/>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członek Klubu kieruje się bezinteresownością, życzliwością, chęcią niesienia pomocy, troską o innych;</w:t>
      </w:r>
    </w:p>
    <w:p w:rsidR="00BC1E93" w:rsidRPr="00630C7B" w:rsidRDefault="00BC1E93" w:rsidP="003B192E">
      <w:pPr>
        <w:spacing w:line="276" w:lineRule="auto"/>
        <w:ind w:left="708"/>
        <w:jc w:val="both"/>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jc w:val="both"/>
        <w:rPr>
          <w:rFonts w:ascii="Cambria" w:hAnsi="Cambria" w:cs="Cambria"/>
        </w:rPr>
      </w:pPr>
      <w:r w:rsidRPr="00630C7B">
        <w:rPr>
          <w:rFonts w:ascii="Cambria" w:hAnsi="Cambria" w:cs="Cambria"/>
        </w:rPr>
        <w:t>członek klubu wywiązuje się sumiennie z podjętych przez siebie zobowiązań;</w:t>
      </w:r>
    </w:p>
    <w:p w:rsidR="00BC1E93" w:rsidRPr="00630C7B" w:rsidRDefault="00BC1E93" w:rsidP="003B192E">
      <w:pPr>
        <w:spacing w:line="276" w:lineRule="auto"/>
        <w:ind w:left="708"/>
        <w:jc w:val="both"/>
        <w:rPr>
          <w:rFonts w:ascii="Cambria" w:hAnsi="Cambria" w:cs="Cambria"/>
        </w:rPr>
      </w:pPr>
    </w:p>
    <w:p w:rsidR="00BC1E93" w:rsidRPr="00630C7B" w:rsidRDefault="00BC1E93" w:rsidP="003213CE">
      <w:pPr>
        <w:numPr>
          <w:ilvl w:val="0"/>
          <w:numId w:val="230"/>
        </w:numPr>
        <w:tabs>
          <w:tab w:val="left" w:pos="0"/>
          <w:tab w:val="left" w:pos="284"/>
        </w:tabs>
        <w:autoSpaceDE w:val="0"/>
        <w:autoSpaceDN w:val="0"/>
        <w:adjustRightInd w:val="0"/>
        <w:ind w:left="0" w:firstLine="0"/>
        <w:jc w:val="both"/>
        <w:rPr>
          <w:rFonts w:ascii="Cambria" w:hAnsi="Cambria" w:cs="Cambria"/>
          <w:i/>
          <w:iCs/>
        </w:rPr>
      </w:pPr>
      <w:r w:rsidRPr="00630C7B">
        <w:rPr>
          <w:rFonts w:ascii="Cambria" w:hAnsi="Cambria" w:cs="Cambria"/>
        </w:rPr>
        <w:t>każdy członek Klubu systematycznie wpisuje do „Dzienniczka Wolontariusza” wykonane prace. Wpisów mogą dokonywać także koordynatorzy oraz osoba lub przedstawiciel instytucji, na rzecz której wolontariusz działa;</w:t>
      </w:r>
    </w:p>
    <w:p w:rsidR="00BC1E93" w:rsidRPr="00630C7B" w:rsidRDefault="00BC1E93" w:rsidP="003B192E">
      <w:pPr>
        <w:spacing w:line="276" w:lineRule="auto"/>
        <w:ind w:left="708"/>
        <w:jc w:val="both"/>
        <w:rPr>
          <w:rFonts w:ascii="Cambria" w:hAnsi="Cambria" w:cs="Cambria"/>
          <w:i/>
          <w:iCs/>
        </w:rPr>
      </w:pPr>
    </w:p>
    <w:p w:rsidR="00BC1E93" w:rsidRPr="00630C7B" w:rsidRDefault="00BC1E93" w:rsidP="003213CE">
      <w:pPr>
        <w:numPr>
          <w:ilvl w:val="0"/>
          <w:numId w:val="230"/>
        </w:numPr>
        <w:tabs>
          <w:tab w:val="left" w:pos="0"/>
          <w:tab w:val="left" w:pos="284"/>
        </w:tabs>
        <w:autoSpaceDE w:val="0"/>
        <w:autoSpaceDN w:val="0"/>
        <w:adjustRightInd w:val="0"/>
        <w:ind w:left="0" w:firstLine="0"/>
        <w:jc w:val="both"/>
        <w:rPr>
          <w:rFonts w:ascii="Cambria" w:hAnsi="Cambria" w:cs="Cambria"/>
          <w:i/>
          <w:iCs/>
        </w:rPr>
      </w:pPr>
      <w:r w:rsidRPr="00630C7B">
        <w:rPr>
          <w:rFonts w:ascii="Cambria" w:hAnsi="Cambria" w:cs="Cambria"/>
        </w:rPr>
        <w:t>członek Klubu systematycznie uczestniczy w pracy Klubu, a także w spotkaniach                          i warsztatach dla wolontariuszy;</w:t>
      </w:r>
    </w:p>
    <w:p w:rsidR="00BC1E93" w:rsidRPr="00630C7B" w:rsidRDefault="00BC1E93" w:rsidP="003B192E">
      <w:pPr>
        <w:ind w:left="708"/>
        <w:rPr>
          <w:rFonts w:ascii="Cambria" w:hAnsi="Cambria" w:cs="Cambria"/>
          <w:i/>
          <w:iCs/>
        </w:rPr>
      </w:pPr>
    </w:p>
    <w:p w:rsidR="00BC1E93" w:rsidRPr="00630C7B" w:rsidRDefault="00BC1E93" w:rsidP="003213CE">
      <w:pPr>
        <w:numPr>
          <w:ilvl w:val="0"/>
          <w:numId w:val="230"/>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stara się aktywnie włączyć w działalność Klubu oraz wykorzystując swojezdolności i doświadczenie zgłaszać własne propozycje i inicjatywy;</w:t>
      </w:r>
    </w:p>
    <w:p w:rsidR="00BC1E93" w:rsidRPr="00630C7B" w:rsidRDefault="00BC1E93" w:rsidP="003B192E">
      <w:pPr>
        <w:ind w:left="708"/>
        <w:rPr>
          <w:rFonts w:ascii="Cambria" w:hAnsi="Cambria" w:cs="Cambria"/>
          <w:i/>
          <w:iCs/>
        </w:rPr>
      </w:pPr>
    </w:p>
    <w:p w:rsidR="00BC1E93" w:rsidRPr="00630C7B" w:rsidRDefault="00BC1E93" w:rsidP="003213CE">
      <w:pPr>
        <w:numPr>
          <w:ilvl w:val="0"/>
          <w:numId w:val="230"/>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swoim postępowaniem stara się promować ideę wolontariatu, godniereprezentować swoją szkołę oraz być przykładem dla innych;</w:t>
      </w:r>
    </w:p>
    <w:p w:rsidR="00BC1E93" w:rsidRPr="00630C7B" w:rsidRDefault="00BC1E93" w:rsidP="003B192E">
      <w:pPr>
        <w:ind w:left="708"/>
        <w:rPr>
          <w:rFonts w:ascii="Cambria" w:hAnsi="Cambria" w:cs="Cambria"/>
          <w:i/>
          <w:iCs/>
        </w:rPr>
      </w:pPr>
    </w:p>
    <w:p w:rsidR="00BC1E93" w:rsidRPr="00630C7B" w:rsidRDefault="00BC1E93" w:rsidP="003213CE">
      <w:pPr>
        <w:numPr>
          <w:ilvl w:val="0"/>
          <w:numId w:val="230"/>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jest zobowiązany przestrzegać zasad zawartych w Kodeksie Etycznym orazRegulaminie Klubu;</w:t>
      </w:r>
    </w:p>
    <w:p w:rsidR="00BC1E93" w:rsidRPr="00630C7B" w:rsidRDefault="00BC1E93" w:rsidP="003B192E">
      <w:pPr>
        <w:spacing w:line="276" w:lineRule="auto"/>
        <w:ind w:left="708"/>
        <w:jc w:val="both"/>
        <w:rPr>
          <w:rFonts w:ascii="Cambria" w:hAnsi="Cambria" w:cs="Cambria"/>
          <w:i/>
          <w:iCs/>
        </w:rPr>
      </w:pPr>
    </w:p>
    <w:p w:rsidR="00BC1E93" w:rsidRPr="00630C7B" w:rsidRDefault="00BC1E93" w:rsidP="003213CE">
      <w:pPr>
        <w:numPr>
          <w:ilvl w:val="0"/>
          <w:numId w:val="230"/>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wolontariusz może zostać skreślony z listy wolontariuszy za nieprzestrzeganie RegulaminuSzkolnego Klubu Wolontariusza. O skreśleniu z listy decyduje opiekun Szkolnego KlubuWolontariusza, po zasięgnięciu opinii zarządu Klubu.</w:t>
      </w:r>
    </w:p>
    <w:p w:rsidR="00BC1E93" w:rsidRPr="00630C7B" w:rsidRDefault="00BC1E93" w:rsidP="003B192E">
      <w:pPr>
        <w:tabs>
          <w:tab w:val="left" w:pos="0"/>
        </w:tabs>
        <w:autoSpaceDE w:val="0"/>
        <w:autoSpaceDN w:val="0"/>
        <w:adjustRightInd w:val="0"/>
        <w:jc w:val="both"/>
        <w:rPr>
          <w:rFonts w:ascii="Cambria" w:hAnsi="Cambria" w:cs="Cambria"/>
        </w:rPr>
      </w:pPr>
    </w:p>
    <w:p w:rsidR="00BC1E93" w:rsidRPr="00630C7B" w:rsidRDefault="00BC1E93" w:rsidP="003213CE">
      <w:pPr>
        <w:numPr>
          <w:ilvl w:val="0"/>
          <w:numId w:val="228"/>
        </w:numPr>
        <w:tabs>
          <w:tab w:val="left" w:pos="709"/>
        </w:tabs>
        <w:autoSpaceDE w:val="0"/>
        <w:autoSpaceDN w:val="0"/>
        <w:adjustRightInd w:val="0"/>
        <w:ind w:left="0" w:firstLine="284"/>
        <w:jc w:val="both"/>
        <w:rPr>
          <w:rFonts w:ascii="Cambria" w:hAnsi="Cambria" w:cs="Cambria"/>
          <w:b/>
          <w:bCs/>
        </w:rPr>
      </w:pPr>
      <w:r w:rsidRPr="00630C7B">
        <w:rPr>
          <w:rFonts w:ascii="Cambria" w:hAnsi="Cambria" w:cs="Cambria"/>
          <w:b/>
          <w:bCs/>
        </w:rPr>
        <w:t>Struktura organizacyjna Klubu Wolontariusza.</w:t>
      </w:r>
    </w:p>
    <w:p w:rsidR="00BC1E93" w:rsidRPr="00630C7B" w:rsidRDefault="00BC1E93" w:rsidP="003B192E">
      <w:pPr>
        <w:tabs>
          <w:tab w:val="left" w:pos="709"/>
        </w:tabs>
        <w:autoSpaceDE w:val="0"/>
        <w:autoSpaceDN w:val="0"/>
        <w:adjustRightInd w:val="0"/>
        <w:ind w:left="284"/>
        <w:jc w:val="both"/>
        <w:rPr>
          <w:rFonts w:ascii="Cambria" w:hAnsi="Cambria" w:cs="Cambria"/>
        </w:rPr>
      </w:pPr>
    </w:p>
    <w:p w:rsidR="00BC1E93" w:rsidRPr="00630C7B" w:rsidRDefault="00BC1E93" w:rsidP="003213CE">
      <w:pPr>
        <w:numPr>
          <w:ilvl w:val="0"/>
          <w:numId w:val="231"/>
        </w:numPr>
        <w:tabs>
          <w:tab w:val="left" w:pos="284"/>
        </w:tabs>
        <w:autoSpaceDE w:val="0"/>
        <w:autoSpaceDN w:val="0"/>
        <w:adjustRightInd w:val="0"/>
        <w:ind w:left="0" w:firstLine="0"/>
        <w:jc w:val="both"/>
        <w:rPr>
          <w:rFonts w:ascii="Cambria" w:hAnsi="Cambria" w:cs="Cambria"/>
        </w:rPr>
      </w:pPr>
      <w:r w:rsidRPr="00630C7B">
        <w:rPr>
          <w:rFonts w:ascii="Cambria" w:hAnsi="Cambria" w:cs="Cambria"/>
        </w:rPr>
        <w:lastRenderedPageBreak/>
        <w:t>Klubem Wolontariusza opiekuje się nauczyciel – koordynator, który zgłosił akces do opieki nad tym klubem i uzyskał akceptację dyrektora szkoły;</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Opiekun Klubu ma prawo angażować do koordynowania lub sprawowania opieki w czasie zaplanowanych akcji pozostałych chętnych pracowników pedagogicznych lub deklarujących pomoc – rodziców;</w:t>
      </w:r>
    </w:p>
    <w:p w:rsidR="00BC1E93" w:rsidRPr="00630C7B" w:rsidRDefault="00BC1E93" w:rsidP="003B192E">
      <w:pPr>
        <w:spacing w:line="276" w:lineRule="auto"/>
        <w:rPr>
          <w:rFonts w:ascii="Cambria" w:hAnsi="Cambria" w:cs="Cambria"/>
        </w:rPr>
      </w:pPr>
    </w:p>
    <w:p w:rsidR="00BC1E93" w:rsidRPr="00630C7B"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Na walnym zebraniu członków klubu w głosowaniu jawnym wybiera się spośród członków -zarząd klubu, składający się z pojedynczych osób reprezentujących odpowiednie poziomy klasowe;</w:t>
      </w:r>
    </w:p>
    <w:p w:rsidR="00BC1E93" w:rsidRPr="00630C7B" w:rsidRDefault="00BC1E93" w:rsidP="003B192E">
      <w:pPr>
        <w:spacing w:line="276" w:lineRule="auto"/>
        <w:jc w:val="both"/>
        <w:rPr>
          <w:rFonts w:ascii="Cambria" w:hAnsi="Cambria" w:cs="Cambria"/>
        </w:rPr>
      </w:pPr>
    </w:p>
    <w:p w:rsidR="00BC1E93" w:rsidRPr="00630C7B"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Wybory do zarządu przeprowadza się we wrześniu każdego roku szkolnego;</w:t>
      </w:r>
    </w:p>
    <w:p w:rsidR="00BC1E93" w:rsidRPr="00630C7B" w:rsidRDefault="00BC1E93" w:rsidP="003B192E">
      <w:pPr>
        <w:spacing w:line="276" w:lineRule="auto"/>
        <w:jc w:val="both"/>
        <w:rPr>
          <w:rFonts w:ascii="Cambria" w:hAnsi="Cambria" w:cs="Cambria"/>
        </w:rPr>
      </w:pPr>
    </w:p>
    <w:p w:rsidR="00BC1E93" w:rsidRPr="00630C7B"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Do każdej akcji charytatywnej wyznacza się spośród członków wolontariusza-koordynatora.</w:t>
      </w:r>
    </w:p>
    <w:p w:rsidR="00BC1E93" w:rsidRPr="00630C7B" w:rsidRDefault="00BC1E93" w:rsidP="003B192E">
      <w:pPr>
        <w:spacing w:line="276" w:lineRule="auto"/>
        <w:jc w:val="both"/>
        <w:rPr>
          <w:rFonts w:ascii="Cambria" w:hAnsi="Cambria" w:cs="Cambria"/>
        </w:rPr>
      </w:pPr>
    </w:p>
    <w:p w:rsidR="00BC1E93" w:rsidRPr="00630C7B"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Na koniec każdego okresu odbywa się walne zebranie w celu podsumowania działalności, przedłożenia wniosków, dokonania oceny efektywności prowadzonych akcji, wskazanie obszarów dalszej działalności;</w:t>
      </w:r>
    </w:p>
    <w:p w:rsidR="00BC1E93" w:rsidRPr="00630C7B" w:rsidRDefault="00BC1E93" w:rsidP="003B192E">
      <w:pPr>
        <w:spacing w:line="276" w:lineRule="auto"/>
        <w:jc w:val="both"/>
        <w:rPr>
          <w:rFonts w:ascii="Cambria" w:hAnsi="Cambria" w:cs="Cambria"/>
        </w:rPr>
      </w:pPr>
    </w:p>
    <w:p w:rsidR="00BC1E93" w:rsidRDefault="00BC1E93" w:rsidP="003213CE">
      <w:pPr>
        <w:numPr>
          <w:ilvl w:val="0"/>
          <w:numId w:val="231"/>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Klub Wolontariusza prowadzi Dziennik aktywności. Wpisów do Dziennika aktywności mogą dokonywać wychowawcy klas w przypadku, gdy pomoc realizowana była przez pojedynczych uczniów na rzecz kolegi lub koleżanki np. pomoc w nauce. </w:t>
      </w:r>
    </w:p>
    <w:p w:rsidR="00CB7C6C" w:rsidRDefault="00CB7C6C" w:rsidP="00CB7C6C">
      <w:pPr>
        <w:pStyle w:val="Akapitzlist"/>
        <w:rPr>
          <w:rFonts w:ascii="Cambria" w:hAnsi="Cambria" w:cs="Cambria"/>
        </w:rPr>
      </w:pPr>
    </w:p>
    <w:p w:rsidR="00CB7C6C" w:rsidRPr="00630C7B" w:rsidRDefault="00CB7C6C" w:rsidP="00CB7C6C">
      <w:pPr>
        <w:tabs>
          <w:tab w:val="left" w:pos="0"/>
          <w:tab w:val="left" w:pos="284"/>
        </w:tabs>
        <w:autoSpaceDE w:val="0"/>
        <w:autoSpaceDN w:val="0"/>
        <w:adjustRightInd w:val="0"/>
        <w:jc w:val="both"/>
        <w:rPr>
          <w:rFonts w:ascii="Cambria" w:hAnsi="Cambria" w:cs="Cambria"/>
        </w:rPr>
      </w:pPr>
    </w:p>
    <w:p w:rsidR="00BC1E93" w:rsidRPr="00630C7B" w:rsidRDefault="00BC1E93" w:rsidP="003B192E">
      <w:pPr>
        <w:tabs>
          <w:tab w:val="left" w:pos="709"/>
        </w:tabs>
        <w:autoSpaceDE w:val="0"/>
        <w:autoSpaceDN w:val="0"/>
        <w:adjustRightInd w:val="0"/>
        <w:rPr>
          <w:rFonts w:ascii="Cambria" w:hAnsi="Cambria" w:cs="Cambria"/>
        </w:rPr>
      </w:pPr>
    </w:p>
    <w:p w:rsidR="00BC1E93" w:rsidRPr="00630C7B" w:rsidRDefault="00BC1E93" w:rsidP="003213CE">
      <w:pPr>
        <w:numPr>
          <w:ilvl w:val="0"/>
          <w:numId w:val="228"/>
        </w:numPr>
        <w:tabs>
          <w:tab w:val="left" w:pos="567"/>
        </w:tabs>
        <w:autoSpaceDE w:val="0"/>
        <w:autoSpaceDN w:val="0"/>
        <w:adjustRightInd w:val="0"/>
        <w:ind w:left="0" w:firstLine="284"/>
        <w:jc w:val="left"/>
        <w:rPr>
          <w:rFonts w:ascii="Cambria" w:hAnsi="Cambria" w:cs="Cambria"/>
        </w:rPr>
      </w:pPr>
      <w:r w:rsidRPr="00630C7B">
        <w:rPr>
          <w:rFonts w:ascii="Cambria" w:hAnsi="Cambria" w:cs="Cambria"/>
          <w:b/>
          <w:bCs/>
        </w:rPr>
        <w:t>1</w:t>
      </w:r>
      <w:r w:rsidRPr="00630C7B">
        <w:rPr>
          <w:rFonts w:ascii="Cambria" w:hAnsi="Cambria" w:cs="Cambria"/>
        </w:rPr>
        <w:t xml:space="preserve">. </w:t>
      </w:r>
      <w:r w:rsidRPr="00630C7B">
        <w:rPr>
          <w:rFonts w:ascii="Cambria" w:hAnsi="Cambria" w:cs="Cambria"/>
          <w:b/>
          <w:bCs/>
        </w:rPr>
        <w:t>Formy działalności:</w:t>
      </w:r>
    </w:p>
    <w:p w:rsidR="00BC1E93" w:rsidRPr="00630C7B" w:rsidRDefault="00BC1E93" w:rsidP="003B192E">
      <w:pPr>
        <w:tabs>
          <w:tab w:val="left" w:pos="709"/>
        </w:tabs>
        <w:autoSpaceDE w:val="0"/>
        <w:autoSpaceDN w:val="0"/>
        <w:adjustRightInd w:val="0"/>
        <w:ind w:left="284"/>
        <w:rPr>
          <w:rFonts w:ascii="Cambria" w:hAnsi="Cambria" w:cs="Cambria"/>
        </w:rPr>
      </w:pPr>
    </w:p>
    <w:p w:rsidR="00BC1E93" w:rsidRPr="00630C7B" w:rsidRDefault="00BC1E93" w:rsidP="003213CE">
      <w:pPr>
        <w:numPr>
          <w:ilvl w:val="0"/>
          <w:numId w:val="232"/>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działania na rzecz środowiska szkolnego;</w:t>
      </w:r>
    </w:p>
    <w:p w:rsidR="00BC1E93" w:rsidRPr="00630C7B" w:rsidRDefault="00BC1E93" w:rsidP="003213CE">
      <w:pPr>
        <w:numPr>
          <w:ilvl w:val="0"/>
          <w:numId w:val="232"/>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działania na rzecz środowiska lokalnego;</w:t>
      </w:r>
    </w:p>
    <w:p w:rsidR="00BC1E93" w:rsidRPr="00630C7B" w:rsidRDefault="00BC1E93" w:rsidP="003213CE">
      <w:pPr>
        <w:numPr>
          <w:ilvl w:val="0"/>
          <w:numId w:val="232"/>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 xml:space="preserve">udział w akcjach ogólnopolskich; </w:t>
      </w:r>
    </w:p>
    <w:p w:rsidR="00BC1E93" w:rsidRPr="00630C7B" w:rsidRDefault="00BC1E93" w:rsidP="00E10A34">
      <w:pPr>
        <w:tabs>
          <w:tab w:val="left" w:pos="284"/>
        </w:tabs>
        <w:autoSpaceDE w:val="0"/>
        <w:autoSpaceDN w:val="0"/>
        <w:adjustRightInd w:val="0"/>
        <w:jc w:val="left"/>
        <w:rPr>
          <w:rFonts w:ascii="Cambria" w:hAnsi="Cambria" w:cs="Cambria"/>
        </w:rPr>
      </w:pPr>
      <w:r w:rsidRPr="00630C7B">
        <w:rPr>
          <w:rFonts w:ascii="Cambria" w:hAnsi="Cambria" w:cs="Cambria"/>
        </w:rPr>
        <w:t xml:space="preserve">za zgodą dyrektora szkoły. </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8"/>
        </w:numPr>
        <w:tabs>
          <w:tab w:val="left" w:pos="284"/>
        </w:tabs>
        <w:autoSpaceDE w:val="0"/>
        <w:autoSpaceDN w:val="0"/>
        <w:adjustRightInd w:val="0"/>
        <w:ind w:left="567" w:hanging="283"/>
        <w:jc w:val="both"/>
        <w:rPr>
          <w:rFonts w:ascii="Cambria" w:hAnsi="Cambria" w:cs="Cambria"/>
        </w:rPr>
      </w:pPr>
      <w:r w:rsidRPr="00630C7B">
        <w:rPr>
          <w:rFonts w:ascii="Cambria" w:hAnsi="Cambria" w:cs="Cambria"/>
        </w:rPr>
        <w:t>Na każdy rok szkolny koordynator klubu wspólnie z członkami opracowuje plan pracy.</w:t>
      </w:r>
    </w:p>
    <w:p w:rsidR="00BC1E93" w:rsidRPr="00630C7B" w:rsidRDefault="00BC1E93" w:rsidP="003B192E">
      <w:pPr>
        <w:tabs>
          <w:tab w:val="left" w:pos="284"/>
        </w:tabs>
        <w:autoSpaceDE w:val="0"/>
        <w:autoSpaceDN w:val="0"/>
        <w:adjustRightInd w:val="0"/>
        <w:ind w:left="567"/>
        <w:jc w:val="both"/>
        <w:rPr>
          <w:rFonts w:ascii="Cambria" w:hAnsi="Cambria" w:cs="Cambria"/>
        </w:rPr>
      </w:pPr>
    </w:p>
    <w:p w:rsidR="00BC1E93" w:rsidRPr="00630C7B" w:rsidRDefault="00BC1E93" w:rsidP="003213CE">
      <w:pPr>
        <w:numPr>
          <w:ilvl w:val="0"/>
          <w:numId w:val="228"/>
        </w:numPr>
        <w:tabs>
          <w:tab w:val="left" w:pos="284"/>
        </w:tabs>
        <w:autoSpaceDE w:val="0"/>
        <w:autoSpaceDN w:val="0"/>
        <w:adjustRightInd w:val="0"/>
        <w:ind w:left="0" w:firstLine="284"/>
        <w:jc w:val="both"/>
        <w:rPr>
          <w:rFonts w:ascii="Cambria" w:hAnsi="Cambria" w:cs="Cambria"/>
        </w:rPr>
      </w:pPr>
      <w:r w:rsidRPr="00630C7B">
        <w:rPr>
          <w:rFonts w:ascii="Cambria" w:hAnsi="Cambria" w:cs="Cambria"/>
        </w:rPr>
        <w:t>Plan pracy oraz inne dokumenty regulujące działalność klubu podawane są do publicznej wiadomości na tablicy w holu na pierwszym piętrze i w zakładce na stronie www szkoły.</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3213CE">
      <w:pPr>
        <w:numPr>
          <w:ilvl w:val="0"/>
          <w:numId w:val="228"/>
        </w:numPr>
        <w:tabs>
          <w:tab w:val="left" w:pos="709"/>
        </w:tabs>
        <w:autoSpaceDE w:val="0"/>
        <w:autoSpaceDN w:val="0"/>
        <w:adjustRightInd w:val="0"/>
        <w:ind w:left="0" w:firstLine="284"/>
        <w:jc w:val="left"/>
        <w:rPr>
          <w:rFonts w:ascii="Cambria" w:hAnsi="Cambria" w:cs="Cambria"/>
        </w:rPr>
      </w:pPr>
      <w:r w:rsidRPr="00630C7B">
        <w:rPr>
          <w:rFonts w:ascii="Cambria" w:hAnsi="Cambria" w:cs="Cambria"/>
        </w:rPr>
        <w:t xml:space="preserve">Regulacje świadczeń wolontariuszy i zasady ich bezpieczeństwa: </w:t>
      </w:r>
    </w:p>
    <w:p w:rsidR="00BC1E93" w:rsidRPr="00630C7B" w:rsidRDefault="00BC1E93" w:rsidP="003B192E">
      <w:pPr>
        <w:autoSpaceDE w:val="0"/>
        <w:autoSpaceDN w:val="0"/>
        <w:adjustRightInd w:val="0"/>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Świadczenia wolontariuszy są wykonywane w zakresie, w sposób i w czasie określonych w porozumieniu z korzystającym. Porozumienie powinno zawierać postanowienie  o możliwości jego rozwiązania;</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Na żądanie wolontariusza lub dyrektora szkoły korzystający jest obowiązany potwierdzić na piśmie treść porozumienia, o którym mowa w ust. 10 pkt 1, a także wydać pisemne zaświadczenie o wykonaniu świadczeń przez wolontariusza, w tym o zakresie wykonywanych świadczeń;</w:t>
      </w:r>
    </w:p>
    <w:p w:rsidR="00BC1E93" w:rsidRPr="00630C7B" w:rsidRDefault="00BC1E93" w:rsidP="003B192E">
      <w:pPr>
        <w:spacing w:line="276" w:lineRule="auto"/>
        <w:jc w:val="both"/>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 Na prośbę wolontariusza korzystający może przedłożyć pisemną opinię o wykonaniu świadczeń przez wolontariusza lub dokonać wpisu w Dzienniczku Wolontariusza;</w:t>
      </w:r>
    </w:p>
    <w:p w:rsidR="00BC1E93" w:rsidRPr="00630C7B" w:rsidRDefault="00BC1E93" w:rsidP="003B192E">
      <w:pPr>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BC1E93" w:rsidRPr="00630C7B" w:rsidRDefault="00BC1E93" w:rsidP="003B192E">
      <w:pPr>
        <w:spacing w:line="276" w:lineRule="auto"/>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Korzystający może zapewnić wolontariuszowi ubezpieczenie od odpowiedzialności cywilnej, w zakresie wykonywanych świadczeń;</w:t>
      </w:r>
    </w:p>
    <w:p w:rsidR="00BC1E93" w:rsidRPr="00630C7B" w:rsidRDefault="00BC1E93" w:rsidP="003B192E">
      <w:pPr>
        <w:spacing w:line="276" w:lineRule="auto"/>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Wolontariusz ma prawo do informacji o przysługujących jemu prawach i ciążących obowiązkach, a także o ryzyku dla zdrowia i bezpieczeństwa związanym z wykonywanymi świadczeniami oraz o zasadach ochrony przed zagrożeniami;</w:t>
      </w:r>
    </w:p>
    <w:p w:rsidR="00BC1E93" w:rsidRPr="00630C7B" w:rsidRDefault="00BC1E93" w:rsidP="003B192E">
      <w:pPr>
        <w:spacing w:line="276" w:lineRule="auto"/>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BC1E93" w:rsidRPr="00630C7B" w:rsidRDefault="00BC1E93" w:rsidP="003B192E">
      <w:pPr>
        <w:rPr>
          <w:rFonts w:ascii="Cambria" w:hAnsi="Cambria" w:cs="Cambria"/>
        </w:rPr>
      </w:pPr>
    </w:p>
    <w:p w:rsidR="00BC1E93" w:rsidRPr="00630C7B" w:rsidRDefault="00BC1E93" w:rsidP="003213CE">
      <w:pPr>
        <w:numPr>
          <w:ilvl w:val="0"/>
          <w:numId w:val="233"/>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Wolontariuszowi, który wykonuje świadczenia przez okres nie dłuższy niż 30 dni, korzystający zobowiązany jest zapewnić ubezpieczenie od następstw nieszczęśliwych wypadków. </w:t>
      </w:r>
    </w:p>
    <w:p w:rsidR="00BC1E93" w:rsidRPr="00630C7B" w:rsidRDefault="00BC1E93" w:rsidP="003B192E">
      <w:pPr>
        <w:rPr>
          <w:rFonts w:ascii="Cambria" w:hAnsi="Cambria" w:cs="Cambria"/>
        </w:rPr>
      </w:pPr>
    </w:p>
    <w:p w:rsidR="00BC1E93" w:rsidRPr="00630C7B" w:rsidRDefault="00BC1E93" w:rsidP="003213CE">
      <w:pPr>
        <w:numPr>
          <w:ilvl w:val="0"/>
          <w:numId w:val="233"/>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Korzystający może pokrywać koszty szkoleń wolontariuszy w zakresie wykonywanych przez nich świadczeń określonych w porozumieniu, o którym mowa w ust. 10 pkt. 4.;</w:t>
      </w:r>
    </w:p>
    <w:p w:rsidR="00BC1E93" w:rsidRPr="00630C7B" w:rsidRDefault="00BC1E93" w:rsidP="003B192E">
      <w:pPr>
        <w:spacing w:line="276" w:lineRule="auto"/>
        <w:rPr>
          <w:rFonts w:ascii="Cambria" w:hAnsi="Cambria" w:cs="Cambria"/>
        </w:rPr>
      </w:pPr>
    </w:p>
    <w:p w:rsidR="00BC1E93" w:rsidRPr="00630C7B" w:rsidRDefault="00BC1E93" w:rsidP="003213CE">
      <w:pPr>
        <w:numPr>
          <w:ilvl w:val="0"/>
          <w:numId w:val="233"/>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 wyjątkowych sytuacjach szkoła może przyjąć na siebie obowiązek prowadzenia spraw formalnych oraz koszty ubezpieczenia.</w:t>
      </w:r>
    </w:p>
    <w:p w:rsidR="00BC1E93" w:rsidRPr="00630C7B" w:rsidRDefault="00BC1E93" w:rsidP="003B192E">
      <w:pPr>
        <w:spacing w:after="200" w:line="276" w:lineRule="auto"/>
        <w:rPr>
          <w:rFonts w:ascii="Cambria" w:hAnsi="Cambria" w:cs="Cambria"/>
        </w:rPr>
      </w:pPr>
    </w:p>
    <w:p w:rsidR="00BC1E93" w:rsidRPr="00630C7B" w:rsidRDefault="00BC1E93" w:rsidP="003213CE">
      <w:pPr>
        <w:numPr>
          <w:ilvl w:val="0"/>
          <w:numId w:val="233"/>
        </w:numPr>
        <w:tabs>
          <w:tab w:val="left" w:pos="426"/>
        </w:tabs>
        <w:autoSpaceDE w:val="0"/>
        <w:autoSpaceDN w:val="0"/>
        <w:adjustRightInd w:val="0"/>
        <w:ind w:left="0" w:firstLine="0"/>
        <w:jc w:val="both"/>
        <w:rPr>
          <w:rFonts w:ascii="Cambria" w:hAnsi="Cambria" w:cs="Cambria"/>
        </w:rPr>
      </w:pPr>
      <w:r w:rsidRPr="00630C7B">
        <w:rPr>
          <w:rFonts w:ascii="Cambria" w:hAnsi="Cambria" w:cs="Cambria"/>
          <w:lang w:eastAsia="pl-PL"/>
        </w:rPr>
        <w:t>W przypadku, gdy wolontariusz podejmuje się działań poza godzinami szkolnymi, bez uzgodnienia z opiekunem Szkolnego Klubu Wolontariatu szkoła nie ponosi odpowiedzialności.</w:t>
      </w:r>
    </w:p>
    <w:p w:rsidR="00BC1E93" w:rsidRPr="00630C7B" w:rsidRDefault="00BC1E93" w:rsidP="003B192E">
      <w:pPr>
        <w:rPr>
          <w:rFonts w:ascii="Cambria" w:hAnsi="Cambria" w:cs="Cambria"/>
        </w:rPr>
      </w:pPr>
    </w:p>
    <w:p w:rsidR="00BC1E93" w:rsidRPr="00630C7B" w:rsidRDefault="00BC1E93" w:rsidP="003213CE">
      <w:pPr>
        <w:numPr>
          <w:ilvl w:val="0"/>
          <w:numId w:val="228"/>
        </w:numPr>
        <w:tabs>
          <w:tab w:val="left" w:pos="567"/>
        </w:tabs>
        <w:autoSpaceDE w:val="0"/>
        <w:autoSpaceDN w:val="0"/>
        <w:adjustRightInd w:val="0"/>
        <w:ind w:left="851" w:hanging="425"/>
        <w:jc w:val="both"/>
        <w:rPr>
          <w:rFonts w:ascii="Cambria" w:hAnsi="Cambria" w:cs="Cambria"/>
          <w:b/>
          <w:bCs/>
        </w:rPr>
      </w:pPr>
      <w:r w:rsidRPr="00630C7B">
        <w:rPr>
          <w:rFonts w:ascii="Cambria" w:hAnsi="Cambria" w:cs="Cambria"/>
          <w:b/>
          <w:bCs/>
        </w:rPr>
        <w:t>Nagradzanie wolontariuszy</w:t>
      </w:r>
    </w:p>
    <w:p w:rsidR="00BC1E93" w:rsidRPr="00630C7B" w:rsidRDefault="00BC1E93" w:rsidP="0064112B">
      <w:pPr>
        <w:tabs>
          <w:tab w:val="left" w:pos="567"/>
        </w:tabs>
        <w:autoSpaceDE w:val="0"/>
        <w:autoSpaceDN w:val="0"/>
        <w:adjustRightInd w:val="0"/>
        <w:ind w:left="851"/>
        <w:jc w:val="both"/>
        <w:rPr>
          <w:rFonts w:ascii="Cambria" w:hAnsi="Cambria" w:cs="Cambria"/>
          <w:b/>
          <w:bCs/>
        </w:rPr>
      </w:pPr>
    </w:p>
    <w:p w:rsidR="00BC1E93" w:rsidRPr="00630C7B" w:rsidRDefault="00BC1E93" w:rsidP="003213CE">
      <w:pPr>
        <w:numPr>
          <w:ilvl w:val="0"/>
          <w:numId w:val="234"/>
        </w:numPr>
        <w:tabs>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Nagradzanie wolontariuszy ma charakter motywujący, podkreślający uznanie dla jego  działalności;</w:t>
      </w:r>
    </w:p>
    <w:p w:rsidR="00BC1E93" w:rsidRPr="00630C7B" w:rsidRDefault="00BC1E93" w:rsidP="003B192E">
      <w:pPr>
        <w:tabs>
          <w:tab w:val="left" w:pos="284"/>
          <w:tab w:val="left" w:pos="426"/>
        </w:tabs>
        <w:autoSpaceDE w:val="0"/>
        <w:autoSpaceDN w:val="0"/>
        <w:adjustRightInd w:val="0"/>
        <w:jc w:val="both"/>
        <w:rPr>
          <w:rFonts w:ascii="Cambria" w:hAnsi="Cambria" w:cs="Cambria"/>
        </w:rPr>
      </w:pPr>
    </w:p>
    <w:p w:rsidR="00BC1E93" w:rsidRPr="00630C7B" w:rsidRDefault="00BC1E93" w:rsidP="003213CE">
      <w:pPr>
        <w:numPr>
          <w:ilvl w:val="0"/>
          <w:numId w:val="234"/>
        </w:numPr>
        <w:tabs>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Wychowawca klasy uwzględnia zaangażowanie ucznia w działalność wolontarystyczną                          i społeczną na rzecz szkoły przy ocenianiu zachowania ucznia, zgodnie z zasadami opisanymi                   w rozdziale</w:t>
      </w:r>
      <w:r>
        <w:rPr>
          <w:rFonts w:ascii="Cambria" w:hAnsi="Cambria" w:cs="Cambria"/>
        </w:rPr>
        <w:t xml:space="preserve"> 1 Dział VII </w:t>
      </w:r>
      <w:r w:rsidRPr="00630C7B">
        <w:rPr>
          <w:rFonts w:ascii="Cambria" w:hAnsi="Cambria" w:cs="Cambria"/>
        </w:rPr>
        <w:t xml:space="preserve"> statutu szkoły;</w:t>
      </w:r>
    </w:p>
    <w:p w:rsidR="00BC1E93" w:rsidRPr="00630C7B" w:rsidRDefault="00BC1E93" w:rsidP="003B192E">
      <w:pPr>
        <w:ind w:left="708"/>
        <w:rPr>
          <w:rFonts w:ascii="Cambria" w:hAnsi="Cambria" w:cs="Cambria"/>
        </w:rPr>
      </w:pPr>
    </w:p>
    <w:p w:rsidR="00BC1E93" w:rsidRPr="00630C7B" w:rsidRDefault="00BC1E93" w:rsidP="003213CE">
      <w:pPr>
        <w:numPr>
          <w:ilvl w:val="0"/>
          <w:numId w:val="234"/>
        </w:numPr>
        <w:tabs>
          <w:tab w:val="left" w:pos="284"/>
        </w:tabs>
        <w:autoSpaceDE w:val="0"/>
        <w:autoSpaceDN w:val="0"/>
        <w:adjustRightInd w:val="0"/>
        <w:ind w:left="284" w:hanging="284"/>
        <w:jc w:val="both"/>
        <w:rPr>
          <w:rFonts w:ascii="Cambria" w:hAnsi="Cambria" w:cs="Cambria"/>
        </w:rPr>
      </w:pPr>
      <w:r w:rsidRPr="00630C7B">
        <w:rPr>
          <w:rFonts w:ascii="Cambria" w:hAnsi="Cambria" w:cs="Cambria"/>
        </w:rPr>
        <w:t>Formy nagradzania:</w:t>
      </w:r>
    </w:p>
    <w:p w:rsidR="00BC1E93" w:rsidRPr="00630C7B" w:rsidRDefault="00BC1E93" w:rsidP="003B192E">
      <w:pPr>
        <w:tabs>
          <w:tab w:val="left" w:pos="284"/>
          <w:tab w:val="left" w:pos="426"/>
        </w:tabs>
        <w:autoSpaceDE w:val="0"/>
        <w:autoSpaceDN w:val="0"/>
        <w:adjustRightInd w:val="0"/>
        <w:jc w:val="both"/>
        <w:rPr>
          <w:rFonts w:ascii="Cambria" w:hAnsi="Cambria" w:cs="Cambria"/>
        </w:rPr>
      </w:pPr>
    </w:p>
    <w:p w:rsidR="00BC1E93" w:rsidRPr="00630C7B" w:rsidRDefault="00BC1E93" w:rsidP="003213CE">
      <w:pPr>
        <w:numPr>
          <w:ilvl w:val="0"/>
          <w:numId w:val="235"/>
        </w:numPr>
        <w:ind w:left="1276" w:hanging="425"/>
        <w:jc w:val="left"/>
        <w:rPr>
          <w:rFonts w:ascii="Cambria" w:hAnsi="Cambria" w:cs="Cambria"/>
        </w:rPr>
      </w:pPr>
      <w:r w:rsidRPr="00630C7B">
        <w:rPr>
          <w:rFonts w:ascii="Cambria" w:hAnsi="Cambria" w:cs="Cambria"/>
        </w:rPr>
        <w:t>pochwała dyrektora na szkolnym apelu,</w:t>
      </w:r>
    </w:p>
    <w:p w:rsidR="00BC1E93" w:rsidRPr="00630C7B" w:rsidRDefault="00BC1E93" w:rsidP="003213CE">
      <w:pPr>
        <w:numPr>
          <w:ilvl w:val="0"/>
          <w:numId w:val="235"/>
        </w:numPr>
        <w:ind w:left="1276" w:hanging="425"/>
        <w:jc w:val="left"/>
        <w:rPr>
          <w:rFonts w:ascii="Cambria" w:hAnsi="Cambria" w:cs="Cambria"/>
        </w:rPr>
      </w:pPr>
      <w:r w:rsidRPr="00630C7B">
        <w:rPr>
          <w:rFonts w:ascii="Cambria" w:hAnsi="Cambria" w:cs="Cambria"/>
        </w:rPr>
        <w:t>przyznanie dyplomu,</w:t>
      </w:r>
    </w:p>
    <w:p w:rsidR="00BC1E93" w:rsidRPr="00630C7B" w:rsidRDefault="00BC1E93" w:rsidP="003213CE">
      <w:pPr>
        <w:numPr>
          <w:ilvl w:val="0"/>
          <w:numId w:val="235"/>
        </w:numPr>
        <w:ind w:left="1276" w:hanging="425"/>
        <w:jc w:val="left"/>
        <w:rPr>
          <w:rFonts w:ascii="Cambria" w:hAnsi="Cambria" w:cs="Cambria"/>
        </w:rPr>
      </w:pPr>
      <w:r w:rsidRPr="00630C7B">
        <w:rPr>
          <w:rFonts w:ascii="Cambria" w:hAnsi="Cambria" w:cs="Cambria"/>
        </w:rPr>
        <w:t>wyrażenie słownego uznania wobec zespołu klasowego,</w:t>
      </w:r>
    </w:p>
    <w:p w:rsidR="00BC1E93" w:rsidRPr="00630C7B" w:rsidRDefault="00BC1E93" w:rsidP="003213CE">
      <w:pPr>
        <w:numPr>
          <w:ilvl w:val="0"/>
          <w:numId w:val="235"/>
        </w:numPr>
        <w:ind w:left="1276" w:hanging="425"/>
        <w:jc w:val="left"/>
        <w:rPr>
          <w:rFonts w:ascii="Cambria" w:hAnsi="Cambria" w:cs="Cambria"/>
        </w:rPr>
      </w:pPr>
      <w:r w:rsidRPr="00630C7B">
        <w:rPr>
          <w:rFonts w:ascii="Cambria" w:hAnsi="Cambria" w:cs="Cambria"/>
        </w:rPr>
        <w:t>pisemne podziękowanie do rodziców,</w:t>
      </w:r>
    </w:p>
    <w:p w:rsidR="00BC1E93" w:rsidRPr="00630C7B" w:rsidRDefault="00BC1E93" w:rsidP="003213CE">
      <w:pPr>
        <w:numPr>
          <w:ilvl w:val="0"/>
          <w:numId w:val="235"/>
        </w:numPr>
        <w:tabs>
          <w:tab w:val="left" w:pos="1276"/>
        </w:tabs>
        <w:ind w:left="709" w:firstLine="142"/>
        <w:jc w:val="left"/>
        <w:rPr>
          <w:rFonts w:ascii="Cambria" w:hAnsi="Cambria" w:cs="Cambria"/>
        </w:rPr>
      </w:pPr>
      <w:r w:rsidRPr="00630C7B">
        <w:rPr>
          <w:rFonts w:ascii="Cambria" w:hAnsi="Cambria" w:cs="Cambria"/>
        </w:rPr>
        <w:lastRenderedPageBreak/>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C1E93" w:rsidRPr="00630C7B" w:rsidRDefault="00BC1E93" w:rsidP="003B192E">
      <w:pPr>
        <w:ind w:left="709"/>
        <w:rPr>
          <w:rFonts w:ascii="Cambria" w:hAnsi="Cambria" w:cs="Cambria"/>
        </w:rPr>
      </w:pPr>
    </w:p>
    <w:p w:rsidR="00BC1E93" w:rsidRPr="00630C7B" w:rsidRDefault="00BC1E93" w:rsidP="003213CE">
      <w:pPr>
        <w:numPr>
          <w:ilvl w:val="0"/>
          <w:numId w:val="228"/>
        </w:numPr>
        <w:tabs>
          <w:tab w:val="left" w:pos="284"/>
          <w:tab w:val="left" w:pos="426"/>
        </w:tabs>
        <w:autoSpaceDE w:val="0"/>
        <w:autoSpaceDN w:val="0"/>
        <w:adjustRightInd w:val="0"/>
        <w:jc w:val="both"/>
        <w:rPr>
          <w:rFonts w:ascii="Cambria" w:hAnsi="Cambria" w:cs="Cambria"/>
        </w:rPr>
      </w:pPr>
      <w:r w:rsidRPr="00630C7B">
        <w:rPr>
          <w:rFonts w:ascii="Cambria" w:hAnsi="Cambria" w:cs="Cambria"/>
        </w:rPr>
        <w:t xml:space="preserve"> Szczegółową organizacje wolontariatu w szkole określa </w:t>
      </w:r>
      <w:r w:rsidRPr="00630C7B">
        <w:rPr>
          <w:rFonts w:ascii="Cambria" w:hAnsi="Cambria" w:cs="Cambria"/>
          <w:i/>
          <w:iCs/>
        </w:rPr>
        <w:t>Regulamin Wolontariatu.</w:t>
      </w:r>
    </w:p>
    <w:p w:rsidR="00BC1E93" w:rsidRPr="00630C7B" w:rsidRDefault="00BC1E93" w:rsidP="003B192E">
      <w:pPr>
        <w:tabs>
          <w:tab w:val="left" w:pos="284"/>
          <w:tab w:val="left" w:pos="426"/>
        </w:tabs>
        <w:autoSpaceDE w:val="0"/>
        <w:autoSpaceDN w:val="0"/>
        <w:adjustRightInd w:val="0"/>
        <w:ind w:left="1014"/>
        <w:jc w:val="both"/>
        <w:rPr>
          <w:rFonts w:ascii="Cambria" w:hAnsi="Cambria" w:cs="Cambria"/>
        </w:rPr>
      </w:pPr>
    </w:p>
    <w:p w:rsidR="00BC1E93" w:rsidRPr="00630C7B" w:rsidRDefault="00BC1E93" w:rsidP="003213CE">
      <w:pPr>
        <w:numPr>
          <w:ilvl w:val="0"/>
          <w:numId w:val="228"/>
        </w:numPr>
        <w:tabs>
          <w:tab w:val="left" w:pos="284"/>
          <w:tab w:val="left" w:pos="426"/>
          <w:tab w:val="left" w:pos="1134"/>
        </w:tabs>
        <w:autoSpaceDE w:val="0"/>
        <w:autoSpaceDN w:val="0"/>
        <w:adjustRightInd w:val="0"/>
        <w:ind w:left="0" w:firstLine="654"/>
        <w:jc w:val="both"/>
        <w:rPr>
          <w:rFonts w:ascii="Cambria" w:hAnsi="Cambria" w:cs="Cambria"/>
        </w:rPr>
      </w:pPr>
      <w:r w:rsidRPr="00630C7B">
        <w:rPr>
          <w:rFonts w:ascii="Cambria" w:hAnsi="Cambria" w:cs="Cambria"/>
        </w:rPr>
        <w:t>Każdy uczeń, który nie przystąpił do klubu wolontariusza może podejmować działania pomocow</w:t>
      </w:r>
      <w:r>
        <w:rPr>
          <w:rFonts w:ascii="Cambria" w:hAnsi="Cambria" w:cs="Cambria"/>
        </w:rPr>
        <w:t>e na zasadach określonych w § 68</w:t>
      </w:r>
      <w:r w:rsidRPr="00630C7B">
        <w:rPr>
          <w:rFonts w:ascii="Cambria" w:hAnsi="Cambria" w:cs="Cambria"/>
        </w:rPr>
        <w:t xml:space="preserve"> statutu szkoły.</w:t>
      </w:r>
    </w:p>
    <w:p w:rsidR="00BC1E93" w:rsidRPr="00630C7B" w:rsidRDefault="00BC1E93" w:rsidP="003B192E">
      <w:pPr>
        <w:ind w:left="708"/>
        <w:rPr>
          <w:rFonts w:ascii="Cambria" w:hAnsi="Cambria" w:cs="Cambria"/>
        </w:rPr>
      </w:pPr>
    </w:p>
    <w:p w:rsidR="00BC1E93" w:rsidRPr="00630C7B" w:rsidRDefault="00BC1E93" w:rsidP="003213CE">
      <w:pPr>
        <w:numPr>
          <w:ilvl w:val="0"/>
          <w:numId w:val="228"/>
        </w:numPr>
        <w:tabs>
          <w:tab w:val="left" w:pos="284"/>
          <w:tab w:val="left" w:pos="426"/>
          <w:tab w:val="left" w:pos="1134"/>
        </w:tabs>
        <w:autoSpaceDE w:val="0"/>
        <w:autoSpaceDN w:val="0"/>
        <w:adjustRightInd w:val="0"/>
        <w:ind w:left="0" w:firstLine="654"/>
        <w:jc w:val="both"/>
        <w:rPr>
          <w:rFonts w:ascii="Cambria" w:hAnsi="Cambria" w:cs="Cambria"/>
        </w:rPr>
      </w:pPr>
      <w:r w:rsidRPr="00630C7B">
        <w:rPr>
          <w:rFonts w:ascii="Cambria" w:hAnsi="Cambria" w:cs="Cambria"/>
        </w:rPr>
        <w:t xml:space="preserve">W szkole uroczyście obchodzony jest w dniu 5 grudnia każdego roku szkolnego Światowy Dzień Wolontariusza. </w:t>
      </w:r>
    </w:p>
    <w:p w:rsidR="00BC1E93" w:rsidRPr="00630C7B" w:rsidRDefault="00BC1E93" w:rsidP="00DE7F88">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p>
    <w:p w:rsidR="00BC1E93" w:rsidRPr="00630C7B" w:rsidRDefault="00BC1E93" w:rsidP="0071762C">
      <w:pPr>
        <w:autoSpaceDE w:val="0"/>
        <w:autoSpaceDN w:val="0"/>
        <w:adjustRightInd w:val="0"/>
        <w:ind w:firstLine="567"/>
        <w:jc w:val="both"/>
        <w:rPr>
          <w:rFonts w:ascii="Cambria" w:hAnsi="Cambria" w:cs="Cambria"/>
        </w:rPr>
      </w:pPr>
      <w:r>
        <w:rPr>
          <w:rFonts w:ascii="Cambria" w:hAnsi="Cambria" w:cs="Cambria"/>
          <w:b/>
          <w:bCs/>
        </w:rPr>
        <w:t>§ 69</w:t>
      </w:r>
      <w:r w:rsidRPr="00630C7B">
        <w:rPr>
          <w:rFonts w:ascii="Cambria" w:hAnsi="Cambria" w:cs="Cambria"/>
          <w:b/>
          <w:bCs/>
        </w:rPr>
        <w:t>.  System doradztwa zawodowego</w:t>
      </w:r>
    </w:p>
    <w:p w:rsidR="00BC1E93" w:rsidRPr="00630C7B" w:rsidRDefault="00BC1E93" w:rsidP="0071762C">
      <w:pPr>
        <w:autoSpaceDE w:val="0"/>
        <w:autoSpaceDN w:val="0"/>
        <w:adjustRightInd w:val="0"/>
        <w:ind w:firstLine="567"/>
        <w:jc w:val="both"/>
        <w:rPr>
          <w:rFonts w:ascii="Cambria" w:hAnsi="Cambria" w:cs="Cambria"/>
        </w:rPr>
      </w:pPr>
    </w:p>
    <w:p w:rsidR="00BC1E93" w:rsidRPr="00630C7B" w:rsidRDefault="00BC1E93" w:rsidP="0071762C">
      <w:pPr>
        <w:jc w:val="left"/>
        <w:rPr>
          <w:rFonts w:ascii="Arial" w:hAnsi="Arial" w:cs="Arial"/>
          <w:b/>
          <w:bCs/>
          <w:lang w:eastAsia="pl-PL"/>
        </w:rPr>
      </w:pPr>
      <w:r w:rsidRPr="00630C7B">
        <w:rPr>
          <w:b/>
          <w:bCs/>
          <w:lang w:eastAsia="pl-PL"/>
        </w:rPr>
        <w:t xml:space="preserve">            1. Założenia programowe</w:t>
      </w:r>
    </w:p>
    <w:p w:rsidR="00BC1E93" w:rsidRPr="00630C7B" w:rsidRDefault="00BC1E93" w:rsidP="0071762C">
      <w:pPr>
        <w:jc w:val="left"/>
        <w:rPr>
          <w:b/>
          <w:bCs/>
          <w:lang w:eastAsia="pl-PL"/>
        </w:rPr>
      </w:pPr>
    </w:p>
    <w:p w:rsidR="00BC1E93" w:rsidRPr="00630C7B" w:rsidRDefault="00BC1E93" w:rsidP="001E15CA">
      <w:pPr>
        <w:spacing w:after="22" w:line="267" w:lineRule="auto"/>
        <w:ind w:right="2" w:firstLine="714"/>
        <w:jc w:val="both"/>
        <w:rPr>
          <w:rFonts w:ascii="Cambria" w:hAnsi="Cambria" w:cs="Cambria"/>
          <w:lang w:eastAsia="pl-PL"/>
        </w:rPr>
      </w:pPr>
      <w:r w:rsidRPr="00630C7B">
        <w:rPr>
          <w:rFonts w:ascii="Cambria" w:hAnsi="Cambria" w:cs="Cambria"/>
          <w:lang w:eastAsia="pl-PL"/>
        </w:rPr>
        <w:t xml:space="preserve">Wewnątrzszkolny System Doradztwa Zawodowego ma na celu koordynację działań podejmowanych w szkole w celu przygotowania uczniów do wyboru kierunku kształcenia                       i zawodu. </w:t>
      </w:r>
    </w:p>
    <w:p w:rsidR="00BC1E93" w:rsidRPr="00630C7B" w:rsidRDefault="00BC1E93" w:rsidP="001E15CA">
      <w:pPr>
        <w:spacing w:after="22" w:line="267" w:lineRule="auto"/>
        <w:ind w:left="-5" w:right="2" w:firstLine="714"/>
        <w:jc w:val="both"/>
        <w:rPr>
          <w:rFonts w:ascii="Cambria" w:hAnsi="Cambria" w:cs="Cambria"/>
          <w:lang w:eastAsia="pl-PL"/>
        </w:rPr>
      </w:pPr>
      <w:r w:rsidRPr="00630C7B">
        <w:rPr>
          <w:rFonts w:ascii="Cambria" w:hAnsi="Cambria" w:cs="Cambria"/>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BC1E93" w:rsidRPr="00630C7B" w:rsidRDefault="00BC1E93" w:rsidP="006C626C">
      <w:pPr>
        <w:spacing w:after="22" w:line="267" w:lineRule="auto"/>
        <w:ind w:left="-5" w:right="2" w:hanging="10"/>
        <w:jc w:val="both"/>
        <w:rPr>
          <w:rFonts w:ascii="Cambria" w:hAnsi="Cambria" w:cs="Cambria"/>
          <w:lang w:eastAsia="pl-PL"/>
        </w:rPr>
      </w:pPr>
      <w:r w:rsidRPr="00630C7B">
        <w:rPr>
          <w:rFonts w:ascii="Cambria" w:hAnsi="Cambria" w:cs="Cambria"/>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BC1E93" w:rsidRPr="00630C7B" w:rsidRDefault="00BC1E93" w:rsidP="0081679F">
      <w:pPr>
        <w:spacing w:after="22" w:line="267" w:lineRule="auto"/>
        <w:ind w:left="-5" w:right="2" w:hanging="10"/>
        <w:jc w:val="both"/>
        <w:rPr>
          <w:rFonts w:ascii="Cambria" w:hAnsi="Cambria" w:cs="Cambria"/>
          <w:lang w:eastAsia="pl-PL"/>
        </w:rPr>
      </w:pPr>
      <w:r w:rsidRPr="00630C7B">
        <w:rPr>
          <w:rFonts w:ascii="Cambria" w:hAnsi="Cambria" w:cs="Cambria"/>
          <w:lang w:eastAsia="pl-PL"/>
        </w:rPr>
        <w:t>Decyzja dotycząca wyboru przyszłej szkoły ponadpodstawowej i zawodu, żeby była trafną, wymaga pomocy ze strony wielu osób i instytucji, między innymi szkoły i rodziców.</w:t>
      </w:r>
    </w:p>
    <w:p w:rsidR="00BC1E93" w:rsidRPr="00630C7B" w:rsidRDefault="00BC1E93" w:rsidP="0081679F">
      <w:pPr>
        <w:spacing w:after="22" w:line="267" w:lineRule="auto"/>
        <w:ind w:left="-5" w:right="2" w:hanging="10"/>
        <w:jc w:val="both"/>
        <w:rPr>
          <w:rFonts w:ascii="Cambria" w:hAnsi="Cambria" w:cs="Cambria"/>
          <w:lang w:eastAsia="pl-PL"/>
        </w:rPr>
      </w:pPr>
      <w:r w:rsidRPr="00630C7B">
        <w:rPr>
          <w:rFonts w:ascii="Cambria" w:hAnsi="Cambria" w:cs="Cambria"/>
          <w:lang w:eastAsia="pl-PL"/>
        </w:rPr>
        <w:t>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wyboru kółek zainteresowań, wyboru lektur i czasopism.</w:t>
      </w:r>
    </w:p>
    <w:p w:rsidR="00BC1E93" w:rsidRPr="00630C7B" w:rsidRDefault="00BC1E93" w:rsidP="006C626C">
      <w:pPr>
        <w:spacing w:after="22" w:line="267" w:lineRule="auto"/>
        <w:ind w:left="-5" w:right="2" w:hanging="10"/>
        <w:jc w:val="both"/>
        <w:rPr>
          <w:rFonts w:ascii="Cambria" w:hAnsi="Cambria" w:cs="Cambria"/>
          <w:lang w:eastAsia="pl-PL"/>
        </w:rPr>
      </w:pPr>
      <w:r w:rsidRPr="00630C7B">
        <w:rPr>
          <w:rFonts w:ascii="Cambria" w:hAnsi="Cambria" w:cs="Cambria"/>
          <w:lang w:eastAsia="pl-PL"/>
        </w:rPr>
        <w:t xml:space="preserve">System określa zadania osób uczestniczących w jego realizacji, czas i miejsce realizacji, oczekiwane efekty i metody pracy. </w:t>
      </w:r>
    </w:p>
    <w:p w:rsidR="00BC1E93" w:rsidRPr="00630C7B" w:rsidRDefault="00BC1E93" w:rsidP="006C626C">
      <w:pPr>
        <w:spacing w:after="22" w:line="267" w:lineRule="auto"/>
        <w:ind w:left="-5" w:right="2" w:hanging="10"/>
        <w:jc w:val="both"/>
        <w:rPr>
          <w:rFonts w:ascii="Arial" w:hAnsi="Arial" w:cs="Arial"/>
          <w:lang w:eastAsia="pl-PL"/>
        </w:rPr>
      </w:pPr>
    </w:p>
    <w:p w:rsidR="00BC1E93" w:rsidRPr="00630C7B" w:rsidRDefault="00BC1E93" w:rsidP="0071762C">
      <w:pPr>
        <w:jc w:val="left"/>
        <w:rPr>
          <w:rFonts w:ascii="Cambria" w:hAnsi="Cambria" w:cs="Cambria"/>
          <w:b/>
          <w:bCs/>
          <w:lang w:eastAsia="pl-PL"/>
        </w:rPr>
      </w:pPr>
      <w:r w:rsidRPr="00630C7B">
        <w:rPr>
          <w:rFonts w:ascii="Cambria" w:hAnsi="Cambria" w:cs="Cambria"/>
          <w:b/>
          <w:bCs/>
          <w:lang w:eastAsia="pl-PL"/>
        </w:rPr>
        <w:t xml:space="preserve">       1. Cel główny </w:t>
      </w:r>
    </w:p>
    <w:p w:rsidR="00BC1E93" w:rsidRPr="00630C7B" w:rsidRDefault="00BC1E93" w:rsidP="006C626C">
      <w:pPr>
        <w:spacing w:line="267" w:lineRule="auto"/>
        <w:ind w:left="370" w:hanging="10"/>
        <w:jc w:val="both"/>
        <w:rPr>
          <w:rFonts w:ascii="Cambria" w:hAnsi="Cambria" w:cs="Cambria"/>
          <w:sz w:val="24"/>
          <w:szCs w:val="24"/>
          <w:lang w:eastAsia="pl-PL"/>
        </w:rPr>
      </w:pPr>
    </w:p>
    <w:p w:rsidR="00BC1E93" w:rsidRPr="00630C7B" w:rsidRDefault="00BC1E93" w:rsidP="006C626C">
      <w:pPr>
        <w:spacing w:after="52" w:line="267" w:lineRule="auto"/>
        <w:ind w:left="-5" w:right="2" w:hanging="10"/>
        <w:jc w:val="both"/>
        <w:rPr>
          <w:rFonts w:ascii="Cambria" w:hAnsi="Cambria" w:cs="Cambria"/>
          <w:lang w:eastAsia="pl-PL"/>
        </w:rPr>
      </w:pPr>
      <w:r w:rsidRPr="00630C7B">
        <w:rPr>
          <w:rFonts w:ascii="Cambria" w:hAnsi="Cambria" w:cs="Cambria"/>
          <w:lang w:eastAsia="pl-PL"/>
        </w:rPr>
        <w:t xml:space="preserve">Pomoc w rozpoznawaniu indywidualnych możliwości, zainteresowań, uzdolnień                                          i predyspozycji uczniów ważnych przy dokonywaniu w przyszłości wyborów edukacyjnych                          i zawodowych. </w:t>
      </w:r>
    </w:p>
    <w:p w:rsidR="00BC1E93" w:rsidRPr="00630C7B" w:rsidRDefault="00BC1E93" w:rsidP="006C626C">
      <w:pPr>
        <w:spacing w:after="52" w:line="267" w:lineRule="auto"/>
        <w:ind w:left="-5" w:right="2" w:hanging="10"/>
        <w:jc w:val="both"/>
        <w:rPr>
          <w:rFonts w:ascii="Arial" w:hAnsi="Arial" w:cs="Arial"/>
          <w:lang w:eastAsia="pl-PL"/>
        </w:rPr>
      </w:pPr>
    </w:p>
    <w:p w:rsidR="00BC1E93" w:rsidRPr="00630C7B" w:rsidRDefault="00BC1E93" w:rsidP="003213CE">
      <w:pPr>
        <w:numPr>
          <w:ilvl w:val="0"/>
          <w:numId w:val="243"/>
        </w:numPr>
        <w:tabs>
          <w:tab w:val="left" w:pos="284"/>
          <w:tab w:val="left" w:pos="426"/>
        </w:tabs>
        <w:spacing w:after="291" w:line="267" w:lineRule="auto"/>
        <w:ind w:hanging="5180"/>
        <w:jc w:val="both"/>
        <w:rPr>
          <w:rFonts w:ascii="Cambria" w:hAnsi="Cambria" w:cs="Cambria"/>
          <w:lang w:eastAsia="pl-PL"/>
        </w:rPr>
      </w:pPr>
      <w:r w:rsidRPr="00630C7B">
        <w:rPr>
          <w:rFonts w:ascii="Cambria" w:hAnsi="Cambria" w:cs="Cambria"/>
          <w:b/>
          <w:bCs/>
          <w:lang w:eastAsia="pl-PL"/>
        </w:rPr>
        <w:t xml:space="preserve">Cele szczegółowe: </w:t>
      </w:r>
    </w:p>
    <w:p w:rsidR="00BC1E93" w:rsidRPr="00630C7B" w:rsidRDefault="00BC1E93" w:rsidP="006C626C">
      <w:pPr>
        <w:spacing w:after="291" w:line="267" w:lineRule="auto"/>
        <w:jc w:val="both"/>
        <w:rPr>
          <w:rFonts w:ascii="Cambria" w:hAnsi="Cambria" w:cs="Cambria"/>
          <w:lang w:eastAsia="pl-PL"/>
        </w:rPr>
      </w:pPr>
    </w:p>
    <w:p w:rsidR="00BC1E93" w:rsidRPr="00630C7B" w:rsidRDefault="00BC1E93" w:rsidP="003213CE">
      <w:pPr>
        <w:numPr>
          <w:ilvl w:val="0"/>
          <w:numId w:val="24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lastRenderedPageBreak/>
        <w:t>w klasach I – V</w:t>
      </w:r>
      <w:r w:rsidR="00DA5378" w:rsidRPr="00CB7C6C">
        <w:rPr>
          <w:rFonts w:ascii="Cambria" w:hAnsi="Cambria" w:cs="Cambria"/>
          <w:lang w:eastAsia="pl-PL"/>
        </w:rPr>
        <w:t>I</w:t>
      </w:r>
      <w:r w:rsidRPr="00630C7B">
        <w:rPr>
          <w:rFonts w:ascii="Cambria" w:hAnsi="Cambria" w:cs="Cambria"/>
          <w:lang w:eastAsia="pl-PL"/>
        </w:rPr>
        <w:t xml:space="preserve"> szkoły podstawowej:</w:t>
      </w:r>
    </w:p>
    <w:p w:rsidR="00BC1E93" w:rsidRPr="00630C7B"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wyjaśnienie znaczenia pracy w życiu człowieka,</w:t>
      </w:r>
    </w:p>
    <w:p w:rsidR="00BC1E93" w:rsidRPr="00630C7B"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zapoznanie uczniów z różnorodnością zawodów, jakie człowiek może wykonywać,</w:t>
      </w:r>
    </w:p>
    <w:p w:rsidR="00BC1E93" w:rsidRPr="00630C7B"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uruchomienie kreatywności uczniów na temat swojej przyszłości,</w:t>
      </w:r>
    </w:p>
    <w:p w:rsidR="00BC1E93" w:rsidRPr="00630C7B"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zapoznanie uczniów ze znaczeniem własnych zainteresowań i predyspozycji             w wyborze właściwego zawodu,</w:t>
      </w:r>
    </w:p>
    <w:p w:rsidR="00BC1E93" w:rsidRPr="00630C7B"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poszukiwanie przez uczniów odpowiedzi na pytanie: jakie są moje możliwości, uzdolnienia, umiejętności, cechy osobowości, stan zdrowia?</w:t>
      </w:r>
    </w:p>
    <w:p w:rsidR="00BC1E93" w:rsidRPr="00CB7C6C" w:rsidRDefault="00BC1E93" w:rsidP="003213CE">
      <w:pPr>
        <w:numPr>
          <w:ilvl w:val="0"/>
          <w:numId w:val="245"/>
        </w:numPr>
        <w:spacing w:after="291" w:line="267" w:lineRule="auto"/>
        <w:jc w:val="both"/>
        <w:rPr>
          <w:rFonts w:ascii="Cambria" w:hAnsi="Cambria" w:cs="Cambria"/>
          <w:lang w:eastAsia="pl-PL"/>
        </w:rPr>
      </w:pPr>
      <w:r w:rsidRPr="00630C7B">
        <w:rPr>
          <w:rFonts w:ascii="Cambria" w:hAnsi="Cambria" w:cs="Cambria"/>
          <w:lang w:eastAsia="pl-PL"/>
        </w:rPr>
        <w:t>rozwijanie umiejętności oceny swoich możliwości.</w:t>
      </w:r>
    </w:p>
    <w:p w:rsidR="00BC1E93" w:rsidRPr="00CB7C6C" w:rsidRDefault="00BC1E93" w:rsidP="003213CE">
      <w:pPr>
        <w:numPr>
          <w:ilvl w:val="0"/>
          <w:numId w:val="24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 klasach VI -VIII szkoły podstawowej:</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odkrywanie i rozwijanie świadomości zawodowej uczniów, planowanie drogi edukacyjno-zawodowej na każdym etapie edukacji,</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motywowanie uczniów do podejmowania dyskusji i refleksji nad wyborem przyszłej szkoły i zawodu.</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rozbudzanie aspiracji zawodowych i motywowanie do działania,</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wdrażanie uczniów do samopoznania,</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wyzwalanie wewnętrznego potencjału uczniów,</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kształcenie umiejętności analizy swoich mocnych i słabych stron,</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rozwijanie umiejętności pracy zespołowej i współdziałania w grupie,</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wyrabianie szacunku dla samego siebie,</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poznanie możliwych form zatrudnienia,</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poznanie lokalnego rynku pracy,</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poznanie możliwości dalszego kształcenia i doskonalenia zawodowego,</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poznawanie struktury i warunków przyjęć do szkół ponadpodstawowych,</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diagnoza preferencji i zainteresowań zawodowych,</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t>poznawanie różnych zawodów,</w:t>
      </w:r>
    </w:p>
    <w:p w:rsidR="00BC1E93" w:rsidRPr="00630C7B" w:rsidRDefault="00BC1E93" w:rsidP="003213CE">
      <w:pPr>
        <w:numPr>
          <w:ilvl w:val="0"/>
          <w:numId w:val="246"/>
        </w:numPr>
        <w:spacing w:after="291" w:line="267" w:lineRule="auto"/>
        <w:jc w:val="both"/>
        <w:rPr>
          <w:rFonts w:ascii="Cambria" w:hAnsi="Cambria" w:cs="Cambria"/>
          <w:lang w:eastAsia="pl-PL"/>
        </w:rPr>
      </w:pPr>
      <w:r w:rsidRPr="00630C7B">
        <w:rPr>
          <w:rFonts w:ascii="Cambria" w:hAnsi="Cambria" w:cs="Cambria"/>
          <w:lang w:eastAsia="pl-PL"/>
        </w:rPr>
        <w:lastRenderedPageBreak/>
        <w:t>udzielanie pomocy psychologiczno-pedagogicznej.</w:t>
      </w:r>
    </w:p>
    <w:p w:rsidR="00BC1E93" w:rsidRPr="00630C7B" w:rsidRDefault="00BC1E93" w:rsidP="006C626C">
      <w:pPr>
        <w:spacing w:after="291" w:line="267" w:lineRule="auto"/>
        <w:ind w:left="1287"/>
        <w:jc w:val="both"/>
        <w:rPr>
          <w:rFonts w:ascii="Cambria" w:hAnsi="Cambria" w:cs="Cambria"/>
          <w:lang w:eastAsia="pl-PL"/>
        </w:rPr>
      </w:pPr>
    </w:p>
    <w:p w:rsidR="00BC1E93" w:rsidRPr="00630C7B" w:rsidRDefault="00BC1E93" w:rsidP="003213CE">
      <w:pPr>
        <w:numPr>
          <w:ilvl w:val="0"/>
          <w:numId w:val="243"/>
        </w:numPr>
        <w:tabs>
          <w:tab w:val="left" w:pos="284"/>
        </w:tabs>
        <w:spacing w:after="291" w:line="267" w:lineRule="auto"/>
        <w:ind w:left="3763" w:hanging="3763"/>
        <w:jc w:val="both"/>
        <w:rPr>
          <w:rFonts w:ascii="Cambria" w:hAnsi="Cambria" w:cs="Cambria"/>
          <w:lang w:eastAsia="pl-PL"/>
        </w:rPr>
      </w:pPr>
      <w:r w:rsidRPr="00630C7B">
        <w:rPr>
          <w:rFonts w:ascii="Cambria" w:hAnsi="Cambria" w:cs="Cambria"/>
          <w:b/>
          <w:bCs/>
          <w:lang w:eastAsia="pl-PL"/>
        </w:rPr>
        <w:t xml:space="preserve">Główne zadania szkoły w zakresie doradztwa zawodowego: </w:t>
      </w:r>
    </w:p>
    <w:p w:rsidR="00BC1E93" w:rsidRPr="00630C7B" w:rsidRDefault="00BC1E93" w:rsidP="006C626C">
      <w:pPr>
        <w:spacing w:after="291" w:line="267" w:lineRule="auto"/>
        <w:ind w:left="345"/>
        <w:jc w:val="both"/>
        <w:rPr>
          <w:rFonts w:ascii="Cambria" w:hAnsi="Cambria" w:cs="Cambria"/>
          <w:lang w:eastAsia="pl-PL"/>
        </w:rPr>
      </w:pP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uczniów w planowaniu ścieżki edukacyjno-zawodowej,</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rodziców i nauczycieli w działaniach doradczych na rzecz młodzieży,</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rozpoznawanie zapotrzebowania uczniów na informacje dotyczące edukacji i kariery,</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gromadzenie, aktualizowanie i udostępnianie informacji edukacyjnych  i zawodowych,</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udzielanie indywidualnych porad uczniom i rodzicom,</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 xml:space="preserve">prowadzenie grupowych zajęć aktywizujących wspierających uczniów  w świadomym wyborze szkoły. </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działań szkoły mających na celu optymalny rozwój edukacyjny  i zawodowy uczniów,</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współpraca z instytucjami wspierającymi realizację Wewnętrznego Systemu Doradztwa Zawodowego,</w:t>
      </w:r>
    </w:p>
    <w:p w:rsidR="00BC1E93" w:rsidRPr="00630C7B" w:rsidRDefault="00BC1E93" w:rsidP="003213CE">
      <w:pPr>
        <w:numPr>
          <w:ilvl w:val="0"/>
          <w:numId w:val="247"/>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 zakresie współpracy z rodzicami:</w:t>
      </w:r>
    </w:p>
    <w:p w:rsidR="00BC1E93" w:rsidRPr="00630C7B" w:rsidRDefault="00BC1E93" w:rsidP="003213CE">
      <w:pPr>
        <w:numPr>
          <w:ilvl w:val="0"/>
          <w:numId w:val="248"/>
        </w:numPr>
        <w:spacing w:after="291" w:line="267" w:lineRule="auto"/>
        <w:ind w:left="993" w:hanging="426"/>
        <w:jc w:val="both"/>
        <w:rPr>
          <w:rFonts w:ascii="Cambria" w:hAnsi="Cambria" w:cs="Cambria"/>
          <w:lang w:eastAsia="pl-PL"/>
        </w:rPr>
      </w:pPr>
      <w:r w:rsidRPr="00630C7B">
        <w:rPr>
          <w:rFonts w:ascii="Cambria" w:hAnsi="Cambria" w:cs="Cambria"/>
          <w:lang w:eastAsia="pl-PL"/>
        </w:rPr>
        <w:t>podnoszenie umiejętności komunikowania się ze swoimi dziećmi,</w:t>
      </w:r>
    </w:p>
    <w:p w:rsidR="00BC1E93" w:rsidRPr="00630C7B" w:rsidRDefault="00BC1E93" w:rsidP="003213CE">
      <w:pPr>
        <w:numPr>
          <w:ilvl w:val="0"/>
          <w:numId w:val="248"/>
        </w:numPr>
        <w:spacing w:after="291" w:line="267" w:lineRule="auto"/>
        <w:ind w:left="993" w:hanging="426"/>
        <w:jc w:val="both"/>
        <w:rPr>
          <w:rFonts w:ascii="Cambria" w:hAnsi="Cambria" w:cs="Cambria"/>
          <w:lang w:eastAsia="pl-PL"/>
        </w:rPr>
      </w:pPr>
      <w:r w:rsidRPr="00630C7B">
        <w:rPr>
          <w:rFonts w:ascii="Cambria" w:hAnsi="Cambria" w:cs="Cambria"/>
          <w:lang w:eastAsia="pl-PL"/>
        </w:rPr>
        <w:t>doskonalenie umiejętności wychowawczych,</w:t>
      </w:r>
    </w:p>
    <w:p w:rsidR="00BC1E93" w:rsidRPr="00630C7B" w:rsidRDefault="00BC1E93" w:rsidP="003213CE">
      <w:pPr>
        <w:numPr>
          <w:ilvl w:val="0"/>
          <w:numId w:val="248"/>
        </w:numPr>
        <w:spacing w:after="291" w:line="267" w:lineRule="auto"/>
        <w:ind w:left="993" w:hanging="426"/>
        <w:jc w:val="both"/>
        <w:rPr>
          <w:rFonts w:ascii="Cambria" w:hAnsi="Cambria" w:cs="Cambria"/>
          <w:lang w:eastAsia="pl-PL"/>
        </w:rPr>
      </w:pPr>
      <w:r w:rsidRPr="00630C7B">
        <w:rPr>
          <w:rFonts w:ascii="Cambria" w:hAnsi="Cambria" w:cs="Cambria"/>
          <w:lang w:eastAsia="pl-PL"/>
        </w:rPr>
        <w:t>przedstawianie aktualnej oferty edukacyjnej szkół ponadpodstawowych,</w:t>
      </w:r>
    </w:p>
    <w:p w:rsidR="00BC1E93" w:rsidRPr="00630C7B" w:rsidRDefault="00BC1E93" w:rsidP="003213CE">
      <w:pPr>
        <w:numPr>
          <w:ilvl w:val="0"/>
          <w:numId w:val="248"/>
        </w:numPr>
        <w:spacing w:after="291" w:line="267" w:lineRule="auto"/>
        <w:ind w:left="993" w:hanging="426"/>
        <w:jc w:val="both"/>
        <w:rPr>
          <w:rFonts w:ascii="Cambria" w:hAnsi="Cambria" w:cs="Cambria"/>
          <w:lang w:eastAsia="pl-PL"/>
        </w:rPr>
      </w:pPr>
      <w:r w:rsidRPr="00630C7B">
        <w:rPr>
          <w:rFonts w:ascii="Cambria" w:hAnsi="Cambria" w:cs="Cambria"/>
          <w:lang w:eastAsia="pl-PL"/>
        </w:rPr>
        <w:t>indywidualne spotkania z rodzicami, którzy zgłaszają potrzebę doradztwa zawodowego.</w:t>
      </w:r>
    </w:p>
    <w:p w:rsidR="00BC1E93" w:rsidRPr="00630C7B" w:rsidRDefault="00BC1E93" w:rsidP="006C626C">
      <w:pPr>
        <w:spacing w:after="291" w:line="267" w:lineRule="auto"/>
        <w:ind w:left="1967"/>
        <w:jc w:val="both"/>
        <w:rPr>
          <w:rFonts w:ascii="Cambria" w:hAnsi="Cambria" w:cs="Cambria"/>
          <w:lang w:eastAsia="pl-PL"/>
        </w:rPr>
      </w:pPr>
    </w:p>
    <w:p w:rsidR="00BC1E93" w:rsidRPr="00630C7B" w:rsidRDefault="00BC1E93" w:rsidP="003213CE">
      <w:pPr>
        <w:numPr>
          <w:ilvl w:val="0"/>
          <w:numId w:val="243"/>
        </w:numPr>
        <w:spacing w:after="291" w:line="267" w:lineRule="auto"/>
        <w:ind w:left="284" w:hanging="284"/>
        <w:jc w:val="both"/>
        <w:rPr>
          <w:rFonts w:ascii="Cambria" w:hAnsi="Cambria" w:cs="Cambria"/>
          <w:lang w:eastAsia="pl-PL"/>
        </w:rPr>
      </w:pPr>
      <w:r w:rsidRPr="00630C7B">
        <w:rPr>
          <w:rFonts w:ascii="Cambria" w:hAnsi="Cambria" w:cs="Cambria"/>
          <w:b/>
          <w:bCs/>
          <w:lang w:eastAsia="pl-PL"/>
        </w:rPr>
        <w:t>Sposoby realizacji działań doradczych.</w:t>
      </w:r>
    </w:p>
    <w:p w:rsidR="00BC1E93" w:rsidRPr="00630C7B" w:rsidRDefault="00BC1E93" w:rsidP="006C626C">
      <w:pPr>
        <w:spacing w:after="291" w:line="267" w:lineRule="auto"/>
        <w:ind w:left="345"/>
        <w:jc w:val="both"/>
        <w:rPr>
          <w:rFonts w:ascii="Cambria" w:hAnsi="Cambria" w:cs="Cambria"/>
          <w:lang w:eastAsia="pl-PL"/>
        </w:rPr>
      </w:pPr>
    </w:p>
    <w:p w:rsidR="00BC1E93" w:rsidRPr="00630C7B" w:rsidRDefault="00BC1E93" w:rsidP="006C626C">
      <w:pPr>
        <w:spacing w:before="100" w:beforeAutospacing="1" w:after="100" w:afterAutospacing="1"/>
        <w:jc w:val="both"/>
        <w:rPr>
          <w:rFonts w:ascii="Cambria" w:hAnsi="Cambria" w:cs="Cambria"/>
          <w:lang w:eastAsia="pl-PL"/>
        </w:rPr>
      </w:pPr>
      <w:r w:rsidRPr="00630C7B">
        <w:rPr>
          <w:rFonts w:ascii="Cambria" w:hAnsi="Cambria" w:cs="Cambria"/>
          <w:lang w:eastAsia="pl-PL"/>
        </w:rPr>
        <w:t>Działania z zakresu doradztwa zawodowego realizowane są w formach: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zajęć grupowych w klasach VII -VIII ze szkolnym doradcą w wymiarze 10 godzin w jednym roku szkolnym,</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lastRenderedPageBreak/>
        <w:t>pogadanki, warsztaty, projekcja filmów edukacyjnych, prezentacje realizowane na godzinach wychowawczych,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spotkania z przedstawicielami wybranych zawodów,</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wycieczki zawodoznawcze</w:t>
      </w:r>
      <w:r w:rsidRPr="00630C7B">
        <w:rPr>
          <w:rFonts w:ascii="Cambria" w:hAnsi="Cambria" w:cs="Cambria"/>
        </w:rPr>
        <w:t xml:space="preserve"> do zakładów pracy i instytucji kształcących,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konkursy.</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udzielanie informacji w zakresie wyboru kierunku dalszego kształcenia zawodu i planowania dalszej kariery zawodowej,</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udzielanie indywidualnych porad i konsultacji dla uczniów, rodziców  i nauczycieli,</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giełdy szkół ponadpodstawowych,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obserwacja zajęć praktycznych w szkołach zawodowych,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praca z komputerem – śledzenie danych statystycznych, korzystanie   z zasobów Krajowego Ośrodka Wspierania Edukacji Zawodowej    i Ustawicznej, korzystanie z publikacji EUROGAIDANCE, wykorzystywanie wyszukiwarki „Informator o zawodach”,</w:t>
      </w:r>
    </w:p>
    <w:p w:rsidR="00BC1E93" w:rsidRPr="00630C7B"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zakładka informacyjna na stronie internetowej szkoły (np. broszury dla rodziców, broszury dla uczniów),</w:t>
      </w:r>
    </w:p>
    <w:p w:rsidR="00BC1E93" w:rsidRPr="00CB7C6C" w:rsidRDefault="00BC1E93"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CB7C6C">
        <w:rPr>
          <w:rFonts w:ascii="Cambria" w:hAnsi="Cambria" w:cs="Cambria"/>
        </w:rPr>
        <w:t>wywiady i spotkania z absolwentami.</w:t>
      </w:r>
      <w:r w:rsidR="00DA5378" w:rsidRPr="00CB7C6C">
        <w:rPr>
          <w:rFonts w:ascii="Cambria" w:hAnsi="Cambria" w:cs="Cambria"/>
        </w:rPr>
        <w:t>,</w:t>
      </w:r>
    </w:p>
    <w:p w:rsidR="00DA5378" w:rsidRPr="00CB7C6C" w:rsidRDefault="00DA5378"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CB7C6C">
        <w:rPr>
          <w:rFonts w:ascii="Cambria" w:hAnsi="Cambria" w:cs="Cambria"/>
        </w:rPr>
        <w:t>w ramach zajęć z pomocy psychologiczno-pedagogicznej</w:t>
      </w:r>
    </w:p>
    <w:p w:rsidR="00DA5378" w:rsidRPr="00CB7C6C" w:rsidRDefault="00DA5378" w:rsidP="003213CE">
      <w:pPr>
        <w:numPr>
          <w:ilvl w:val="0"/>
          <w:numId w:val="249"/>
        </w:numPr>
        <w:tabs>
          <w:tab w:val="left" w:pos="284"/>
          <w:tab w:val="left" w:pos="426"/>
        </w:tabs>
        <w:spacing w:before="100" w:beforeAutospacing="1" w:after="100" w:afterAutospacing="1"/>
        <w:ind w:left="0" w:firstLine="0"/>
        <w:jc w:val="both"/>
        <w:rPr>
          <w:rFonts w:ascii="Cambria" w:hAnsi="Cambria" w:cs="Cambria"/>
          <w:lang w:eastAsia="pl-PL"/>
        </w:rPr>
      </w:pPr>
      <w:r w:rsidRPr="00CB7C6C">
        <w:rPr>
          <w:rFonts w:ascii="Cambria" w:hAnsi="Cambria" w:cs="Cambria"/>
        </w:rPr>
        <w:t>na zajęciach przedmiotowych.</w:t>
      </w:r>
    </w:p>
    <w:p w:rsidR="00BC1E93" w:rsidRPr="00630C7B" w:rsidRDefault="00BC1E93" w:rsidP="006C626C">
      <w:pPr>
        <w:spacing w:before="100" w:beforeAutospacing="1" w:after="100" w:afterAutospacing="1"/>
        <w:ind w:left="1440"/>
        <w:jc w:val="both"/>
        <w:rPr>
          <w:rFonts w:ascii="Cambria" w:hAnsi="Cambria" w:cs="Cambria"/>
          <w:b/>
          <w:bCs/>
          <w:lang w:eastAsia="pl-PL"/>
        </w:rPr>
      </w:pPr>
    </w:p>
    <w:p w:rsidR="00BC1E93" w:rsidRPr="00630C7B" w:rsidRDefault="00BC1E93" w:rsidP="003213CE">
      <w:pPr>
        <w:numPr>
          <w:ilvl w:val="0"/>
          <w:numId w:val="243"/>
        </w:numPr>
        <w:tabs>
          <w:tab w:val="left" w:pos="284"/>
          <w:tab w:val="left" w:pos="426"/>
        </w:tabs>
        <w:spacing w:before="100" w:beforeAutospacing="1" w:after="100" w:afterAutospacing="1"/>
        <w:ind w:hanging="5322"/>
        <w:jc w:val="both"/>
        <w:rPr>
          <w:rFonts w:ascii="Cambria" w:hAnsi="Cambria" w:cs="Cambria"/>
          <w:b/>
          <w:bCs/>
          <w:lang w:eastAsia="pl-PL"/>
        </w:rPr>
      </w:pPr>
      <w:r w:rsidRPr="00630C7B">
        <w:rPr>
          <w:rFonts w:ascii="Cambria" w:hAnsi="Cambria" w:cs="Cambria"/>
          <w:b/>
          <w:bCs/>
          <w:lang w:eastAsia="pl-PL"/>
        </w:rPr>
        <w:t>Poradnictwo zawodowe w ramach pracy z uczniami obejmuje:</w:t>
      </w:r>
    </w:p>
    <w:p w:rsidR="00BC1E93" w:rsidRPr="00630C7B" w:rsidRDefault="00BC1E93" w:rsidP="006C626C">
      <w:pPr>
        <w:spacing w:before="100" w:beforeAutospacing="1" w:after="100" w:afterAutospacing="1"/>
        <w:ind w:left="345"/>
        <w:jc w:val="both"/>
        <w:rPr>
          <w:rFonts w:ascii="Cambria" w:hAnsi="Cambria" w:cs="Cambria"/>
          <w:b/>
          <w:bCs/>
          <w:lang w:eastAsia="pl-PL"/>
        </w:rPr>
      </w:pP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pomoc w wyborze szkoły ponadpodstawowej,</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poznawanie siebie, zawodów,</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analizę rynku pracy i możliwości zatrudnienia,</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indywidualna pracę z uczniami mającymi problemy z wyborem szkoły,</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pomoc w planowaniu rozwoju zawodowego,</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konfrontowanie samooceny uczniów z wymaganiami szkół i zawodów,</w:t>
      </w:r>
    </w:p>
    <w:p w:rsidR="00BC1E93" w:rsidRPr="00630C7B" w:rsidRDefault="00BC1E93" w:rsidP="003213CE">
      <w:pPr>
        <w:numPr>
          <w:ilvl w:val="0"/>
          <w:numId w:val="250"/>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przygotowanie do samodzielności w trudnych sytuacjach życiowych.</w:t>
      </w:r>
    </w:p>
    <w:p w:rsidR="00BC1E93" w:rsidRPr="00630C7B" w:rsidRDefault="00BC1E93" w:rsidP="006C626C">
      <w:pPr>
        <w:spacing w:before="100" w:beforeAutospacing="1" w:after="100" w:afterAutospacing="1"/>
        <w:ind w:left="1134"/>
        <w:jc w:val="both"/>
        <w:rPr>
          <w:rFonts w:ascii="Cambria" w:hAnsi="Cambria" w:cs="Cambria"/>
          <w:lang w:eastAsia="pl-PL"/>
        </w:rPr>
      </w:pPr>
    </w:p>
    <w:p w:rsidR="00BC1E93" w:rsidRPr="00630C7B" w:rsidRDefault="00BC1E93" w:rsidP="003213CE">
      <w:pPr>
        <w:numPr>
          <w:ilvl w:val="0"/>
          <w:numId w:val="243"/>
        </w:numPr>
        <w:tabs>
          <w:tab w:val="left" w:pos="284"/>
        </w:tabs>
        <w:spacing w:before="100" w:beforeAutospacing="1" w:after="100" w:afterAutospacing="1"/>
        <w:ind w:hanging="5322"/>
        <w:jc w:val="both"/>
        <w:rPr>
          <w:rFonts w:ascii="Cambria" w:hAnsi="Cambria" w:cs="Cambria"/>
          <w:b/>
          <w:bCs/>
          <w:lang w:eastAsia="pl-PL"/>
        </w:rPr>
      </w:pPr>
      <w:r w:rsidRPr="00630C7B">
        <w:rPr>
          <w:rFonts w:ascii="Cambria" w:hAnsi="Cambria" w:cs="Cambria"/>
          <w:b/>
          <w:bCs/>
          <w:lang w:eastAsia="pl-PL"/>
        </w:rPr>
        <w:t xml:space="preserve">Zadania szkolnego doradcy zawodowego: </w:t>
      </w:r>
    </w:p>
    <w:p w:rsidR="00BC1E93" w:rsidRPr="00630C7B" w:rsidRDefault="00BC1E93" w:rsidP="006C626C">
      <w:pPr>
        <w:spacing w:after="99"/>
        <w:ind w:left="421"/>
        <w:rPr>
          <w:rFonts w:ascii="Cambria" w:hAnsi="Cambria" w:cs="Cambria"/>
          <w:lang w:eastAsia="pl-PL"/>
        </w:rPr>
      </w:pPr>
    </w:p>
    <w:p w:rsidR="00BC1E93" w:rsidRPr="00630C7B" w:rsidRDefault="00BC1E93" w:rsidP="003213CE">
      <w:pPr>
        <w:numPr>
          <w:ilvl w:val="0"/>
          <w:numId w:val="252"/>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Systematyczne diagnozowanie zapotrzebowania uczniów na informacje i pomoc                       w planowaniu kształcenia i kariery zawodowej,</w:t>
      </w:r>
    </w:p>
    <w:p w:rsidR="00BC1E93" w:rsidRPr="00630C7B" w:rsidRDefault="00BC1E93" w:rsidP="003213CE">
      <w:pPr>
        <w:numPr>
          <w:ilvl w:val="0"/>
          <w:numId w:val="252"/>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Gromadzenie, aktualizacja i udostępnianie informacji edukacyjnych i zawodowych właściwych dla danego poziomu i kierunku kształcenia,</w:t>
      </w:r>
    </w:p>
    <w:p w:rsidR="00BC1E93" w:rsidRPr="00630C7B" w:rsidRDefault="00BC1E93" w:rsidP="003213CE">
      <w:pPr>
        <w:numPr>
          <w:ilvl w:val="0"/>
          <w:numId w:val="252"/>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 xml:space="preserve">Wskazywanie osobom zainteresowanym (młodzieży, rodzicom, nauczycielom) źródeł dodatkowej, rzetelnej informacji na poziomie regionalnym, ogólnokrajowym, europejskim i światowym na temat: </w:t>
      </w:r>
    </w:p>
    <w:p w:rsidR="00BC1E93" w:rsidRPr="00630C7B" w:rsidRDefault="00BC1E93" w:rsidP="003213CE">
      <w:pPr>
        <w:numPr>
          <w:ilvl w:val="0"/>
          <w:numId w:val="251"/>
        </w:numPr>
        <w:tabs>
          <w:tab w:val="left" w:pos="851"/>
          <w:tab w:val="left" w:pos="1418"/>
        </w:tabs>
        <w:spacing w:after="134"/>
        <w:ind w:left="709" w:right="4" w:hanging="142"/>
        <w:jc w:val="both"/>
        <w:rPr>
          <w:rFonts w:ascii="Cambria" w:hAnsi="Cambria" w:cs="Cambria"/>
          <w:lang w:eastAsia="pl-PL"/>
        </w:rPr>
      </w:pPr>
      <w:r w:rsidRPr="00630C7B">
        <w:rPr>
          <w:rFonts w:ascii="Cambria" w:hAnsi="Cambria" w:cs="Cambria"/>
          <w:lang w:eastAsia="pl-PL"/>
        </w:rPr>
        <w:t xml:space="preserve">rynku pracy, </w:t>
      </w:r>
    </w:p>
    <w:p w:rsidR="00BC1E93" w:rsidRPr="00630C7B" w:rsidRDefault="00BC1E93" w:rsidP="003213CE">
      <w:pPr>
        <w:numPr>
          <w:ilvl w:val="0"/>
          <w:numId w:val="251"/>
        </w:numPr>
        <w:tabs>
          <w:tab w:val="left" w:pos="567"/>
        </w:tabs>
        <w:spacing w:after="135"/>
        <w:ind w:left="851" w:right="4" w:hanging="284"/>
        <w:jc w:val="both"/>
        <w:rPr>
          <w:rFonts w:ascii="Cambria" w:hAnsi="Cambria" w:cs="Cambria"/>
          <w:lang w:eastAsia="pl-PL"/>
        </w:rPr>
      </w:pPr>
      <w:r w:rsidRPr="00630C7B">
        <w:rPr>
          <w:rFonts w:ascii="Cambria" w:hAnsi="Cambria" w:cs="Cambria"/>
          <w:lang w:eastAsia="pl-PL"/>
        </w:rPr>
        <w:t xml:space="preserve">trendów rozwojowych w świecie zawodów i zatrudnienia, </w:t>
      </w:r>
    </w:p>
    <w:p w:rsidR="00BC1E93" w:rsidRPr="00630C7B" w:rsidRDefault="00BC1E93" w:rsidP="003213CE">
      <w:pPr>
        <w:numPr>
          <w:ilvl w:val="0"/>
          <w:numId w:val="251"/>
        </w:numPr>
        <w:tabs>
          <w:tab w:val="left" w:pos="851"/>
          <w:tab w:val="left" w:pos="1276"/>
        </w:tabs>
        <w:spacing w:after="5"/>
        <w:ind w:left="709" w:right="4" w:hanging="142"/>
        <w:jc w:val="both"/>
        <w:rPr>
          <w:rFonts w:ascii="Cambria" w:hAnsi="Cambria" w:cs="Cambria"/>
          <w:lang w:eastAsia="pl-PL"/>
        </w:rPr>
      </w:pPr>
      <w:r w:rsidRPr="00630C7B">
        <w:rPr>
          <w:rFonts w:ascii="Cambria" w:hAnsi="Cambria" w:cs="Cambria"/>
          <w:lang w:eastAsia="pl-PL"/>
        </w:rPr>
        <w:t xml:space="preserve">możliwości wykorzystania posiadanych uzdolnień i talentów w różnych   </w:t>
      </w:r>
    </w:p>
    <w:p w:rsidR="00BC1E93" w:rsidRPr="00630C7B" w:rsidRDefault="00BC1E93" w:rsidP="00817CC5">
      <w:pPr>
        <w:spacing w:after="5"/>
        <w:ind w:left="709" w:right="4" w:hanging="142"/>
        <w:jc w:val="both"/>
        <w:rPr>
          <w:rFonts w:ascii="Cambria" w:hAnsi="Cambria" w:cs="Cambria"/>
          <w:lang w:eastAsia="pl-PL"/>
        </w:rPr>
      </w:pPr>
      <w:r w:rsidRPr="00630C7B">
        <w:rPr>
          <w:rFonts w:ascii="Cambria" w:hAnsi="Cambria" w:cs="Cambria"/>
          <w:lang w:eastAsia="pl-PL"/>
        </w:rPr>
        <w:t xml:space="preserve">     obszarach świata pracy, </w:t>
      </w:r>
    </w:p>
    <w:p w:rsidR="00BC1E93" w:rsidRPr="00630C7B" w:rsidRDefault="00BC1E93" w:rsidP="003213CE">
      <w:pPr>
        <w:numPr>
          <w:ilvl w:val="0"/>
          <w:numId w:val="251"/>
        </w:numPr>
        <w:tabs>
          <w:tab w:val="left" w:pos="851"/>
        </w:tabs>
        <w:spacing w:after="5"/>
        <w:ind w:left="709" w:right="4" w:hanging="142"/>
        <w:jc w:val="both"/>
        <w:rPr>
          <w:rFonts w:ascii="Cambria" w:hAnsi="Cambria" w:cs="Cambria"/>
          <w:lang w:eastAsia="pl-PL"/>
        </w:rPr>
      </w:pPr>
      <w:r w:rsidRPr="00630C7B">
        <w:rPr>
          <w:rFonts w:ascii="Cambria" w:hAnsi="Cambria" w:cs="Cambria"/>
          <w:lang w:eastAsia="pl-PL"/>
        </w:rPr>
        <w:t xml:space="preserve">instytucji i organizacji wspierających funkcjonowanie osób niepełnosprawnych   </w:t>
      </w:r>
    </w:p>
    <w:p w:rsidR="00BC1E93" w:rsidRPr="00630C7B" w:rsidRDefault="00BC1E93" w:rsidP="00817CC5">
      <w:pPr>
        <w:spacing w:after="5"/>
        <w:ind w:left="709" w:right="4" w:hanging="142"/>
        <w:jc w:val="both"/>
        <w:rPr>
          <w:rFonts w:ascii="Cambria" w:hAnsi="Cambria" w:cs="Cambria"/>
          <w:lang w:eastAsia="pl-PL"/>
        </w:rPr>
      </w:pPr>
      <w:r w:rsidRPr="00630C7B">
        <w:rPr>
          <w:rFonts w:ascii="Cambria" w:hAnsi="Cambria" w:cs="Cambria"/>
          <w:lang w:eastAsia="pl-PL"/>
        </w:rPr>
        <w:t xml:space="preserve">     w życiu codziennym i zawodowym, </w:t>
      </w:r>
    </w:p>
    <w:p w:rsidR="00BC1E93" w:rsidRPr="00630C7B" w:rsidRDefault="00BC1E93" w:rsidP="003213CE">
      <w:pPr>
        <w:numPr>
          <w:ilvl w:val="0"/>
          <w:numId w:val="251"/>
        </w:numPr>
        <w:tabs>
          <w:tab w:val="left" w:pos="851"/>
        </w:tabs>
        <w:ind w:left="709" w:right="4" w:hanging="142"/>
        <w:jc w:val="both"/>
        <w:rPr>
          <w:rFonts w:ascii="Cambria" w:hAnsi="Cambria" w:cs="Cambria"/>
          <w:lang w:eastAsia="pl-PL"/>
        </w:rPr>
      </w:pPr>
      <w:r w:rsidRPr="00630C7B">
        <w:rPr>
          <w:rFonts w:ascii="Cambria" w:hAnsi="Cambria" w:cs="Cambria"/>
          <w:lang w:eastAsia="pl-PL"/>
        </w:rPr>
        <w:lastRenderedPageBreak/>
        <w:t xml:space="preserve">alternatywnych </w:t>
      </w:r>
      <w:r w:rsidRPr="00630C7B">
        <w:rPr>
          <w:rFonts w:ascii="Cambria" w:hAnsi="Cambria" w:cs="Cambria"/>
          <w:lang w:eastAsia="pl-PL"/>
        </w:rPr>
        <w:tab/>
        <w:t xml:space="preserve">możliwości </w:t>
      </w:r>
      <w:r w:rsidRPr="00630C7B">
        <w:rPr>
          <w:rFonts w:ascii="Cambria" w:hAnsi="Cambria" w:cs="Cambria"/>
          <w:lang w:eastAsia="pl-PL"/>
        </w:rPr>
        <w:tab/>
        <w:t xml:space="preserve">kształcenia </w:t>
      </w:r>
      <w:r w:rsidRPr="00630C7B">
        <w:rPr>
          <w:rFonts w:ascii="Cambria" w:hAnsi="Cambria" w:cs="Cambria"/>
          <w:lang w:eastAsia="pl-PL"/>
        </w:rPr>
        <w:tab/>
        <w:t xml:space="preserve">dla </w:t>
      </w:r>
      <w:r w:rsidRPr="00630C7B">
        <w:rPr>
          <w:rFonts w:ascii="Cambria" w:hAnsi="Cambria" w:cs="Cambria"/>
          <w:lang w:eastAsia="pl-PL"/>
        </w:rPr>
        <w:tab/>
        <w:t xml:space="preserve">młodzieży </w:t>
      </w:r>
      <w:r w:rsidRPr="00630C7B">
        <w:rPr>
          <w:rFonts w:ascii="Cambria" w:hAnsi="Cambria" w:cs="Cambria"/>
          <w:lang w:eastAsia="pl-PL"/>
        </w:rPr>
        <w:tab/>
      </w:r>
    </w:p>
    <w:p w:rsidR="00BC1E93" w:rsidRPr="00630C7B" w:rsidRDefault="00BC1E93" w:rsidP="00817CC5">
      <w:pPr>
        <w:ind w:left="709" w:right="4" w:hanging="142"/>
        <w:jc w:val="both"/>
        <w:rPr>
          <w:rFonts w:ascii="Cambria" w:hAnsi="Cambria" w:cs="Cambria"/>
          <w:lang w:eastAsia="pl-PL"/>
        </w:rPr>
      </w:pPr>
      <w:r w:rsidRPr="00630C7B">
        <w:rPr>
          <w:rFonts w:ascii="Cambria" w:hAnsi="Cambria" w:cs="Cambria"/>
          <w:lang w:eastAsia="pl-PL"/>
        </w:rPr>
        <w:t xml:space="preserve">     z  problemami emocjonalnymi i niedostosowaniem społecznym, </w:t>
      </w:r>
    </w:p>
    <w:p w:rsidR="00BC1E93" w:rsidRPr="00630C7B" w:rsidRDefault="00BC1E93" w:rsidP="003213CE">
      <w:pPr>
        <w:numPr>
          <w:ilvl w:val="0"/>
          <w:numId w:val="251"/>
        </w:numPr>
        <w:tabs>
          <w:tab w:val="left" w:pos="851"/>
        </w:tabs>
        <w:spacing w:after="137"/>
        <w:ind w:left="709" w:right="4" w:hanging="142"/>
        <w:jc w:val="both"/>
        <w:rPr>
          <w:rFonts w:ascii="Cambria" w:hAnsi="Cambria" w:cs="Cambria"/>
          <w:lang w:eastAsia="pl-PL"/>
        </w:rPr>
      </w:pPr>
      <w:r w:rsidRPr="00630C7B">
        <w:rPr>
          <w:rFonts w:ascii="Cambria" w:hAnsi="Cambria" w:cs="Cambria"/>
          <w:lang w:eastAsia="pl-PL"/>
        </w:rPr>
        <w:t xml:space="preserve">programów edukacyjnych Unii Europejskiej, </w:t>
      </w:r>
    </w:p>
    <w:p w:rsidR="00BC1E93" w:rsidRPr="00630C7B" w:rsidRDefault="00BC1E93" w:rsidP="003213CE">
      <w:pPr>
        <w:numPr>
          <w:ilvl w:val="0"/>
          <w:numId w:val="251"/>
        </w:numPr>
        <w:tabs>
          <w:tab w:val="left" w:pos="851"/>
        </w:tabs>
        <w:spacing w:after="80"/>
        <w:ind w:left="709" w:right="4" w:hanging="142"/>
        <w:jc w:val="both"/>
        <w:rPr>
          <w:rFonts w:ascii="Cambria" w:hAnsi="Cambria" w:cs="Cambria"/>
          <w:lang w:eastAsia="pl-PL"/>
        </w:rPr>
      </w:pPr>
      <w:r w:rsidRPr="00630C7B">
        <w:rPr>
          <w:rFonts w:ascii="Cambria" w:hAnsi="Cambria" w:cs="Cambria"/>
          <w:lang w:eastAsia="pl-PL"/>
        </w:rPr>
        <w:t xml:space="preserve">porównywalności dyplomów i certyfikatów zawodowych., </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udzielanie indywidualnych porad edukacyjnych i zawodowych uczniom i ich rodzicom,</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prowadzenie grupowych zajęć aktywizujących, przygotowujących uczniów do świadomego planowania kariery i podjęcia roli zawodowej,</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kierowanie, w sprawach trudnych, do specjalistów: doradców zawodowych  w poradniach psychologiczno-pedagogicznych i urzędach pracy, lekarzy itp.</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 xml:space="preserve"> koordynowanie działalności informacyjno – doradczej szkoły.</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 xml:space="preserve"> wspieranie rodziców i nauczycieli w działaniach doradczych poprzez organizowanie spotkań szkoleniowo-informacyjnych, udostępnianie im informacji   i materiałów do pracy z uczniami itp. </w:t>
      </w:r>
    </w:p>
    <w:p w:rsidR="00BC1E93" w:rsidRPr="00630C7B" w:rsidRDefault="00BC1E93" w:rsidP="003213CE">
      <w:pPr>
        <w:numPr>
          <w:ilvl w:val="0"/>
          <w:numId w:val="252"/>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 xml:space="preserve">współpraca z Radą Pedagogiczną w zakresie: </w:t>
      </w:r>
    </w:p>
    <w:p w:rsidR="00BC1E93" w:rsidRPr="00630C7B" w:rsidRDefault="00BC1E93" w:rsidP="003213CE">
      <w:pPr>
        <w:numPr>
          <w:ilvl w:val="0"/>
          <w:numId w:val="253"/>
        </w:numPr>
        <w:spacing w:after="5"/>
        <w:ind w:left="709" w:right="4" w:hanging="283"/>
        <w:jc w:val="both"/>
        <w:rPr>
          <w:rFonts w:ascii="Cambria" w:hAnsi="Cambria" w:cs="Cambria"/>
          <w:lang w:eastAsia="pl-PL"/>
        </w:rPr>
      </w:pPr>
      <w:r w:rsidRPr="00630C7B">
        <w:rPr>
          <w:rFonts w:ascii="Cambria" w:hAnsi="Cambria" w:cs="Cambria"/>
          <w:lang w:eastAsia="pl-PL"/>
        </w:rPr>
        <w:t xml:space="preserve">  tworzenia i zapewnienia ciągłości działań wewnątrzszkolnego systemu  </w:t>
      </w:r>
    </w:p>
    <w:p w:rsidR="00BC1E93" w:rsidRPr="00630C7B" w:rsidRDefault="00BC1E93" w:rsidP="00817CC5">
      <w:pPr>
        <w:spacing w:after="5"/>
        <w:ind w:left="709" w:right="4" w:hanging="283"/>
        <w:jc w:val="both"/>
        <w:rPr>
          <w:rFonts w:ascii="Cambria" w:hAnsi="Cambria" w:cs="Cambria"/>
          <w:lang w:eastAsia="pl-PL"/>
        </w:rPr>
      </w:pPr>
      <w:r w:rsidRPr="00630C7B">
        <w:rPr>
          <w:rFonts w:ascii="Cambria" w:hAnsi="Cambria" w:cs="Cambria"/>
          <w:lang w:eastAsia="pl-PL"/>
        </w:rPr>
        <w:t xml:space="preserve">      doradztwa, zgodnie ze statutem szkoły, </w:t>
      </w:r>
    </w:p>
    <w:p w:rsidR="00BC1E93" w:rsidRPr="00630C7B" w:rsidRDefault="00BC1E93" w:rsidP="003213CE">
      <w:pPr>
        <w:numPr>
          <w:ilvl w:val="0"/>
          <w:numId w:val="253"/>
        </w:numPr>
        <w:spacing w:after="5"/>
        <w:ind w:left="709" w:right="4" w:hanging="283"/>
        <w:jc w:val="both"/>
        <w:rPr>
          <w:rFonts w:ascii="Cambria" w:hAnsi="Cambria" w:cs="Cambria"/>
          <w:lang w:eastAsia="pl-PL"/>
        </w:rPr>
      </w:pPr>
      <w:r w:rsidRPr="00630C7B">
        <w:rPr>
          <w:rFonts w:ascii="Cambria" w:hAnsi="Cambria" w:cs="Cambria"/>
          <w:lang w:eastAsia="pl-PL"/>
        </w:rPr>
        <w:t xml:space="preserve"> realizacji zadań z zakresu przygotowania uczniów do wyboru drogi </w:t>
      </w:r>
    </w:p>
    <w:p w:rsidR="00BC1E93" w:rsidRPr="00630C7B" w:rsidRDefault="00BC1E93" w:rsidP="00817CC5">
      <w:pPr>
        <w:spacing w:after="5"/>
        <w:ind w:left="709" w:right="4" w:hanging="283"/>
        <w:jc w:val="both"/>
        <w:rPr>
          <w:rFonts w:ascii="Cambria" w:hAnsi="Cambria" w:cs="Cambria"/>
          <w:lang w:eastAsia="pl-PL"/>
        </w:rPr>
      </w:pPr>
      <w:r w:rsidRPr="00630C7B">
        <w:rPr>
          <w:rFonts w:ascii="Cambria" w:hAnsi="Cambria" w:cs="Cambria"/>
          <w:lang w:eastAsia="pl-PL"/>
        </w:rPr>
        <w:t xml:space="preserve">      zawodowej, zawartych w programie wychowawczo-profilaktycznym szkoły</w:t>
      </w:r>
    </w:p>
    <w:p w:rsidR="00BC1E93" w:rsidRPr="00630C7B" w:rsidRDefault="00BC1E93" w:rsidP="003213CE">
      <w:pPr>
        <w:numPr>
          <w:ilvl w:val="0"/>
          <w:numId w:val="254"/>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 xml:space="preserve">systematyczne podnoszenie własnych kwalifikacji. </w:t>
      </w:r>
    </w:p>
    <w:p w:rsidR="00BC1E93" w:rsidRPr="00630C7B" w:rsidRDefault="00BC1E93" w:rsidP="003213CE">
      <w:pPr>
        <w:numPr>
          <w:ilvl w:val="0"/>
          <w:numId w:val="254"/>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 xml:space="preserve">wzbogacanie warsztatu pracy o nowoczesne środki przekazu informacji (internet, CD, wideo itp.) oraz udostępnianie ich osobom zainteresowanym. </w:t>
      </w:r>
    </w:p>
    <w:p w:rsidR="00BC1E93" w:rsidRPr="00630C7B" w:rsidRDefault="00BC1E93" w:rsidP="003213CE">
      <w:pPr>
        <w:numPr>
          <w:ilvl w:val="0"/>
          <w:numId w:val="254"/>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BC1E93" w:rsidRPr="00630C7B" w:rsidRDefault="00BC1E93" w:rsidP="003213CE">
      <w:pPr>
        <w:numPr>
          <w:ilvl w:val="0"/>
          <w:numId w:val="254"/>
        </w:numPr>
        <w:tabs>
          <w:tab w:val="left" w:pos="426"/>
        </w:tabs>
        <w:spacing w:after="156"/>
        <w:ind w:left="0" w:right="4" w:firstLine="0"/>
        <w:jc w:val="both"/>
        <w:rPr>
          <w:rFonts w:ascii="Cambria" w:hAnsi="Cambria" w:cs="Cambria"/>
          <w:lang w:eastAsia="pl-PL"/>
        </w:rPr>
      </w:pPr>
      <w:r w:rsidRPr="00630C7B">
        <w:rPr>
          <w:rFonts w:ascii="Cambria" w:hAnsi="Cambria" w:cs="Cambria"/>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C1E93" w:rsidRPr="00630C7B" w:rsidRDefault="00BC1E93" w:rsidP="003213CE">
      <w:pPr>
        <w:numPr>
          <w:ilvl w:val="0"/>
          <w:numId w:val="254"/>
        </w:numPr>
        <w:tabs>
          <w:tab w:val="left" w:pos="426"/>
        </w:tabs>
        <w:spacing w:after="156"/>
        <w:ind w:left="0" w:right="4" w:firstLine="0"/>
        <w:jc w:val="both"/>
        <w:rPr>
          <w:rFonts w:ascii="Cambria" w:hAnsi="Cambria" w:cs="Cambria"/>
          <w:lang w:eastAsia="pl-PL"/>
        </w:rPr>
      </w:pPr>
      <w:r w:rsidRPr="00630C7B">
        <w:rPr>
          <w:rFonts w:ascii="Cambria" w:hAnsi="Cambria" w:cs="Cambria"/>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BC1E93" w:rsidRPr="00630C7B" w:rsidRDefault="00BC1E93" w:rsidP="003213CE">
      <w:pPr>
        <w:numPr>
          <w:ilvl w:val="0"/>
          <w:numId w:val="243"/>
        </w:numPr>
        <w:tabs>
          <w:tab w:val="left" w:pos="284"/>
        </w:tabs>
        <w:spacing w:line="360" w:lineRule="auto"/>
        <w:ind w:left="709" w:hanging="283"/>
        <w:jc w:val="both"/>
        <w:rPr>
          <w:rFonts w:ascii="Cambria" w:hAnsi="Cambria" w:cs="Cambria"/>
          <w:b/>
          <w:bCs/>
        </w:rPr>
      </w:pPr>
      <w:r w:rsidRPr="00630C7B">
        <w:rPr>
          <w:rFonts w:ascii="Cambria" w:hAnsi="Cambria" w:cs="Cambria"/>
          <w:b/>
          <w:bCs/>
        </w:rPr>
        <w:t xml:space="preserve">  Osoby odpowiedzialne i zakres ich odpowiedzialności.</w:t>
      </w:r>
    </w:p>
    <w:p w:rsidR="00BC1E93" w:rsidRPr="00630C7B" w:rsidRDefault="00BC1E93" w:rsidP="003213CE">
      <w:pPr>
        <w:numPr>
          <w:ilvl w:val="6"/>
          <w:numId w:val="226"/>
        </w:numPr>
        <w:tabs>
          <w:tab w:val="left" w:pos="374"/>
        </w:tabs>
        <w:spacing w:after="160" w:line="360" w:lineRule="auto"/>
        <w:ind w:hanging="2378"/>
        <w:jc w:val="both"/>
        <w:rPr>
          <w:rFonts w:ascii="Cambria" w:hAnsi="Cambria" w:cs="Cambria"/>
        </w:rPr>
      </w:pPr>
      <w:r w:rsidRPr="00630C7B">
        <w:rPr>
          <w:rFonts w:ascii="Cambria" w:hAnsi="Cambria" w:cs="Cambria"/>
        </w:rPr>
        <w:t>Działania z zakresu doradztwa zawodowo-edukacyjnego realizowane są przez:</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wychowawców,</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nauczycieli przedmiotu,</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pedagoga szkolnego,</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bibliotekarzy,</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szkolnego lidera doradztwa zawodowego,</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pracowników instytucji wspierających doradczą działalność szkoły (np. Poradni Psychologiczno-Pedagogicznej, Powiatowego Urzędu Pracy),</w:t>
      </w:r>
    </w:p>
    <w:p w:rsidR="00BC1E93" w:rsidRPr="00630C7B" w:rsidRDefault="00BC1E93" w:rsidP="003213CE">
      <w:pPr>
        <w:numPr>
          <w:ilvl w:val="0"/>
          <w:numId w:val="240"/>
        </w:numPr>
        <w:tabs>
          <w:tab w:val="left" w:pos="374"/>
        </w:tabs>
        <w:spacing w:line="276" w:lineRule="auto"/>
        <w:ind w:left="0" w:firstLine="0"/>
        <w:jc w:val="both"/>
        <w:rPr>
          <w:rFonts w:ascii="Cambria" w:hAnsi="Cambria" w:cs="Cambria"/>
        </w:rPr>
      </w:pPr>
      <w:r w:rsidRPr="00630C7B">
        <w:rPr>
          <w:rFonts w:ascii="Cambria" w:hAnsi="Cambria" w:cs="Cambria"/>
        </w:rPr>
        <w:t>rodziców lub osoby zaproszone prezentujące praktyczne aspekty dokonywania wyborów zawodowo-edukacyjnych.</w:t>
      </w:r>
    </w:p>
    <w:p w:rsidR="00BC1E93" w:rsidRPr="00630C7B" w:rsidRDefault="00BC1E93" w:rsidP="006C626C">
      <w:pPr>
        <w:tabs>
          <w:tab w:val="left" w:pos="374"/>
        </w:tabs>
        <w:spacing w:line="276" w:lineRule="auto"/>
        <w:ind w:left="795"/>
        <w:jc w:val="both"/>
        <w:rPr>
          <w:rFonts w:ascii="Cambria" w:hAnsi="Cambria" w:cs="Cambria"/>
        </w:rPr>
      </w:pPr>
    </w:p>
    <w:p w:rsidR="00BC1E93" w:rsidRPr="00630C7B" w:rsidRDefault="00BC1E93" w:rsidP="006C626C">
      <w:pPr>
        <w:tabs>
          <w:tab w:val="left" w:pos="374"/>
        </w:tabs>
        <w:jc w:val="both"/>
        <w:rPr>
          <w:rFonts w:ascii="Cambria" w:hAnsi="Cambria" w:cs="Cambria"/>
        </w:rPr>
      </w:pPr>
      <w:r w:rsidRPr="00630C7B">
        <w:rPr>
          <w:rFonts w:ascii="Cambria" w:hAnsi="Cambria" w:cs="Cambria"/>
        </w:rPr>
        <w:t>Odbiorcami działań z zakresu doradztwa zawodowo-edukacyjnego są uczniowie Szkoły  oraz ich rodzice.</w:t>
      </w:r>
    </w:p>
    <w:p w:rsidR="00BC1E93" w:rsidRPr="00630C7B" w:rsidRDefault="00BC1E93" w:rsidP="006C626C">
      <w:pPr>
        <w:tabs>
          <w:tab w:val="left" w:pos="374"/>
        </w:tabs>
        <w:jc w:val="both"/>
        <w:rPr>
          <w:rFonts w:ascii="Cambria" w:hAnsi="Cambria" w:cs="Cambria"/>
        </w:rPr>
      </w:pPr>
    </w:p>
    <w:p w:rsidR="00BC1E93" w:rsidRPr="00630C7B" w:rsidRDefault="00BC1E93" w:rsidP="006C626C">
      <w:pPr>
        <w:tabs>
          <w:tab w:val="left" w:pos="374"/>
        </w:tabs>
        <w:spacing w:line="360" w:lineRule="auto"/>
        <w:jc w:val="both"/>
        <w:rPr>
          <w:rFonts w:ascii="Cambria" w:hAnsi="Cambria" w:cs="Cambria"/>
        </w:rPr>
      </w:pPr>
      <w:r w:rsidRPr="00630C7B">
        <w:rPr>
          <w:rFonts w:ascii="Cambria" w:hAnsi="Cambria" w:cs="Cambria"/>
          <w:b/>
          <w:bCs/>
        </w:rPr>
        <w:t xml:space="preserve">           2</w:t>
      </w:r>
      <w:r w:rsidRPr="00630C7B">
        <w:rPr>
          <w:rFonts w:ascii="Cambria" w:hAnsi="Cambria" w:cs="Cambria"/>
        </w:rPr>
        <w:t>. Zakres odpowiedzialności nauczycieli i wychowawców:</w:t>
      </w:r>
    </w:p>
    <w:p w:rsidR="00BC1E93" w:rsidRPr="00630C7B" w:rsidRDefault="00BC1E93" w:rsidP="006C626C">
      <w:pPr>
        <w:tabs>
          <w:tab w:val="left" w:pos="374"/>
        </w:tabs>
        <w:spacing w:line="360" w:lineRule="auto"/>
        <w:jc w:val="both"/>
        <w:rPr>
          <w:rFonts w:ascii="Cambria" w:hAnsi="Cambria" w:cs="Cambria"/>
        </w:rPr>
      </w:pPr>
      <w:r w:rsidRPr="00630C7B">
        <w:rPr>
          <w:rFonts w:ascii="Cambria" w:hAnsi="Cambria" w:cs="Cambria"/>
        </w:rPr>
        <w:t xml:space="preserve">  1) Rady pedagogicznej, pracowników instytucji wspierających działania doradcze:</w:t>
      </w:r>
    </w:p>
    <w:p w:rsidR="00BC1E93" w:rsidRPr="00630C7B" w:rsidRDefault="00BC1E93" w:rsidP="003213CE">
      <w:pPr>
        <w:numPr>
          <w:ilvl w:val="0"/>
          <w:numId w:val="255"/>
        </w:numPr>
        <w:tabs>
          <w:tab w:val="left" w:pos="374"/>
        </w:tabs>
        <w:spacing w:after="160" w:line="276" w:lineRule="auto"/>
        <w:ind w:left="851" w:hanging="284"/>
        <w:jc w:val="both"/>
        <w:rPr>
          <w:rFonts w:ascii="Cambria" w:hAnsi="Cambria" w:cs="Cambria"/>
        </w:rPr>
      </w:pPr>
      <w:r w:rsidRPr="00630C7B">
        <w:rPr>
          <w:rFonts w:ascii="Cambria" w:hAnsi="Cambria" w:cs="Cambria"/>
        </w:rPr>
        <w:t>utworzenie i zapewnienie ciągłości działania Wewnątrzszkolnego Systemu Doradztwa Zawodowego zgodnie z Systemem Doradztwa Zawodowego i planu pracy na każdy rok szkolny,</w:t>
      </w:r>
    </w:p>
    <w:p w:rsidR="00BC1E93" w:rsidRPr="00630C7B" w:rsidRDefault="00BC1E93" w:rsidP="003213CE">
      <w:pPr>
        <w:numPr>
          <w:ilvl w:val="0"/>
          <w:numId w:val="255"/>
        </w:numPr>
        <w:tabs>
          <w:tab w:val="left" w:pos="374"/>
        </w:tabs>
        <w:spacing w:after="160" w:line="276" w:lineRule="auto"/>
        <w:ind w:left="851" w:hanging="284"/>
        <w:jc w:val="both"/>
        <w:rPr>
          <w:rFonts w:ascii="Cambria" w:hAnsi="Cambria" w:cs="Cambria"/>
        </w:rPr>
      </w:pPr>
      <w:r w:rsidRPr="00630C7B">
        <w:rPr>
          <w:rFonts w:ascii="Cambria" w:hAnsi="Cambria" w:cs="Cambria"/>
        </w:rPr>
        <w:t>realizacja działań z zakresu przygotowania ucznia do wyboru drogi edukacyjno-zawodowej:</w:t>
      </w:r>
    </w:p>
    <w:p w:rsidR="00BC1E93" w:rsidRPr="00630C7B" w:rsidRDefault="00BC1E93" w:rsidP="003213CE">
      <w:pPr>
        <w:pStyle w:val="Akapitzlist"/>
        <w:numPr>
          <w:ilvl w:val="2"/>
          <w:numId w:val="226"/>
        </w:numPr>
        <w:tabs>
          <w:tab w:val="left" w:pos="374"/>
        </w:tabs>
        <w:ind w:hanging="1487"/>
        <w:jc w:val="both"/>
        <w:rPr>
          <w:rFonts w:ascii="Cambria" w:hAnsi="Cambria" w:cs="Cambria"/>
        </w:rPr>
      </w:pPr>
      <w:r w:rsidRPr="00630C7B">
        <w:rPr>
          <w:rFonts w:ascii="Cambria" w:hAnsi="Cambria" w:cs="Cambria"/>
        </w:rPr>
        <w:t xml:space="preserve">w klasach I – VI:  </w:t>
      </w:r>
    </w:p>
    <w:p w:rsidR="00BC1E93" w:rsidRPr="00630C7B" w:rsidRDefault="00BC1E93" w:rsidP="003213CE">
      <w:pPr>
        <w:numPr>
          <w:ilvl w:val="0"/>
          <w:numId w:val="241"/>
        </w:numPr>
        <w:spacing w:line="276" w:lineRule="auto"/>
        <w:jc w:val="left"/>
        <w:rPr>
          <w:rFonts w:ascii="Cambria" w:hAnsi="Cambria" w:cs="Cambria"/>
        </w:rPr>
      </w:pPr>
      <w:r w:rsidRPr="00630C7B">
        <w:rPr>
          <w:rFonts w:ascii="Cambria" w:hAnsi="Cambria" w:cs="Cambria"/>
        </w:rPr>
        <w:t>prowadzenie z uczniami zajęć psychoedukacyjnych, rozmów indywidualnych celem rozpoznania przez uczniów znaczenia zmiany w życiu, sposobów radzenia sobie ze stresem, roli motywacji oraz umiejętności współpracy</w:t>
      </w:r>
    </w:p>
    <w:p w:rsidR="00BC1E93" w:rsidRPr="00630C7B" w:rsidRDefault="00BC1E93" w:rsidP="003213CE">
      <w:pPr>
        <w:numPr>
          <w:ilvl w:val="0"/>
          <w:numId w:val="241"/>
        </w:numPr>
        <w:spacing w:line="276" w:lineRule="auto"/>
        <w:jc w:val="left"/>
        <w:rPr>
          <w:rFonts w:ascii="Cambria" w:hAnsi="Cambria" w:cs="Cambria"/>
        </w:rPr>
      </w:pPr>
      <w:r w:rsidRPr="00630C7B">
        <w:rPr>
          <w:rFonts w:ascii="Cambria" w:hAnsi="Cambria" w:cs="Cambria"/>
        </w:rPr>
        <w:t>zaprezentowanie rodzicom założeń pracy informacyjno – doradczej na rzecz uczniów,</w:t>
      </w:r>
    </w:p>
    <w:p w:rsidR="00BC1E93" w:rsidRPr="00630C7B" w:rsidRDefault="00BC1E93" w:rsidP="006C626C">
      <w:pPr>
        <w:spacing w:line="276" w:lineRule="auto"/>
        <w:ind w:left="720"/>
        <w:rPr>
          <w:rFonts w:ascii="Cambria" w:hAnsi="Cambria" w:cs="Cambria"/>
        </w:rPr>
      </w:pPr>
    </w:p>
    <w:p w:rsidR="00BC1E93" w:rsidRPr="00630C7B" w:rsidRDefault="00BC1E93" w:rsidP="003213CE">
      <w:pPr>
        <w:pStyle w:val="Akapitzlist"/>
        <w:numPr>
          <w:ilvl w:val="2"/>
          <w:numId w:val="226"/>
        </w:numPr>
        <w:tabs>
          <w:tab w:val="clear" w:pos="1487"/>
          <w:tab w:val="num" w:pos="567"/>
        </w:tabs>
        <w:ind w:hanging="1345"/>
        <w:rPr>
          <w:rFonts w:ascii="Cambria" w:hAnsi="Cambria" w:cs="Cambria"/>
        </w:rPr>
      </w:pPr>
      <w:r w:rsidRPr="00630C7B">
        <w:rPr>
          <w:rFonts w:ascii="Cambria" w:hAnsi="Cambria" w:cs="Cambria"/>
        </w:rPr>
        <w:t>w klasach VII -VIII:</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zapoznanie uczniów z różnymi rodzajami ludzkiej działalności zawodowej,</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 xml:space="preserve">prowadzenie z uczniami zajęć psychoedukacyjnych dotyczących samopoznania, samoakceptacji, rozpoznawania swoich mocnych i słabych stron, </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prowadzenie indywidualnej pracy z uczniami, którzy mogą mieć problemy z wyborem szkoły i zawodu,</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podejmowanie wstępnych decyzji przez uczniów,</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prowadzenie zajęć psychoedukacyjnych dotyczących podejmowania decyzji edukacyjnych i zawodowych,</w:t>
      </w:r>
    </w:p>
    <w:p w:rsidR="00BC1E93" w:rsidRPr="00630C7B" w:rsidRDefault="00BC1E93" w:rsidP="003213CE">
      <w:pPr>
        <w:numPr>
          <w:ilvl w:val="0"/>
          <w:numId w:val="242"/>
        </w:numPr>
        <w:spacing w:line="276" w:lineRule="auto"/>
        <w:jc w:val="left"/>
        <w:rPr>
          <w:rFonts w:ascii="Cambria" w:hAnsi="Cambria" w:cs="Cambria"/>
        </w:rPr>
      </w:pPr>
      <w:r w:rsidRPr="00630C7B">
        <w:rPr>
          <w:rFonts w:ascii="Cambria" w:hAnsi="Cambria" w:cs="Cambria"/>
        </w:rPr>
        <w:t>prowadzenie pracy dotyczącej przekazu informacji zawodowej:</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fa) pogłębianie informacji o zawodach,</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fb) zapoznanie ze strukturą szkolnictwa ponadpodstawowego,</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fc) zapoznanie z ofertą edukacyjną szkolnictwa ponadpodstawowego,</w:t>
      </w:r>
    </w:p>
    <w:p w:rsidR="00BC1E93" w:rsidRPr="00630C7B" w:rsidRDefault="00BC1E93" w:rsidP="004C2927">
      <w:pPr>
        <w:spacing w:line="276" w:lineRule="auto"/>
        <w:ind w:left="720" w:hanging="294"/>
        <w:jc w:val="both"/>
        <w:rPr>
          <w:rFonts w:ascii="Cambria" w:hAnsi="Cambria" w:cs="Cambria"/>
        </w:rPr>
      </w:pPr>
      <w:r w:rsidRPr="00630C7B">
        <w:rPr>
          <w:rFonts w:ascii="Cambria" w:hAnsi="Cambria" w:cs="Cambria"/>
        </w:rPr>
        <w:t>g)   konfrontacja samooceny z wymaganiami szkół i zawodów,</w:t>
      </w:r>
    </w:p>
    <w:p w:rsidR="00BC1E93" w:rsidRPr="00630C7B" w:rsidRDefault="00BC1E93" w:rsidP="004C2927">
      <w:pPr>
        <w:spacing w:line="276" w:lineRule="auto"/>
        <w:ind w:left="720" w:hanging="294"/>
        <w:jc w:val="both"/>
        <w:rPr>
          <w:rFonts w:ascii="Cambria" w:hAnsi="Cambria" w:cs="Cambria"/>
        </w:rPr>
      </w:pPr>
      <w:r w:rsidRPr="00630C7B">
        <w:rPr>
          <w:rFonts w:ascii="Cambria" w:hAnsi="Cambria" w:cs="Cambria"/>
        </w:rPr>
        <w:t>h)   podejmowanie decyzji edukacyjnych i zawodowych,</w:t>
      </w:r>
    </w:p>
    <w:p w:rsidR="00BC1E93" w:rsidRPr="00630C7B" w:rsidRDefault="00BC1E93" w:rsidP="003213CE">
      <w:pPr>
        <w:pStyle w:val="Akapitzlist"/>
        <w:numPr>
          <w:ilvl w:val="0"/>
          <w:numId w:val="236"/>
        </w:numPr>
        <w:jc w:val="both"/>
        <w:rPr>
          <w:rFonts w:ascii="Cambria" w:hAnsi="Cambria" w:cs="Cambria"/>
        </w:rPr>
      </w:pPr>
      <w:r w:rsidRPr="00630C7B">
        <w:rPr>
          <w:rFonts w:ascii="Cambria" w:hAnsi="Cambria" w:cs="Cambria"/>
        </w:rPr>
        <w:t>indywidualna praca z uczniami, którzy mają problemy decyzyjne, intelektualne, zdrowotne, emocjonalne, rodzinne.</w:t>
      </w:r>
    </w:p>
    <w:p w:rsidR="00BC1E93" w:rsidRPr="00630C7B" w:rsidRDefault="00BC1E93" w:rsidP="003213CE">
      <w:pPr>
        <w:pStyle w:val="Akapitzlist"/>
        <w:numPr>
          <w:ilvl w:val="0"/>
          <w:numId w:val="257"/>
        </w:numPr>
        <w:tabs>
          <w:tab w:val="clear" w:pos="1353"/>
          <w:tab w:val="num" w:pos="709"/>
        </w:tabs>
        <w:ind w:hanging="927"/>
        <w:jc w:val="both"/>
        <w:rPr>
          <w:rFonts w:ascii="Cambria" w:hAnsi="Cambria" w:cs="Cambria"/>
        </w:rPr>
      </w:pPr>
      <w:r w:rsidRPr="00630C7B">
        <w:rPr>
          <w:rFonts w:ascii="Cambria" w:hAnsi="Cambria" w:cs="Cambria"/>
        </w:rPr>
        <w:t>współpraca z poradnią psychologiczno – pedagogiczną.</w:t>
      </w:r>
    </w:p>
    <w:p w:rsidR="00BC1E93" w:rsidRPr="00630C7B" w:rsidRDefault="00BC1E93" w:rsidP="003213CE">
      <w:pPr>
        <w:numPr>
          <w:ilvl w:val="0"/>
          <w:numId w:val="243"/>
        </w:numPr>
        <w:spacing w:line="480" w:lineRule="auto"/>
        <w:ind w:left="284" w:firstLine="142"/>
        <w:jc w:val="left"/>
        <w:rPr>
          <w:rFonts w:ascii="Cambria" w:hAnsi="Cambria" w:cs="Cambria"/>
          <w:b/>
          <w:bCs/>
        </w:rPr>
      </w:pPr>
      <w:r w:rsidRPr="00630C7B">
        <w:rPr>
          <w:rFonts w:ascii="Cambria" w:hAnsi="Cambria" w:cs="Cambria"/>
          <w:b/>
          <w:bCs/>
        </w:rPr>
        <w:t xml:space="preserve"> Przewidywane rezultaty</w:t>
      </w:r>
    </w:p>
    <w:p w:rsidR="00BC1E93" w:rsidRPr="00630C7B" w:rsidRDefault="00BC1E93" w:rsidP="003213CE">
      <w:pPr>
        <w:numPr>
          <w:ilvl w:val="0"/>
          <w:numId w:val="256"/>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Rady Pedagogicznej.</w:t>
      </w:r>
    </w:p>
    <w:p w:rsidR="00BC1E93" w:rsidRPr="00630C7B" w:rsidRDefault="00BC1E93" w:rsidP="006C626C">
      <w:pPr>
        <w:tabs>
          <w:tab w:val="left" w:pos="374"/>
        </w:tabs>
        <w:spacing w:line="360" w:lineRule="auto"/>
        <w:ind w:left="360"/>
        <w:jc w:val="both"/>
        <w:rPr>
          <w:rFonts w:ascii="Cambria" w:hAnsi="Cambria" w:cs="Cambria"/>
        </w:rPr>
      </w:pPr>
      <w:r w:rsidRPr="00630C7B">
        <w:rPr>
          <w:rFonts w:ascii="Cambria" w:hAnsi="Cambria" w:cs="Cambria"/>
        </w:rPr>
        <w:t>Nauczyciele:</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t>potrafią wprowadzić treści doradztwa zawodowego do swoich planów pracy,</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t>rozumieją potrzebę realizacji zadań z doradztwa zawodowego w ramach realizowania własnych planów pracy,</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lastRenderedPageBreak/>
        <w:t>potrafią współpracować w środowisku lokalnym na rzecz rozwoju zawodowego uczniów,</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t>poznają metody, techniki i formy prowadzenia zajęć z doradztwa zawodowego,</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t xml:space="preserve">znają zakres treści z doradztwa zawodowego realizowanych w gimnazjum,  </w:t>
      </w:r>
    </w:p>
    <w:p w:rsidR="00BC1E93" w:rsidRPr="00630C7B" w:rsidRDefault="00BC1E93" w:rsidP="003213CE">
      <w:pPr>
        <w:numPr>
          <w:ilvl w:val="0"/>
          <w:numId w:val="237"/>
        </w:numPr>
        <w:tabs>
          <w:tab w:val="left" w:pos="374"/>
        </w:tabs>
        <w:jc w:val="both"/>
        <w:rPr>
          <w:rFonts w:ascii="Cambria" w:hAnsi="Cambria" w:cs="Cambria"/>
        </w:rPr>
      </w:pPr>
      <w:r w:rsidRPr="00630C7B">
        <w:rPr>
          <w:rFonts w:ascii="Cambria" w:hAnsi="Cambria" w:cs="Cambria"/>
        </w:rPr>
        <w:t>potrafią realizować treści zawodoznawcze na swoich lekcjach, na zebraniach                       z rodzicami oraz podczas spotkań indywidualnych z rodzicami.</w:t>
      </w:r>
    </w:p>
    <w:p w:rsidR="00BC1E93" w:rsidRPr="00630C7B" w:rsidRDefault="00BC1E93" w:rsidP="006C626C">
      <w:pPr>
        <w:tabs>
          <w:tab w:val="left" w:pos="374"/>
        </w:tabs>
        <w:spacing w:line="360" w:lineRule="auto"/>
        <w:ind w:left="1080"/>
        <w:jc w:val="both"/>
        <w:rPr>
          <w:rFonts w:ascii="Cambria" w:hAnsi="Cambria" w:cs="Cambria"/>
        </w:rPr>
      </w:pPr>
    </w:p>
    <w:p w:rsidR="00BC1E93" w:rsidRPr="00630C7B" w:rsidRDefault="00BC1E93" w:rsidP="003213CE">
      <w:pPr>
        <w:numPr>
          <w:ilvl w:val="0"/>
          <w:numId w:val="256"/>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uczniów.</w:t>
      </w:r>
    </w:p>
    <w:p w:rsidR="00BC1E93" w:rsidRPr="00630C7B" w:rsidRDefault="00BC1E93" w:rsidP="006C626C">
      <w:pPr>
        <w:spacing w:after="120"/>
        <w:ind w:left="283"/>
        <w:jc w:val="left"/>
        <w:rPr>
          <w:rFonts w:ascii="Cambria" w:hAnsi="Cambria" w:cs="Cambria"/>
        </w:rPr>
      </w:pPr>
      <w:r w:rsidRPr="00630C7B">
        <w:rPr>
          <w:rFonts w:ascii="Cambria" w:hAnsi="Cambria" w:cs="Cambria"/>
        </w:rPr>
        <w:t>Uczniowie:</w:t>
      </w:r>
    </w:p>
    <w:p w:rsidR="00BC1E93" w:rsidRPr="00630C7B" w:rsidRDefault="00BC1E93" w:rsidP="003213CE">
      <w:pPr>
        <w:numPr>
          <w:ilvl w:val="0"/>
          <w:numId w:val="238"/>
        </w:numPr>
        <w:tabs>
          <w:tab w:val="left" w:pos="374"/>
        </w:tabs>
        <w:jc w:val="both"/>
        <w:rPr>
          <w:rFonts w:ascii="Cambria" w:hAnsi="Cambria" w:cs="Cambria"/>
        </w:rPr>
      </w:pPr>
      <w:r w:rsidRPr="00630C7B">
        <w:rPr>
          <w:rFonts w:ascii="Cambria" w:hAnsi="Cambria" w:cs="Cambria"/>
        </w:rPr>
        <w:t>znają czynniki niezbędne do podjęcia prawidłowej decyzji wyboru zawodu,</w:t>
      </w:r>
    </w:p>
    <w:p w:rsidR="00BC1E93" w:rsidRPr="00630C7B" w:rsidRDefault="00BC1E93" w:rsidP="003213CE">
      <w:pPr>
        <w:numPr>
          <w:ilvl w:val="0"/>
          <w:numId w:val="238"/>
        </w:numPr>
        <w:tabs>
          <w:tab w:val="left" w:pos="374"/>
        </w:tabs>
        <w:jc w:val="both"/>
        <w:rPr>
          <w:rFonts w:ascii="Cambria" w:hAnsi="Cambria" w:cs="Cambria"/>
        </w:rPr>
      </w:pPr>
      <w:r w:rsidRPr="00630C7B">
        <w:rPr>
          <w:rFonts w:ascii="Cambria" w:hAnsi="Cambria" w:cs="Cambria"/>
        </w:rPr>
        <w:t>potrafią dokonać samooceny w aspekcie czynników decydujących o trafności wyboru zawodu i dalszej drogi edukacyjnej,</w:t>
      </w:r>
    </w:p>
    <w:p w:rsidR="00BC1E93" w:rsidRPr="00630C7B" w:rsidRDefault="00BC1E93" w:rsidP="003213CE">
      <w:pPr>
        <w:numPr>
          <w:ilvl w:val="0"/>
          <w:numId w:val="238"/>
        </w:numPr>
        <w:tabs>
          <w:tab w:val="left" w:pos="374"/>
        </w:tabs>
        <w:jc w:val="both"/>
        <w:rPr>
          <w:rFonts w:ascii="Cambria" w:hAnsi="Cambria" w:cs="Cambria"/>
        </w:rPr>
      </w:pPr>
      <w:r w:rsidRPr="00630C7B">
        <w:rPr>
          <w:rFonts w:ascii="Cambria" w:hAnsi="Cambria" w:cs="Cambria"/>
        </w:rPr>
        <w:t>potrafią wskazać swoje predyspozycje, słabe i mocne strony,</w:t>
      </w:r>
    </w:p>
    <w:p w:rsidR="00BC1E93" w:rsidRPr="00630C7B" w:rsidRDefault="00BC1E93" w:rsidP="003213CE">
      <w:pPr>
        <w:numPr>
          <w:ilvl w:val="0"/>
          <w:numId w:val="238"/>
        </w:numPr>
        <w:tabs>
          <w:tab w:val="left" w:pos="374"/>
        </w:tabs>
        <w:jc w:val="both"/>
        <w:rPr>
          <w:rFonts w:ascii="Cambria" w:hAnsi="Cambria" w:cs="Cambria"/>
        </w:rPr>
      </w:pPr>
      <w:r w:rsidRPr="00630C7B">
        <w:rPr>
          <w:rFonts w:ascii="Cambria" w:hAnsi="Cambria" w:cs="Cambria"/>
        </w:rPr>
        <w:t>znają świat pracy, potrafią dokonać podziału zawodów na grupy  i przyporządkować siebie do odpowiedniej grupy, a także wiedzą, gdzie szukać informacji na ten temat,</w:t>
      </w:r>
    </w:p>
    <w:p w:rsidR="00BC1E93" w:rsidRPr="00630C7B" w:rsidRDefault="00BC1E93" w:rsidP="003213CE">
      <w:pPr>
        <w:numPr>
          <w:ilvl w:val="0"/>
          <w:numId w:val="238"/>
        </w:numPr>
        <w:tabs>
          <w:tab w:val="left" w:pos="374"/>
        </w:tabs>
        <w:jc w:val="both"/>
        <w:rPr>
          <w:rFonts w:ascii="Cambria" w:hAnsi="Cambria" w:cs="Cambria"/>
        </w:rPr>
      </w:pPr>
      <w:r w:rsidRPr="00630C7B">
        <w:rPr>
          <w:rFonts w:ascii="Cambria" w:hAnsi="Cambria" w:cs="Cambria"/>
        </w:rPr>
        <w:t>potrafią samodzielnie planować ścieżkę własnej kariery zawodowej i podjąć prawidłowe decyzje edukacyjne i zawodowe.</w:t>
      </w:r>
    </w:p>
    <w:p w:rsidR="00BC1E93" w:rsidRPr="00630C7B" w:rsidRDefault="00BC1E93" w:rsidP="006C626C">
      <w:pPr>
        <w:spacing w:after="120"/>
        <w:ind w:left="1080"/>
        <w:rPr>
          <w:rFonts w:ascii="Cambria" w:hAnsi="Cambria" w:cs="Cambria"/>
        </w:rPr>
      </w:pPr>
    </w:p>
    <w:p w:rsidR="00BC1E93" w:rsidRPr="00630C7B" w:rsidRDefault="00BC1E93" w:rsidP="003213CE">
      <w:pPr>
        <w:numPr>
          <w:ilvl w:val="0"/>
          <w:numId w:val="256"/>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rodziców.</w:t>
      </w:r>
    </w:p>
    <w:p w:rsidR="00BC1E93" w:rsidRPr="00630C7B" w:rsidRDefault="00BC1E93" w:rsidP="006C626C">
      <w:pPr>
        <w:tabs>
          <w:tab w:val="left" w:pos="374"/>
        </w:tabs>
        <w:spacing w:line="360" w:lineRule="auto"/>
        <w:ind w:left="720"/>
        <w:jc w:val="both"/>
        <w:rPr>
          <w:rFonts w:ascii="Cambria" w:hAnsi="Cambria" w:cs="Cambria"/>
        </w:rPr>
      </w:pPr>
      <w:r w:rsidRPr="00630C7B">
        <w:rPr>
          <w:rFonts w:ascii="Cambria" w:hAnsi="Cambria" w:cs="Cambria"/>
        </w:rPr>
        <w:t>Rodzice:</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znają czynniki niezbędne do podjęcia prawidłowej decyzji wyboru zawodu przez swoje dziecko,</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rozumieją potrzebę uwzględnienia czynników: zainteresowań, uzdolnień, cech charakteru, temperamentu, stanu zdrowia, możliwości psychofizycznych, rynku pracy przy planowaniu kariery edukacyjnej i zawodowej swojego dziecka,</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wiedzą, gdzie szukać informacji i wsparcia w procesie wyboru drogi zawodowej dziecka,</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 xml:space="preserve">znają świat pracy i ofertę szkolnictwa ponadpodstawowego, </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potrafią wskazać predyspozycje, mocne i słabe strony dziecka,</w:t>
      </w:r>
    </w:p>
    <w:p w:rsidR="00BC1E93" w:rsidRPr="00630C7B" w:rsidRDefault="00BC1E93" w:rsidP="003213CE">
      <w:pPr>
        <w:numPr>
          <w:ilvl w:val="0"/>
          <w:numId w:val="239"/>
        </w:numPr>
        <w:tabs>
          <w:tab w:val="left" w:pos="374"/>
          <w:tab w:val="num" w:pos="993"/>
        </w:tabs>
        <w:ind w:left="993" w:hanging="284"/>
        <w:jc w:val="both"/>
        <w:rPr>
          <w:rFonts w:ascii="Cambria" w:hAnsi="Cambria" w:cs="Cambria"/>
        </w:rPr>
      </w:pPr>
      <w:r w:rsidRPr="00630C7B">
        <w:rPr>
          <w:rFonts w:ascii="Cambria" w:hAnsi="Cambria" w:cs="Cambria"/>
        </w:rPr>
        <w:t>potrafią pomóc swoim dzieciom w podejmowaniu decyzji.</w:t>
      </w:r>
    </w:p>
    <w:p w:rsidR="00BC1E93" w:rsidRPr="00CB7C6C" w:rsidRDefault="00BC1E93" w:rsidP="00B81C09">
      <w:pPr>
        <w:pStyle w:val="Akapitzlist"/>
        <w:rPr>
          <w:rFonts w:ascii="Cambria" w:hAnsi="Cambria" w:cs="Cambria"/>
          <w:noProof/>
        </w:rPr>
      </w:pPr>
    </w:p>
    <w:p w:rsidR="00BC1E93" w:rsidRPr="00CB7C6C" w:rsidRDefault="00DA5378" w:rsidP="003213CE">
      <w:pPr>
        <w:numPr>
          <w:ilvl w:val="0"/>
          <w:numId w:val="243"/>
        </w:numPr>
        <w:spacing w:line="480" w:lineRule="auto"/>
        <w:ind w:left="284" w:firstLine="142"/>
        <w:jc w:val="left"/>
        <w:rPr>
          <w:rFonts w:ascii="Cambria" w:hAnsi="Cambria" w:cs="Cambria"/>
          <w:b/>
          <w:bCs/>
        </w:rPr>
      </w:pPr>
      <w:r w:rsidRPr="00CB7C6C">
        <w:rPr>
          <w:rFonts w:ascii="Cambria" w:hAnsi="Cambria" w:cs="Cambria"/>
          <w:b/>
          <w:bCs/>
        </w:rPr>
        <w:t>Podmioty współpracujące ze szkołą.</w:t>
      </w:r>
    </w:p>
    <w:p w:rsidR="00DA5378" w:rsidRPr="00CB7C6C" w:rsidRDefault="00DA5378" w:rsidP="00DA5378">
      <w:pPr>
        <w:pStyle w:val="Tekstpodstawowy2"/>
        <w:tabs>
          <w:tab w:val="left" w:pos="851"/>
        </w:tabs>
        <w:spacing w:after="0" w:line="240" w:lineRule="auto"/>
        <w:jc w:val="left"/>
        <w:rPr>
          <w:rFonts w:ascii="Cambria" w:hAnsi="Cambria" w:cs="Cambria"/>
          <w:b/>
        </w:rPr>
      </w:pPr>
      <w:r w:rsidRPr="00CB7C6C">
        <w:rPr>
          <w:rFonts w:ascii="Cambria" w:hAnsi="Cambria" w:cs="Cambria"/>
          <w:b/>
        </w:rPr>
        <w:t>1) Podmiotami współpracującymi ze szkołą</w:t>
      </w:r>
      <w:r w:rsidR="001B4FE1" w:rsidRPr="00CB7C6C">
        <w:rPr>
          <w:rFonts w:ascii="Cambria" w:hAnsi="Cambria" w:cs="Cambria"/>
          <w:b/>
        </w:rPr>
        <w:t xml:space="preserve"> przy realizacji Wewnątrzszkolnego Systemy Doradztwa Zawodowego są:</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a) pracownicy Poradni Psychologiczno-Pedagogicznej,</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b) pracownicy Powiatowego Urzędu Pracy,</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c) pracownicy Centrum Kształcenia Zawodowego,</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d) przedstawiciele szkół ponadpodstawowych,</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e) rodzcie,</w:t>
      </w:r>
    </w:p>
    <w:p w:rsidR="001B4FE1" w:rsidRPr="00CB7C6C" w:rsidRDefault="001B4FE1" w:rsidP="001B4FE1">
      <w:pPr>
        <w:pStyle w:val="Tekstpodstawowy2"/>
        <w:tabs>
          <w:tab w:val="left" w:pos="851"/>
        </w:tabs>
        <w:spacing w:after="0" w:line="240" w:lineRule="auto"/>
        <w:ind w:left="709"/>
        <w:jc w:val="left"/>
        <w:rPr>
          <w:rFonts w:ascii="Cambria" w:hAnsi="Cambria" w:cs="Cambria"/>
        </w:rPr>
      </w:pPr>
      <w:r w:rsidRPr="00CB7C6C">
        <w:rPr>
          <w:rFonts w:ascii="Cambria" w:hAnsi="Cambria" w:cs="Cambria"/>
        </w:rPr>
        <w:tab/>
        <w:t>f) inne osoby wpsierającce organizację Wewnątrzszkolny System Doradztwa    Zawodowego np. pracownicy zakładów pracy, pracownicy organizacji pozarządowych,</w:t>
      </w:r>
    </w:p>
    <w:p w:rsidR="001B4FE1" w:rsidRPr="00CB7C6C" w:rsidRDefault="001B4FE1" w:rsidP="00DA5378">
      <w:pPr>
        <w:pStyle w:val="Tekstpodstawowy2"/>
        <w:tabs>
          <w:tab w:val="left" w:pos="851"/>
        </w:tabs>
        <w:spacing w:after="0" w:line="240" w:lineRule="auto"/>
        <w:jc w:val="left"/>
        <w:rPr>
          <w:rFonts w:ascii="Cambria" w:hAnsi="Cambria" w:cs="Cambria"/>
        </w:rPr>
      </w:pPr>
      <w:r w:rsidRPr="00CB7C6C">
        <w:rPr>
          <w:rFonts w:ascii="Cambria" w:hAnsi="Cambria" w:cs="Cambria"/>
        </w:rPr>
        <w:tab/>
        <w:t>g) absolwenci.</w:t>
      </w:r>
    </w:p>
    <w:p w:rsidR="001B4FE1" w:rsidRPr="00CB7C6C" w:rsidRDefault="001B4FE1" w:rsidP="001B4FE1">
      <w:pPr>
        <w:pStyle w:val="Akapitzlist"/>
        <w:rPr>
          <w:rFonts w:ascii="Cambria" w:hAnsi="Cambria" w:cs="Cambria"/>
          <w:noProof/>
        </w:rPr>
      </w:pPr>
    </w:p>
    <w:p w:rsidR="001B4FE1" w:rsidRPr="00CB7C6C" w:rsidRDefault="001B4FE1" w:rsidP="003213CE">
      <w:pPr>
        <w:numPr>
          <w:ilvl w:val="0"/>
          <w:numId w:val="243"/>
        </w:numPr>
        <w:spacing w:line="480" w:lineRule="auto"/>
        <w:ind w:left="284" w:firstLine="142"/>
        <w:jc w:val="left"/>
        <w:rPr>
          <w:rFonts w:ascii="Cambria" w:hAnsi="Cambria" w:cs="Cambria"/>
          <w:b/>
          <w:bCs/>
        </w:rPr>
      </w:pPr>
      <w:r w:rsidRPr="00CB7C6C">
        <w:rPr>
          <w:rFonts w:ascii="Cambria" w:hAnsi="Cambria" w:cs="Cambria"/>
          <w:b/>
          <w:bCs/>
        </w:rPr>
        <w:t xml:space="preserve"> Szkolne zasoby z zakresu doradztwa zawodowego.</w:t>
      </w:r>
    </w:p>
    <w:p w:rsidR="001B4FE1" w:rsidRPr="00CB7C6C" w:rsidRDefault="001B4FE1" w:rsidP="00DA5378">
      <w:pPr>
        <w:pStyle w:val="Tekstpodstawowy2"/>
        <w:tabs>
          <w:tab w:val="left" w:pos="851"/>
        </w:tabs>
        <w:spacing w:after="0" w:line="240" w:lineRule="auto"/>
        <w:jc w:val="left"/>
        <w:rPr>
          <w:rFonts w:ascii="Cambria" w:hAnsi="Cambria" w:cs="Cambria"/>
        </w:rPr>
      </w:pPr>
    </w:p>
    <w:p w:rsidR="001B4FE1" w:rsidRPr="00CB7C6C" w:rsidRDefault="001B4FE1" w:rsidP="001B4FE1">
      <w:pPr>
        <w:pStyle w:val="Tekstpodstawowy2"/>
        <w:tabs>
          <w:tab w:val="left" w:pos="851"/>
        </w:tabs>
        <w:spacing w:after="0" w:line="240" w:lineRule="auto"/>
        <w:jc w:val="left"/>
        <w:rPr>
          <w:rFonts w:ascii="Cambria" w:hAnsi="Cambria" w:cs="Cambria"/>
          <w:b/>
        </w:rPr>
      </w:pPr>
      <w:r w:rsidRPr="00CB7C6C">
        <w:rPr>
          <w:rFonts w:ascii="Cambria" w:hAnsi="Cambria" w:cs="Cambria"/>
          <w:b/>
        </w:rPr>
        <w:t xml:space="preserve">1)Szkoła prowadzi i sukcesywnie poszerza własne zasoby służące realizacji doradztwa zawodowego są to: </w:t>
      </w:r>
    </w:p>
    <w:p w:rsidR="001B4FE1" w:rsidRPr="00CB7C6C" w:rsidRDefault="001B4FE1" w:rsidP="001B4FE1">
      <w:pPr>
        <w:pStyle w:val="Tekstpodstawowy2"/>
        <w:tabs>
          <w:tab w:val="left" w:pos="851"/>
        </w:tabs>
        <w:spacing w:after="0" w:line="240" w:lineRule="auto"/>
        <w:jc w:val="left"/>
        <w:rPr>
          <w:rFonts w:ascii="Cambria" w:hAnsi="Cambria" w:cs="Cambria"/>
        </w:rPr>
      </w:pPr>
      <w:r w:rsidRPr="00CB7C6C">
        <w:rPr>
          <w:rFonts w:ascii="Cambria" w:hAnsi="Cambria" w:cs="Cambria"/>
          <w:b/>
        </w:rPr>
        <w:lastRenderedPageBreak/>
        <w:tab/>
      </w:r>
      <w:r w:rsidRPr="00CB7C6C">
        <w:rPr>
          <w:rFonts w:ascii="Cambria" w:hAnsi="Cambria" w:cs="Cambria"/>
        </w:rPr>
        <w:t>a) Wewnątrzszkolny System Doradztwa Zawodowego,</w:t>
      </w:r>
    </w:p>
    <w:p w:rsidR="001B4FE1" w:rsidRPr="00CB7C6C" w:rsidRDefault="001B4FE1" w:rsidP="00D44683">
      <w:pPr>
        <w:pStyle w:val="Tekstpodstawowy2"/>
        <w:tabs>
          <w:tab w:val="left" w:pos="851"/>
        </w:tabs>
        <w:spacing w:after="0" w:line="240" w:lineRule="auto"/>
        <w:ind w:left="709"/>
        <w:jc w:val="left"/>
        <w:rPr>
          <w:rFonts w:ascii="Cambria" w:hAnsi="Cambria" w:cs="Cambria"/>
        </w:rPr>
      </w:pPr>
      <w:r w:rsidRPr="00CB7C6C">
        <w:rPr>
          <w:rFonts w:ascii="Cambria" w:hAnsi="Cambria" w:cs="Cambria"/>
        </w:rPr>
        <w:tab/>
        <w:t xml:space="preserve">b) opracowany co roku i zatwierdzony przez </w:t>
      </w:r>
      <w:r w:rsidR="00D44683" w:rsidRPr="00CB7C6C">
        <w:rPr>
          <w:rFonts w:ascii="Cambria" w:hAnsi="Cambria" w:cs="Cambria"/>
        </w:rPr>
        <w:t>dyrektora program realizacji Wewnątrzszkolny System Doradztwa Zawodowego na dany rok,</w:t>
      </w:r>
    </w:p>
    <w:p w:rsidR="00D44683" w:rsidRPr="00CB7C6C" w:rsidRDefault="00D44683" w:rsidP="00D44683">
      <w:pPr>
        <w:pStyle w:val="Tekstpodstawowy2"/>
        <w:tabs>
          <w:tab w:val="left" w:pos="851"/>
        </w:tabs>
        <w:spacing w:after="0" w:line="240" w:lineRule="auto"/>
        <w:ind w:left="709"/>
        <w:jc w:val="left"/>
        <w:rPr>
          <w:rFonts w:ascii="Cambria" w:hAnsi="Cambria" w:cs="Cambria"/>
        </w:rPr>
      </w:pPr>
      <w:r w:rsidRPr="00CB7C6C">
        <w:rPr>
          <w:rFonts w:ascii="Cambria" w:hAnsi="Cambria" w:cs="Cambria"/>
        </w:rPr>
        <w:t>c) szkolny doradca zwodowy,</w:t>
      </w:r>
    </w:p>
    <w:p w:rsidR="00D44683" w:rsidRPr="00CB7C6C" w:rsidRDefault="00D44683" w:rsidP="00D44683">
      <w:pPr>
        <w:pStyle w:val="Tekstpodstawowy2"/>
        <w:tabs>
          <w:tab w:val="left" w:pos="851"/>
        </w:tabs>
        <w:spacing w:after="0" w:line="240" w:lineRule="auto"/>
        <w:ind w:left="709"/>
        <w:jc w:val="left"/>
        <w:rPr>
          <w:rFonts w:ascii="Cambria" w:hAnsi="Cambria" w:cs="Cambria"/>
        </w:rPr>
      </w:pPr>
      <w:r w:rsidRPr="00CB7C6C">
        <w:rPr>
          <w:rFonts w:ascii="Cambria" w:hAnsi="Cambria" w:cs="Cambria"/>
        </w:rPr>
        <w:t>d) narzędzia diagnostyczne do rozpoznawania predyspozycji i zainteresowań zawodowych uczniów,</w:t>
      </w:r>
    </w:p>
    <w:p w:rsidR="00D44683" w:rsidRPr="00CB7C6C" w:rsidRDefault="00D44683" w:rsidP="00D44683">
      <w:pPr>
        <w:pStyle w:val="Tekstpodstawowy2"/>
        <w:tabs>
          <w:tab w:val="left" w:pos="851"/>
        </w:tabs>
        <w:spacing w:after="0" w:line="240" w:lineRule="auto"/>
        <w:ind w:left="709"/>
        <w:jc w:val="left"/>
        <w:rPr>
          <w:rFonts w:ascii="Cambria" w:hAnsi="Cambria" w:cs="Cambria"/>
        </w:rPr>
      </w:pPr>
      <w:r w:rsidRPr="00CB7C6C">
        <w:rPr>
          <w:rFonts w:ascii="Cambria" w:hAnsi="Cambria" w:cs="Cambria"/>
        </w:rPr>
        <w:t>e) materiały z zakresu doradztwa zawodowego w bibliotece</w:t>
      </w:r>
    </w:p>
    <w:p w:rsidR="00D44683" w:rsidRPr="00CB7C6C" w:rsidRDefault="00D44683" w:rsidP="00D44683">
      <w:pPr>
        <w:pStyle w:val="Tekstpodstawowy2"/>
        <w:tabs>
          <w:tab w:val="left" w:pos="851"/>
        </w:tabs>
        <w:spacing w:after="0" w:line="240" w:lineRule="auto"/>
        <w:ind w:left="709"/>
        <w:jc w:val="left"/>
        <w:rPr>
          <w:rFonts w:ascii="Cambria" w:hAnsi="Cambria" w:cs="Cambria"/>
        </w:rPr>
      </w:pPr>
      <w:r w:rsidRPr="00CB7C6C">
        <w:rPr>
          <w:rFonts w:ascii="Cambria" w:hAnsi="Cambria" w:cs="Cambria"/>
        </w:rPr>
        <w:t>f) informacje z zakresu doradztwa  dostępne w zakładce strony inetrnetowej szkoły.</w:t>
      </w:r>
    </w:p>
    <w:p w:rsidR="00DA5378" w:rsidRPr="00CB7C6C" w:rsidRDefault="00DA5378" w:rsidP="00DA5378">
      <w:pPr>
        <w:pStyle w:val="Tekstpodstawowy2"/>
        <w:tabs>
          <w:tab w:val="left" w:pos="851"/>
        </w:tabs>
        <w:spacing w:after="0" w:line="240" w:lineRule="auto"/>
        <w:ind w:left="5322"/>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71762C">
      <w:pPr>
        <w:pStyle w:val="Nagwek2"/>
        <w:rPr>
          <w:rFonts w:cs="Times New Roman"/>
          <w:b w:val="0"/>
          <w:bCs w:val="0"/>
          <w:color w:val="auto"/>
          <w:sz w:val="22"/>
          <w:szCs w:val="22"/>
        </w:rPr>
      </w:pPr>
      <w:bookmarkStart w:id="28" w:name="_Toc495918050"/>
      <w:r w:rsidRPr="00630C7B">
        <w:rPr>
          <w:color w:val="auto"/>
          <w:sz w:val="22"/>
          <w:szCs w:val="22"/>
        </w:rPr>
        <w:t>Rozdział 4</w:t>
      </w:r>
      <w:r w:rsidRPr="00630C7B">
        <w:rPr>
          <w:rFonts w:cs="Times New Roman"/>
          <w:b w:val="0"/>
          <w:bCs w:val="0"/>
          <w:color w:val="auto"/>
          <w:sz w:val="22"/>
          <w:szCs w:val="22"/>
        </w:rPr>
        <w:br/>
      </w:r>
      <w:r w:rsidRPr="00630C7B">
        <w:rPr>
          <w:color w:val="auto"/>
          <w:sz w:val="22"/>
          <w:szCs w:val="22"/>
        </w:rPr>
        <w:t>Organizacja szkoły</w:t>
      </w:r>
      <w:bookmarkEnd w:id="28"/>
    </w:p>
    <w:p w:rsidR="00BC1E93" w:rsidRPr="00630C7B" w:rsidRDefault="00BC1E93" w:rsidP="00B03105">
      <w:pPr>
        <w:rPr>
          <w:rFonts w:ascii="Cambria" w:hAnsi="Cambria" w:cs="Cambria"/>
        </w:rPr>
      </w:pPr>
    </w:p>
    <w:p w:rsidR="00BC1E93" w:rsidRPr="00630C7B" w:rsidRDefault="00BC1E93" w:rsidP="00D9634C">
      <w:pPr>
        <w:ind w:firstLine="567"/>
        <w:jc w:val="both"/>
        <w:rPr>
          <w:rFonts w:ascii="Cambria" w:hAnsi="Cambria" w:cs="Cambria"/>
          <w:b/>
          <w:bCs/>
        </w:rPr>
      </w:pPr>
      <w:r>
        <w:rPr>
          <w:rFonts w:ascii="Cambria" w:hAnsi="Cambria" w:cs="Cambria"/>
          <w:b/>
          <w:bCs/>
        </w:rPr>
        <w:t>§ 70</w:t>
      </w:r>
      <w:r w:rsidRPr="00630C7B">
        <w:rPr>
          <w:rFonts w:ascii="Cambria" w:hAnsi="Cambria" w:cs="Cambria"/>
          <w:b/>
          <w:bCs/>
        </w:rPr>
        <w:t>.  Baza szkoły.</w:t>
      </w:r>
    </w:p>
    <w:p w:rsidR="00BC1E93" w:rsidRPr="00630C7B" w:rsidRDefault="00BC1E93" w:rsidP="00B03105">
      <w:pPr>
        <w:ind w:firstLine="567"/>
        <w:rPr>
          <w:rFonts w:ascii="Cambria" w:hAnsi="Cambria" w:cs="Cambria"/>
          <w:b/>
          <w:bCs/>
        </w:rPr>
      </w:pPr>
    </w:p>
    <w:p w:rsidR="00BC1E93" w:rsidRPr="00630C7B" w:rsidRDefault="00BC1E93" w:rsidP="00D9634C">
      <w:pPr>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Do realizacji zadań statutowych szkoły, szkoła posiada;</w:t>
      </w:r>
    </w:p>
    <w:p w:rsidR="00BC1E93" w:rsidRPr="00630C7B" w:rsidRDefault="00BC1E93" w:rsidP="00815C8C">
      <w:pPr>
        <w:numPr>
          <w:ilvl w:val="0"/>
          <w:numId w:val="72"/>
        </w:numPr>
        <w:tabs>
          <w:tab w:val="clear" w:pos="3693"/>
        </w:tabs>
        <w:ind w:left="426" w:hanging="426"/>
        <w:jc w:val="left"/>
        <w:rPr>
          <w:rFonts w:ascii="Cambria" w:hAnsi="Cambria" w:cs="Cambria"/>
        </w:rPr>
      </w:pPr>
      <w:r>
        <w:rPr>
          <w:rFonts w:ascii="Cambria" w:hAnsi="Cambria" w:cs="Cambria"/>
        </w:rPr>
        <w:t xml:space="preserve"> sale lekcyjne z podstawowym</w:t>
      </w:r>
      <w:r w:rsidRPr="00630C7B">
        <w:rPr>
          <w:rFonts w:ascii="Cambria" w:hAnsi="Cambria" w:cs="Cambria"/>
        </w:rPr>
        <w:t xml:space="preserve"> wyposażeniem;</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bibliotekę,</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 xml:space="preserve">2 pracownie komputerowe  z dostępem do Internetu;          </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salę gimnastyczną;</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boisko sportowe przy szkole;</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gabinet pedagoga szkolnego;</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gabinet medycyny szkolnej;</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świetlicę szkolną,</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 xml:space="preserve">kuchnię i zaplecze kuchenne;  </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szatnię;</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stołówkę.</w:t>
      </w:r>
    </w:p>
    <w:p w:rsidR="00BC1E93" w:rsidRPr="00630C7B" w:rsidRDefault="00BC1E93" w:rsidP="00B03105">
      <w:pPr>
        <w:pStyle w:val="Stopka"/>
        <w:tabs>
          <w:tab w:val="clear" w:pos="4536"/>
          <w:tab w:val="clear" w:pos="9072"/>
        </w:tabs>
        <w:autoSpaceDE w:val="0"/>
        <w:autoSpaceDN w:val="0"/>
        <w:adjustRightInd w:val="0"/>
        <w:rPr>
          <w:rFonts w:ascii="Cambria" w:hAnsi="Cambria" w:cs="Cambria"/>
          <w:sz w:val="22"/>
          <w:szCs w:val="22"/>
        </w:rPr>
      </w:pPr>
    </w:p>
    <w:p w:rsidR="00BC1E93" w:rsidRPr="00630C7B" w:rsidRDefault="00BC1E93" w:rsidP="00FC26C8">
      <w:pPr>
        <w:autoSpaceDE w:val="0"/>
        <w:autoSpaceDN w:val="0"/>
        <w:adjustRightInd w:val="0"/>
        <w:ind w:firstLine="567"/>
        <w:jc w:val="both"/>
        <w:rPr>
          <w:rFonts w:ascii="Cambria" w:hAnsi="Cambria" w:cs="Cambria"/>
        </w:rPr>
      </w:pPr>
    </w:p>
    <w:p w:rsidR="00BC1E93" w:rsidRPr="00630C7B" w:rsidRDefault="00BC1E93" w:rsidP="00FC26C8">
      <w:pPr>
        <w:autoSpaceDE w:val="0"/>
        <w:autoSpaceDN w:val="0"/>
        <w:adjustRightInd w:val="0"/>
        <w:ind w:firstLine="426"/>
        <w:jc w:val="both"/>
        <w:rPr>
          <w:rFonts w:ascii="Cambria" w:hAnsi="Cambria" w:cs="Cambria"/>
          <w:b/>
          <w:bCs/>
          <w:i/>
          <w:iCs/>
        </w:rPr>
      </w:pPr>
      <w:r w:rsidRPr="00630C7B">
        <w:rPr>
          <w:rFonts w:ascii="Cambria" w:hAnsi="Cambria" w:cs="Cambria"/>
          <w:b/>
          <w:bCs/>
        </w:rPr>
        <w:t xml:space="preserve">§ </w:t>
      </w:r>
      <w:r>
        <w:rPr>
          <w:rFonts w:ascii="Cambria" w:hAnsi="Cambria" w:cs="Cambria"/>
          <w:b/>
          <w:bCs/>
        </w:rPr>
        <w:t>71</w:t>
      </w:r>
      <w:r w:rsidRPr="00630C7B">
        <w:rPr>
          <w:rFonts w:ascii="Cambria" w:hAnsi="Cambria" w:cs="Cambria"/>
          <w:b/>
          <w:bCs/>
        </w:rPr>
        <w:t>. Świetlica szkolna.</w:t>
      </w:r>
    </w:p>
    <w:p w:rsidR="00BC1E93" w:rsidRPr="00630C7B" w:rsidRDefault="00BC1E93" w:rsidP="00FC26C8">
      <w:pPr>
        <w:autoSpaceDE w:val="0"/>
        <w:autoSpaceDN w:val="0"/>
        <w:adjustRightInd w:val="0"/>
        <w:ind w:firstLine="567"/>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 xml:space="preserve">Dla uczniów, którzy muszą dłużej przebywać w szkole ze względu na czas pracy ich rodziców lub dojazd do domu lub inne okoliczności wymagające zapewnienie opieki w szkole np. dla uczniów zwolnionych z zajęć edukacyjnych, dla uczniów korzystających z opieki pedagogiczno-psychologicznej w szkole funkcjonuje świetlica szkolna. </w:t>
      </w:r>
    </w:p>
    <w:p w:rsidR="00BC1E93" w:rsidRPr="00630C7B" w:rsidRDefault="00BC1E93" w:rsidP="00FC26C8">
      <w:pPr>
        <w:tabs>
          <w:tab w:val="left" w:pos="284"/>
        </w:tabs>
        <w:ind w:left="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Świetlica jest placówką wychowania pozalekcyjnego.</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Podstawowym zadaniem świetlicy jest zapewnienie uczniom zorganizowanej opieki oraz rozwoju zainteresowań, uzdolnień i umiejętności.</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W świetlicy prowadzone są zajęcia w grupach wychowawczych. Liczba uczniów w grupie nie powinna przekraczać 25.</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Szczegółowe zasady korzystania ze świetlicy określa regulamin świetlicy zatwierdzony przez Dyrektora Szkoły Podstawowej Nr 3 w Bolesławcu.</w:t>
      </w:r>
    </w:p>
    <w:p w:rsidR="00BC1E93" w:rsidRPr="00630C7B" w:rsidRDefault="00BC1E93" w:rsidP="00FC26C8">
      <w:pPr>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Zapisy do świetlicy szkolnej prowadzone są na podstawie</w:t>
      </w:r>
      <w:r>
        <w:rPr>
          <w:rFonts w:ascii="Cambria" w:hAnsi="Cambria" w:cs="Cambria"/>
        </w:rPr>
        <w:t xml:space="preserve"> zgłoszenia lub</w:t>
      </w:r>
      <w:r w:rsidRPr="00630C7B">
        <w:rPr>
          <w:rFonts w:ascii="Cambria" w:hAnsi="Cambria" w:cs="Cambria"/>
        </w:rPr>
        <w:t xml:space="preserve"> podania rodziców/prawnych opiekunó</w:t>
      </w:r>
      <w:r>
        <w:rPr>
          <w:rFonts w:ascii="Cambria" w:hAnsi="Cambria" w:cs="Cambria"/>
        </w:rPr>
        <w:t xml:space="preserve">w kierowane do dyrektora szkoły – niespełnienie zapisu ust. 1 </w:t>
      </w:r>
      <w:r w:rsidRPr="00630C7B">
        <w:rPr>
          <w:rFonts w:ascii="Cambria" w:hAnsi="Cambria" w:cs="Cambria"/>
        </w:rPr>
        <w:t xml:space="preserve">w </w:t>
      </w:r>
      <w:r w:rsidRPr="00630C7B">
        <w:rPr>
          <w:rFonts w:ascii="Cambria" w:hAnsi="Cambria" w:cs="Cambria"/>
          <w:shd w:val="clear" w:color="auto" w:fill="FFFFFF"/>
        </w:rPr>
        <w:t xml:space="preserve">terminie </w:t>
      </w:r>
      <w:r w:rsidRPr="00456BD1">
        <w:rPr>
          <w:rFonts w:ascii="Cambria" w:hAnsi="Cambria" w:cs="Cambria"/>
          <w:shd w:val="clear" w:color="auto" w:fill="FFFFFF"/>
        </w:rPr>
        <w:t>do 5 września.</w:t>
      </w:r>
    </w:p>
    <w:p w:rsidR="00BC1E93" w:rsidRPr="00630C7B" w:rsidRDefault="00BC1E93" w:rsidP="00FC26C8">
      <w:pPr>
        <w:tabs>
          <w:tab w:val="left" w:pos="284"/>
        </w:tabs>
        <w:ind w:firstLine="426"/>
        <w:jc w:val="both"/>
        <w:rPr>
          <w:rFonts w:ascii="Cambria" w:hAnsi="Cambria" w:cs="Cambria"/>
          <w:b/>
          <w:bCs/>
        </w:rPr>
      </w:pPr>
    </w:p>
    <w:p w:rsidR="00BC1E93" w:rsidRPr="00456BD1"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Świetlica jest organizowana w wypadku przydziału przez organ prowadzący szkołę środków finansowych na jej działalność.</w:t>
      </w:r>
    </w:p>
    <w:p w:rsidR="00BC1E93" w:rsidRPr="00630C7B" w:rsidRDefault="00BC1E93" w:rsidP="00FC26C8">
      <w:pPr>
        <w:tabs>
          <w:tab w:val="left" w:pos="284"/>
        </w:tabs>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Czas pracy świetlicy ustala dyrektor szkoły po zasięgnięciu opinii reprezentacji rodziców w zależności od możliwości szkoły.</w:t>
      </w:r>
    </w:p>
    <w:p w:rsidR="00BC1E93" w:rsidRPr="00630C7B" w:rsidRDefault="00BC1E93" w:rsidP="00FC26C8">
      <w:pPr>
        <w:tabs>
          <w:tab w:val="left" w:pos="284"/>
        </w:tabs>
        <w:ind w:firstLine="426"/>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Celem działalności świetlicy jest zapewnienie uczniom zorganizowanej opieki bezpośrednio przed i po zajęciach dydaktycznych.</w:t>
      </w:r>
    </w:p>
    <w:p w:rsidR="00BC1E93" w:rsidRPr="00630C7B" w:rsidRDefault="00BC1E93" w:rsidP="00FC26C8">
      <w:pPr>
        <w:tabs>
          <w:tab w:val="left" w:pos="284"/>
        </w:tabs>
        <w:ind w:firstLine="426"/>
        <w:jc w:val="both"/>
        <w:rPr>
          <w:rFonts w:ascii="Cambria" w:hAnsi="Cambria" w:cs="Cambria"/>
          <w:b/>
          <w:bCs/>
        </w:rPr>
      </w:pPr>
    </w:p>
    <w:p w:rsidR="00BC1E93" w:rsidRPr="00630C7B" w:rsidRDefault="00BC1E93" w:rsidP="00815C8C">
      <w:pPr>
        <w:numPr>
          <w:ilvl w:val="0"/>
          <w:numId w:val="71"/>
        </w:numPr>
        <w:tabs>
          <w:tab w:val="left" w:pos="851"/>
        </w:tabs>
        <w:ind w:left="0" w:firstLine="426"/>
        <w:jc w:val="both"/>
        <w:rPr>
          <w:rFonts w:ascii="Cambria" w:hAnsi="Cambria" w:cs="Cambria"/>
          <w:b/>
          <w:bCs/>
        </w:rPr>
      </w:pPr>
      <w:r w:rsidRPr="00630C7B">
        <w:rPr>
          <w:rFonts w:ascii="Cambria" w:hAnsi="Cambria" w:cs="Cambria"/>
        </w:rPr>
        <w:t>Do zadań świetlicy należy:</w:t>
      </w:r>
    </w:p>
    <w:p w:rsidR="00BC1E93" w:rsidRPr="00630C7B" w:rsidRDefault="00BC1E93" w:rsidP="00FC26C8">
      <w:pPr>
        <w:tabs>
          <w:tab w:val="left" w:pos="426"/>
        </w:tabs>
        <w:jc w:val="both"/>
        <w:rPr>
          <w:rFonts w:ascii="Cambria" w:hAnsi="Cambria" w:cs="Cambria"/>
          <w:b/>
          <w:bCs/>
        </w:rPr>
      </w:pP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wspomaganie procesu dydaktycznego szkoły;</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umożliwienie uczniom odrabianie pracy domowej;</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upowszechnianie wśród wychowanków zasad kultury zdrowotnej, kształtowanie nawyków higieny;</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przygotowanie uczniów do udziału w życiu społecznym;</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rozwijanie indywidualnych zainteresowań i uzdolnień uczniów;</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wyrabianie u uczniów samodzielności;</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stwarzanie wśród uczestników nawyków do uczestnictwa w kulturze,</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przeciwdziałanie niedostosowaniu społecznemu i demoralizacji;</w:t>
      </w:r>
    </w:p>
    <w:p w:rsidR="00BC1E93" w:rsidRPr="00630C7B" w:rsidRDefault="00BC1E93" w:rsidP="00FC26C8">
      <w:pPr>
        <w:ind w:left="851"/>
        <w:jc w:val="both"/>
        <w:rPr>
          <w:rFonts w:ascii="Cambria" w:hAnsi="Cambria" w:cs="Cambria"/>
        </w:rPr>
      </w:pPr>
    </w:p>
    <w:p w:rsidR="00BC1E93" w:rsidRPr="00630C7B" w:rsidRDefault="00BC1E93" w:rsidP="00815C8C">
      <w:pPr>
        <w:numPr>
          <w:ilvl w:val="0"/>
          <w:numId w:val="71"/>
        </w:numPr>
        <w:tabs>
          <w:tab w:val="left" w:pos="851"/>
        </w:tabs>
        <w:ind w:left="0" w:firstLine="426"/>
        <w:jc w:val="both"/>
        <w:rPr>
          <w:rFonts w:ascii="Cambria" w:hAnsi="Cambria" w:cs="Cambria"/>
        </w:rPr>
      </w:pPr>
      <w:r w:rsidRPr="00630C7B">
        <w:rPr>
          <w:rFonts w:ascii="Cambria" w:hAnsi="Cambria" w:cs="Cambria"/>
        </w:rPr>
        <w:t>Realizacja zadań świetlicy prowadzona jest w formach: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specjalistycznych,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wg indywidualnych zainteresowań uczniów,</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utrwalających wiedzę,</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gier i zabaw rozwijających,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sportowych.</w:t>
      </w:r>
    </w:p>
    <w:p w:rsidR="00BC1E93" w:rsidRPr="00630C7B" w:rsidRDefault="00BC1E93" w:rsidP="00FC26C8">
      <w:pPr>
        <w:tabs>
          <w:tab w:val="left" w:pos="1134"/>
        </w:tabs>
        <w:ind w:left="1487"/>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Świetlica realizuje swoje zadania wg opiekuń</w:t>
      </w:r>
      <w:r>
        <w:rPr>
          <w:rFonts w:ascii="Cambria" w:hAnsi="Cambria" w:cs="Cambria"/>
        </w:rPr>
        <w:t>czego, wychowawczego, dydaktyczn</w:t>
      </w:r>
      <w:r w:rsidRPr="00630C7B">
        <w:rPr>
          <w:rFonts w:ascii="Cambria" w:hAnsi="Cambria" w:cs="Cambria"/>
        </w:rPr>
        <w:t>ego i profilaktycznego planu pracy szkoły obowiązującego w danym roku szkolnym i tygodniowego rozkładu zajęć.</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Kwalifikowanie i przyjmowanie uczniów do świetlicy dokonuje się na podstawie wniosku rodziców (prawnych opiekunów) dziecka.</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4A2926"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Kwalifikacji i przyjmowania uczniów do świetlicy dokonuje wyznac</w:t>
      </w:r>
      <w:r>
        <w:rPr>
          <w:rFonts w:ascii="Cambria" w:hAnsi="Cambria" w:cs="Cambria"/>
        </w:rPr>
        <w:t>zona Komisja przez dyrektora</w:t>
      </w:r>
      <w:r w:rsidRPr="00630C7B">
        <w:rPr>
          <w:rFonts w:ascii="Cambria" w:hAnsi="Cambria" w:cs="Cambria"/>
        </w:rPr>
        <w:t>.</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Dni i godziny pracy świetlicy ustala dyrektor szkoły na dany rok szkolny w zależności od potrzeb środowiska i możliwości finansowych szkoły.</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Grupa wychowawcza składa się ze stałych uczestników świetlicy.</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Dzieci uczęszczające do świetlicy powinny być odbierane przez rodziców (prawnych opiekunów) osobiście lub przez osoby upoważnione.</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W przypadku złożenia przez rodziców (prawnych opiekunów) oświadczenia określającego dni i godziny, w których dziecko może samo wracać do domu, zezwala się na samodzielny powrót ucznia do domu.</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Rodzice są zobowiązani do odbierania dzieci do czasu określającego koniec pracy świetlicy.</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Zachowanie uczniów w świetlicy, ich prawa i obowiązki określa regulamin świetlicy. Regulamin świetlicy nie może być sprzeczny ze statutem szkoły.</w:t>
      </w:r>
    </w:p>
    <w:p w:rsidR="00BC1E93" w:rsidRPr="00630C7B" w:rsidRDefault="00BC1E93" w:rsidP="00FC26C8">
      <w:pPr>
        <w:pStyle w:val="Akapitzlist"/>
        <w:rPr>
          <w:rFonts w:ascii="Cambria" w:hAnsi="Cambria" w:cs="Cambria"/>
        </w:rPr>
      </w:pPr>
    </w:p>
    <w:p w:rsidR="00BC1E93" w:rsidRDefault="00BC1E93" w:rsidP="00FC26C8">
      <w:pPr>
        <w:pStyle w:val="Akapitzlist"/>
        <w:rPr>
          <w:rFonts w:ascii="Cambria" w:hAnsi="Cambria" w:cs="Cambria"/>
          <w:b/>
          <w:bCs/>
        </w:rPr>
      </w:pPr>
      <w:r>
        <w:rPr>
          <w:rFonts w:ascii="Cambria" w:hAnsi="Cambria" w:cs="Cambria"/>
          <w:b/>
          <w:bCs/>
        </w:rPr>
        <w:lastRenderedPageBreak/>
        <w:t>§ 72</w:t>
      </w:r>
      <w:r w:rsidRPr="00630C7B">
        <w:rPr>
          <w:rFonts w:ascii="Cambria" w:hAnsi="Cambria" w:cs="Cambria"/>
          <w:b/>
          <w:bCs/>
        </w:rPr>
        <w:t>.1. Regulamin świetlicy</w:t>
      </w:r>
    </w:p>
    <w:p w:rsidR="00BC1E93" w:rsidRPr="00661526" w:rsidRDefault="00BC1E93" w:rsidP="00FC26C8">
      <w:pPr>
        <w:jc w:val="both"/>
        <w:rPr>
          <w:rFonts w:ascii="Cambria" w:hAnsi="Cambria" w:cs="Cambria"/>
        </w:rPr>
      </w:pPr>
      <w:r w:rsidRPr="00661526">
        <w:rPr>
          <w:rFonts w:ascii="Cambria" w:hAnsi="Cambria" w:cs="Cambria"/>
        </w:rPr>
        <w:t>Celem ogólnym świetlicy szkolnej jest zapewnienie uczniom zorganizowanej opieki wychowawczej umożliwiającej wszechstronny rozwój osobowości.                     Z ogólnego celu wynikają zadania szczegółowe:</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 xml:space="preserve">Organizowanie zespołowej nauki. Wdrażanie do samodzielnej pracy umysłowej i udzielanie indywidualnej pomocy uczniom mającym trudności w nauce. </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Prowadzenie pracy profilaktyczno – wychowawczej zmierzającej do kształtowania u wychowanków właściwej postawy społeczno-moralnej (odpowiednie  zachowanie się w szkole, domu i środowisku lokalnym), przeciwdziałaniu niedostosowaniu społecznemu, demoralizacji.</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Wdrażanie uczniów do pożytecznego organizowania sobie wolnego czasu, wyrabianie nawyków kulturalnej rozrywki, sportu i zabawy na świeżym powietrzu.</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Upowszechnianie wśród wychowanków zasad kultury zdrowotnej, kształtowanie nawyków higieny.</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 xml:space="preserve">Ujawnianie i rozwijanie zamiłowań, zainteresowań i uzdolnień uczniów oraz ich mocnych stron. </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Zapewnienie dzieciom bezpieczeństwa podczas pobytu w świetlicy.</w:t>
      </w:r>
    </w:p>
    <w:p w:rsidR="00BC1E93" w:rsidRPr="00661526" w:rsidRDefault="00BC1E93" w:rsidP="003213CE">
      <w:pPr>
        <w:pStyle w:val="Akapitzlist"/>
        <w:numPr>
          <w:ilvl w:val="0"/>
          <w:numId w:val="281"/>
        </w:numPr>
        <w:rPr>
          <w:rFonts w:ascii="Cambria" w:hAnsi="Cambria" w:cs="Cambria"/>
          <w:noProof/>
        </w:rPr>
      </w:pPr>
      <w:r w:rsidRPr="00661526">
        <w:rPr>
          <w:rFonts w:ascii="Cambria" w:hAnsi="Cambria" w:cs="Cambria"/>
          <w:noProof/>
        </w:rPr>
        <w:t>Prowadzenie współpracy z rodzicami, wychowawcami klas, a także pedagogiem szkolnym celem rozwiązania napotkanych trudności wychowawczych.</w:t>
      </w:r>
    </w:p>
    <w:p w:rsidR="00BC1E93" w:rsidRPr="00661526" w:rsidRDefault="00BC1E93" w:rsidP="00FC26C8">
      <w:pPr>
        <w:jc w:val="both"/>
        <w:rPr>
          <w:rFonts w:ascii="Cambria" w:hAnsi="Cambria" w:cs="Cambria"/>
        </w:rPr>
      </w:pPr>
      <w:r w:rsidRPr="00661526">
        <w:rPr>
          <w:rFonts w:ascii="Cambria" w:hAnsi="Cambria" w:cs="Cambria"/>
        </w:rPr>
        <w:t>DOKUMENTACJA</w:t>
      </w:r>
    </w:p>
    <w:p w:rsidR="00BC1E93" w:rsidRPr="00661526" w:rsidRDefault="00BC1E93" w:rsidP="003213CE">
      <w:pPr>
        <w:pStyle w:val="Akapitzlist"/>
        <w:numPr>
          <w:ilvl w:val="0"/>
          <w:numId w:val="282"/>
        </w:numPr>
        <w:rPr>
          <w:rFonts w:ascii="Cambria" w:hAnsi="Cambria" w:cs="Cambria"/>
          <w:noProof/>
        </w:rPr>
      </w:pPr>
      <w:r w:rsidRPr="00661526">
        <w:rPr>
          <w:rFonts w:ascii="Cambria" w:hAnsi="Cambria" w:cs="Cambria"/>
          <w:noProof/>
        </w:rPr>
        <w:t>Roczny plan pracy opiekuńczo-wychowawczej świetlicy.</w:t>
      </w:r>
    </w:p>
    <w:p w:rsidR="00BC1E93" w:rsidRPr="00661526" w:rsidRDefault="00BC1E93" w:rsidP="003213CE">
      <w:pPr>
        <w:pStyle w:val="Akapitzlist"/>
        <w:numPr>
          <w:ilvl w:val="0"/>
          <w:numId w:val="282"/>
        </w:numPr>
        <w:rPr>
          <w:rFonts w:ascii="Cambria" w:hAnsi="Cambria" w:cs="Cambria"/>
          <w:noProof/>
        </w:rPr>
      </w:pPr>
      <w:r w:rsidRPr="00661526">
        <w:rPr>
          <w:rFonts w:ascii="Cambria" w:hAnsi="Cambria" w:cs="Cambria"/>
          <w:noProof/>
        </w:rPr>
        <w:t>Dziennik zajęć (jeden na grupę- 25 uczniów).</w:t>
      </w:r>
    </w:p>
    <w:p w:rsidR="00BC1E93" w:rsidRPr="00661526" w:rsidRDefault="00BC1E93" w:rsidP="003213CE">
      <w:pPr>
        <w:pStyle w:val="Akapitzlist"/>
        <w:numPr>
          <w:ilvl w:val="0"/>
          <w:numId w:val="282"/>
        </w:numPr>
        <w:rPr>
          <w:rFonts w:ascii="Cambria" w:hAnsi="Cambria" w:cs="Cambria"/>
          <w:noProof/>
        </w:rPr>
      </w:pPr>
      <w:r w:rsidRPr="00661526">
        <w:rPr>
          <w:rFonts w:ascii="Cambria" w:hAnsi="Cambria" w:cs="Cambria"/>
          <w:noProof/>
        </w:rPr>
        <w:t>Karty zgłoszenia dzieci do świetlicy.</w:t>
      </w:r>
    </w:p>
    <w:p w:rsidR="00BC1E93" w:rsidRPr="00661526" w:rsidRDefault="00BC1E93" w:rsidP="003213CE">
      <w:pPr>
        <w:pStyle w:val="Akapitzlist"/>
        <w:numPr>
          <w:ilvl w:val="0"/>
          <w:numId w:val="282"/>
        </w:numPr>
        <w:rPr>
          <w:rFonts w:ascii="Cambria" w:hAnsi="Cambria" w:cs="Cambria"/>
          <w:noProof/>
        </w:rPr>
      </w:pPr>
      <w:r w:rsidRPr="00661526">
        <w:rPr>
          <w:rFonts w:ascii="Cambria" w:hAnsi="Cambria" w:cs="Cambria"/>
          <w:noProof/>
        </w:rPr>
        <w:t>Ramowy rozkład dnia.</w:t>
      </w:r>
    </w:p>
    <w:p w:rsidR="00BC1E93" w:rsidRPr="00661526" w:rsidRDefault="00BC1E93" w:rsidP="003213CE">
      <w:pPr>
        <w:pStyle w:val="Akapitzlist"/>
        <w:numPr>
          <w:ilvl w:val="0"/>
          <w:numId w:val="282"/>
        </w:numPr>
        <w:rPr>
          <w:rFonts w:ascii="Cambria" w:hAnsi="Cambria" w:cs="Cambria"/>
          <w:noProof/>
        </w:rPr>
      </w:pPr>
      <w:r w:rsidRPr="00661526">
        <w:rPr>
          <w:rFonts w:ascii="Cambria" w:hAnsi="Cambria" w:cs="Cambria"/>
          <w:noProof/>
        </w:rPr>
        <w:t>Regulamin świetlicy.</w:t>
      </w:r>
    </w:p>
    <w:p w:rsidR="00BC1E93" w:rsidRPr="00661526" w:rsidRDefault="00BC1E93" w:rsidP="00FC26C8">
      <w:pPr>
        <w:jc w:val="both"/>
        <w:rPr>
          <w:rFonts w:ascii="Cambria" w:hAnsi="Cambria" w:cs="Cambria"/>
        </w:rPr>
      </w:pPr>
      <w:r w:rsidRPr="00661526">
        <w:rPr>
          <w:rFonts w:ascii="Cambria" w:hAnsi="Cambria" w:cs="Cambria"/>
        </w:rPr>
        <w:t>ZAŁOŻENIA ORGANIZACYJNE</w:t>
      </w:r>
    </w:p>
    <w:p w:rsidR="00BC1E93" w:rsidRPr="00661526" w:rsidRDefault="00BC1E93" w:rsidP="003213CE">
      <w:pPr>
        <w:pStyle w:val="Akapitzlist"/>
        <w:numPr>
          <w:ilvl w:val="0"/>
          <w:numId w:val="284"/>
        </w:numPr>
        <w:jc w:val="both"/>
        <w:rPr>
          <w:rFonts w:ascii="Cambria" w:hAnsi="Cambria" w:cs="Cambria"/>
          <w:noProof/>
        </w:rPr>
      </w:pPr>
      <w:r w:rsidRPr="00661526">
        <w:rPr>
          <w:rFonts w:ascii="Cambria" w:hAnsi="Cambria" w:cs="Cambria"/>
          <w:noProof/>
        </w:rPr>
        <w:t>Do świetlicy szkolnej przyjmuje się:</w:t>
      </w:r>
    </w:p>
    <w:p w:rsidR="00BC1E93" w:rsidRPr="00661526" w:rsidRDefault="00BC1E93" w:rsidP="00FC26C8">
      <w:pPr>
        <w:pStyle w:val="Akapitzlist"/>
        <w:jc w:val="both"/>
        <w:rPr>
          <w:rFonts w:ascii="Cambria" w:hAnsi="Cambria" w:cs="Cambria"/>
          <w:noProof/>
        </w:rPr>
      </w:pPr>
    </w:p>
    <w:p w:rsidR="00BC1E93" w:rsidRPr="00661526" w:rsidRDefault="00BC1E93" w:rsidP="003213CE">
      <w:pPr>
        <w:pStyle w:val="Akapitzlist"/>
        <w:numPr>
          <w:ilvl w:val="0"/>
          <w:numId w:val="283"/>
        </w:numPr>
        <w:jc w:val="both"/>
        <w:rPr>
          <w:rFonts w:ascii="Cambria" w:hAnsi="Cambria" w:cs="Cambria"/>
          <w:noProof/>
        </w:rPr>
      </w:pPr>
      <w:r w:rsidRPr="00661526">
        <w:rPr>
          <w:rFonts w:ascii="Cambria" w:hAnsi="Cambria" w:cs="Cambria"/>
          <w:noProof/>
        </w:rPr>
        <w:t xml:space="preserve">dzieci, którzy pozostają w szkole dłużej ze względu na: </w:t>
      </w:r>
    </w:p>
    <w:p w:rsidR="00BC1E93" w:rsidRPr="00661526" w:rsidRDefault="00BC1E93" w:rsidP="003213CE">
      <w:pPr>
        <w:pStyle w:val="Akapitzlist"/>
        <w:numPr>
          <w:ilvl w:val="1"/>
          <w:numId w:val="283"/>
        </w:numPr>
        <w:jc w:val="both"/>
        <w:rPr>
          <w:rFonts w:ascii="Cambria" w:hAnsi="Cambria" w:cs="Cambria"/>
          <w:noProof/>
        </w:rPr>
      </w:pPr>
      <w:r w:rsidRPr="00661526">
        <w:rPr>
          <w:rFonts w:ascii="Cambria" w:hAnsi="Cambria" w:cs="Cambria"/>
          <w:noProof/>
        </w:rPr>
        <w:t>czas pracy rodziców;</w:t>
      </w:r>
    </w:p>
    <w:p w:rsidR="00BC1E93" w:rsidRPr="00661526" w:rsidRDefault="00BC1E93" w:rsidP="003213CE">
      <w:pPr>
        <w:pStyle w:val="Akapitzlist"/>
        <w:numPr>
          <w:ilvl w:val="1"/>
          <w:numId w:val="283"/>
        </w:numPr>
        <w:jc w:val="both"/>
        <w:rPr>
          <w:rFonts w:ascii="Cambria" w:hAnsi="Cambria" w:cs="Cambria"/>
          <w:noProof/>
        </w:rPr>
      </w:pPr>
      <w:r w:rsidRPr="00661526">
        <w:rPr>
          <w:rFonts w:ascii="Cambria" w:hAnsi="Cambria" w:cs="Cambria"/>
          <w:noProof/>
        </w:rPr>
        <w:t>organizację dojazdu do szkoły;</w:t>
      </w:r>
    </w:p>
    <w:p w:rsidR="00BC1E93" w:rsidRPr="00661526" w:rsidRDefault="00BC1E93" w:rsidP="003213CE">
      <w:pPr>
        <w:pStyle w:val="Akapitzlist"/>
        <w:numPr>
          <w:ilvl w:val="1"/>
          <w:numId w:val="283"/>
        </w:numPr>
        <w:jc w:val="both"/>
        <w:rPr>
          <w:rFonts w:ascii="Cambria" w:hAnsi="Cambria" w:cs="Cambria"/>
          <w:noProof/>
        </w:rPr>
      </w:pPr>
      <w:r w:rsidRPr="00661526">
        <w:rPr>
          <w:rFonts w:ascii="Cambria" w:hAnsi="Cambria" w:cs="Cambria"/>
          <w:noProof/>
        </w:rPr>
        <w:t>inne okoliczności wymagające zapewnienie opieki w szkole (np. uczniów zwolnionych z lekcji religii oraz innych planowanych zajęć edukacyjnych.</w:t>
      </w:r>
    </w:p>
    <w:p w:rsidR="00BC1E93" w:rsidRPr="00661526" w:rsidRDefault="00BC1E93" w:rsidP="003213CE">
      <w:pPr>
        <w:pStyle w:val="Akapitzlist"/>
        <w:numPr>
          <w:ilvl w:val="0"/>
          <w:numId w:val="283"/>
        </w:numPr>
        <w:jc w:val="both"/>
        <w:rPr>
          <w:rFonts w:ascii="Cambria" w:hAnsi="Cambria" w:cs="Cambria"/>
          <w:noProof/>
        </w:rPr>
      </w:pPr>
      <w:r w:rsidRPr="00661526">
        <w:rPr>
          <w:rFonts w:ascii="Cambria" w:hAnsi="Cambria" w:cs="Cambria"/>
          <w:noProof/>
        </w:rPr>
        <w:t>dzieci ze względu na inne szczególne sytuacje po wcześniejszym rozpatrzeniu podania złożonego do dyrektora szkoły. Podanie należy dołączyć do karty zgłoszenia dziecka.</w:t>
      </w:r>
    </w:p>
    <w:p w:rsidR="00BC1E93" w:rsidRPr="00661526" w:rsidRDefault="00BC1E93" w:rsidP="00FC26C8">
      <w:pPr>
        <w:pStyle w:val="Akapitzlist"/>
        <w:jc w:val="both"/>
        <w:rPr>
          <w:rFonts w:ascii="Cambria" w:hAnsi="Cambria" w:cs="Cambria"/>
          <w:noProof/>
        </w:rPr>
      </w:pPr>
    </w:p>
    <w:p w:rsidR="00BC1E93" w:rsidRPr="00661526" w:rsidRDefault="00BC1E93" w:rsidP="003213CE">
      <w:pPr>
        <w:pStyle w:val="Akapitzlist"/>
        <w:numPr>
          <w:ilvl w:val="0"/>
          <w:numId w:val="284"/>
        </w:numPr>
        <w:jc w:val="both"/>
        <w:rPr>
          <w:rFonts w:ascii="Cambria" w:hAnsi="Cambria" w:cs="Cambria"/>
          <w:noProof/>
        </w:rPr>
      </w:pPr>
      <w:r w:rsidRPr="00661526">
        <w:rPr>
          <w:rFonts w:ascii="Cambria" w:hAnsi="Cambria" w:cs="Cambria"/>
          <w:noProof/>
        </w:rPr>
        <w:t>Przyjmowanie uczniów do świetlicy dokonuje się na podstawie pisemnego zgłoszenia rodziców/opiekunów dziecka – karta zgłoszenia do świetlicy szkolnej, pobranej w świetlicy, sekretariacie szkoły lub ze strony internetowej szkoły.(załącznik nr 1)</w:t>
      </w:r>
    </w:p>
    <w:p w:rsidR="00BC1E93" w:rsidRPr="00661526" w:rsidRDefault="00BC1E93" w:rsidP="00FC26C8">
      <w:pPr>
        <w:pStyle w:val="Akapitzlist"/>
        <w:ind w:left="1440"/>
        <w:jc w:val="both"/>
        <w:rPr>
          <w:rFonts w:ascii="Cambria" w:hAnsi="Cambria" w:cs="Cambria"/>
          <w:noProof/>
        </w:rPr>
      </w:pPr>
      <w:r w:rsidRPr="00661526">
        <w:rPr>
          <w:rFonts w:ascii="Cambria" w:hAnsi="Cambria" w:cs="Cambria"/>
          <w:noProof/>
        </w:rPr>
        <w:t>Warunkiem przyjęcia dziecka do świetlicy jest złożenie w świetlicy prawidłowo wypełnionej karty zgłoszenia, ewentualnie podania do dyrektora szkoły w wyznaczonym terminie lub nie później niż przed pierwszym dniem pobytu w świetlicy).</w:t>
      </w:r>
    </w:p>
    <w:p w:rsidR="00BC1E93" w:rsidRPr="00661526" w:rsidRDefault="00BC1E93" w:rsidP="003213CE">
      <w:pPr>
        <w:pStyle w:val="Akapitzlist"/>
        <w:numPr>
          <w:ilvl w:val="0"/>
          <w:numId w:val="284"/>
        </w:numPr>
        <w:jc w:val="both"/>
        <w:rPr>
          <w:rFonts w:ascii="Cambria" w:hAnsi="Cambria" w:cs="Cambria"/>
          <w:noProof/>
        </w:rPr>
      </w:pPr>
      <w:r w:rsidRPr="00661526">
        <w:rPr>
          <w:rFonts w:ascii="Cambria" w:hAnsi="Cambria" w:cs="Cambria"/>
          <w:noProof/>
        </w:rPr>
        <w:t xml:space="preserve">Uczniowie mogą korzystać z opieki w świetlicy w godzinach </w:t>
      </w:r>
      <w:r w:rsidRPr="00661526">
        <w:rPr>
          <w:rFonts w:ascii="Cambria" w:hAnsi="Cambria" w:cs="Cambria"/>
          <w:noProof/>
        </w:rPr>
        <w:br/>
        <w:t>6:45 – 16:30.</w:t>
      </w:r>
    </w:p>
    <w:p w:rsidR="00BC1E93" w:rsidRPr="00661526" w:rsidRDefault="00BC1E93" w:rsidP="003213CE">
      <w:pPr>
        <w:pStyle w:val="Akapitzlist"/>
        <w:numPr>
          <w:ilvl w:val="0"/>
          <w:numId w:val="284"/>
        </w:numPr>
        <w:jc w:val="both"/>
        <w:rPr>
          <w:rFonts w:ascii="Cambria" w:hAnsi="Cambria" w:cs="Cambria"/>
          <w:noProof/>
        </w:rPr>
      </w:pPr>
      <w:r w:rsidRPr="00661526">
        <w:rPr>
          <w:rFonts w:ascii="Cambria" w:hAnsi="Cambria" w:cs="Cambria"/>
          <w:noProof/>
        </w:rPr>
        <w:t>Świetlica realizuje swoje zadania wg opiekuńczego, wychowawczego, dydaktycznego i profilaktycznego planu pracy szkoły obowiązującego w danym roku szkolnym i tygodniowego rozkładu zajęć.</w:t>
      </w:r>
    </w:p>
    <w:p w:rsidR="00BC1E93" w:rsidRPr="00661526" w:rsidRDefault="00BC1E93" w:rsidP="003213CE">
      <w:pPr>
        <w:pStyle w:val="Akapitzlist"/>
        <w:numPr>
          <w:ilvl w:val="0"/>
          <w:numId w:val="284"/>
        </w:numPr>
        <w:jc w:val="both"/>
        <w:rPr>
          <w:rFonts w:ascii="Cambria" w:hAnsi="Cambria" w:cs="Cambria"/>
          <w:noProof/>
        </w:rPr>
      </w:pPr>
      <w:r w:rsidRPr="00661526">
        <w:rPr>
          <w:rFonts w:ascii="Cambria" w:hAnsi="Cambria" w:cs="Cambria"/>
          <w:noProof/>
        </w:rPr>
        <w:t>Uczniowie przebywający w świetlicy zobowiązani są do przestrzegania reguł zachowania się w świetlicy. Notoryczne ich łamanie będzie zgłaszane wychowawcy klasy oraz rodzicom/opiekunom dziecka.</w:t>
      </w:r>
    </w:p>
    <w:p w:rsidR="00BC1E93" w:rsidRPr="00661526" w:rsidRDefault="00BC1E93" w:rsidP="00FC26C8">
      <w:pPr>
        <w:pStyle w:val="Akapitzlist"/>
        <w:ind w:left="1440"/>
        <w:jc w:val="both"/>
        <w:rPr>
          <w:rFonts w:ascii="Cambria" w:hAnsi="Cambria" w:cs="Cambria"/>
          <w:noProof/>
        </w:rPr>
      </w:pPr>
    </w:p>
    <w:p w:rsidR="00BC1E93" w:rsidRPr="00661526" w:rsidRDefault="00BC1E93" w:rsidP="00FC26C8">
      <w:pPr>
        <w:jc w:val="both"/>
        <w:rPr>
          <w:rFonts w:ascii="Cambria" w:hAnsi="Cambria" w:cs="Cambria"/>
        </w:rPr>
      </w:pPr>
      <w:r w:rsidRPr="00661526">
        <w:rPr>
          <w:rFonts w:ascii="Cambria" w:hAnsi="Cambria" w:cs="Cambria"/>
        </w:rPr>
        <w:t>WEWNĘTRZNY REGULAMIN ŚWIETLICY.</w:t>
      </w:r>
    </w:p>
    <w:p w:rsidR="00BC1E93" w:rsidRPr="00661526" w:rsidRDefault="00BC1E93" w:rsidP="00FC26C8">
      <w:pPr>
        <w:pStyle w:val="Akapitzlist"/>
        <w:rPr>
          <w:rFonts w:ascii="Cambria" w:hAnsi="Cambria" w:cs="Cambria"/>
          <w:noProof/>
        </w:rPr>
      </w:pP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Po skończonych zajęciach uczniowie idą do świetlicy. Dzieci najmłodsze kl. I- III odprowadzane są przez nauczyciela.</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Uczeń przychodzący do świetlicy zgłasza się do nauczyciela świetlicy.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 xml:space="preserve">Wszelkie sytuacje związane z wychodzeniem i odbieraniem dzieci ze świetlicy oraz wszelkie zmiany rodzice winni przekazywać pisemnie.  </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Dziecko ze świetlicy mogą odebrać jedynie rodzice/opiekunowie, których dane są wpisane do Karty zgłoszenia dziecka do świetlicy.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 sytuacji, gdy dziecko będzie odbierała inna osoba niż podana w karcie zgłoszeń, należy dostarczyć pisemne oświadczenie z dokładną informacją, czy jest to jednorazowa sytuacja, czy też zmiana na stałe. Na oświadczeniu musi być data i podpis rodzica/opiekuna.</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 xml:space="preserve"> W przypadku złożenia przez rodziców / opiekunów oświadczenia określającego dni i godziny, w których dziecko może samo wracać do domu, zezwala się na samodzielny powrót ucznia do domu</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 sytuacji, gdy dziecko jednorazowo będzie samo wracać do domu należy dostarczyć pisemne oświadczenie. Na oświadczeniu musi być data i podpis rodzica/opiekuna.</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lastRenderedPageBreak/>
        <w:t>Jeżeli dziecko wraca samodzielnie do domu po zajęciach dodatkowych, przed którymi przebywało w świetlicy – prosimy również o wypełnienie stosownego oświadczenia.</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 xml:space="preserve">Prosimy, aby pamiętać o czytelnym podpisywaniu oświadczeń, o pisaniu właściwych dat i dokładnej godziny, szczególnie dotyczy samodzielnych wyjść dziecka do domu lub wyjść na dodatkowe zajęcia. </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Nie wypuszczamy dzieci ze świetlicy na żadną prośbę telefoniczną ani w przypadku informacji słownej samego dziecka lub innej osoby.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Rodzice/opiekunowie zobowiązani są do poinformowania nauczyciela świetlicy o odbiorze dziecka ze świetlicy.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Wychowawcy świetlicy odpowiada wyłącznie za bezpieczeństwo dzieci, które zostały przyprowadzone do świetlicy lub zgłosiły się do niej same przed lub po lekcjach.</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Wychowawcy świetlicy nie ponoszą odpowiedzialności za pozostawione w świetlicy przedmioty osobiste, czy elektroniczne zabawki.</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 pracy z dziećmi wychowawca  świetlicy współpracuje z wychowawcami klas oraz pedagogiem szkolnym.</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Wychowawca klasy wystawiając ocenę z zachowania na koniec roku szkolnego uwzględnia opinię wychowawcy świetlicy na temat każdego dziecka uczęszczającego do świetlicy.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Zajęcia świetlicowe mogą odbywać się w innym pomieszczeniu, na placu zabaw lub na boisku szkolnym.</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 xml:space="preserve">  Jeżeli w trakcie roku szkolnego rodzic postanowić wypisać dziecko ze świetlicy powinien fakt ten zgłosić wychowawcy świetlicy.</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 xml:space="preserve">Wychowawca świetlicy ma obowiązek niezwłocznie powiadomić dyrektora szkoły o problemach zaistniałych podczas zajęć w świetlicy szkolnej. </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Obowiązkiem rodziców/opiekunów jest przestrzeganie godzin pracy świetlicy od 6:45 do 16:30 i punktualnego odbierania dzieci po skończonych zajęciach. W przypadku powtarzających się spóźnień rodziców/opiekunów po dziecko, zostanie on skreślony z listy uczestników zajęć świetlicowych.</w:t>
      </w:r>
    </w:p>
    <w:p w:rsidR="00BC1E93" w:rsidRPr="00661526" w:rsidRDefault="00BC1E93" w:rsidP="003213CE">
      <w:pPr>
        <w:pStyle w:val="Akapitzlist"/>
        <w:numPr>
          <w:ilvl w:val="0"/>
          <w:numId w:val="285"/>
        </w:numPr>
        <w:jc w:val="both"/>
        <w:rPr>
          <w:rFonts w:ascii="Cambria" w:hAnsi="Cambria" w:cs="Cambria"/>
          <w:noProof/>
        </w:rPr>
      </w:pPr>
      <w:r w:rsidRPr="00661526">
        <w:rPr>
          <w:rFonts w:ascii="Cambria" w:hAnsi="Cambria" w:cs="Cambria"/>
          <w:noProof/>
        </w:rPr>
        <w:t>W momencie zapisu dziecka do świetlicy rodzice zapoznają się i akceptują Regulamin Świetlicy.</w:t>
      </w:r>
    </w:p>
    <w:p w:rsidR="00BC1E93" w:rsidRPr="00661526" w:rsidRDefault="00BC1E93" w:rsidP="00FC26C8">
      <w:pPr>
        <w:jc w:val="both"/>
        <w:rPr>
          <w:rFonts w:ascii="Cambria" w:hAnsi="Cambria" w:cs="Cambria"/>
        </w:rPr>
      </w:pPr>
      <w:r w:rsidRPr="00661526">
        <w:rPr>
          <w:rFonts w:ascii="Cambria" w:hAnsi="Cambria" w:cs="Cambria"/>
        </w:rPr>
        <w:t>PRAWA UCZNIA W ŚWIETLICY</w:t>
      </w:r>
    </w:p>
    <w:p w:rsidR="00BC1E93" w:rsidRDefault="00BC1E93" w:rsidP="00FC26C8">
      <w:pPr>
        <w:jc w:val="both"/>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Uczeń ma prawo do:</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znajomości swoich praw i obowiązków;</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uczestnictwa i udziału we wszystkich organizowanych zajęciach, zabawach i imprezach,</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rozwijania samodzielności, samorządności oraz społecznej aktywności;</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lastRenderedPageBreak/>
        <w:t>rozwijania swoich zainteresowań , zamiłowań i uzdolnień;</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życzliwego, podmiotowego traktowania;</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swobody w wyrażaniu myśli i przekonań;</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uzyskania pomocy w przypadku trudności w nauce;</w:t>
      </w:r>
    </w:p>
    <w:p w:rsidR="00BC1E93" w:rsidRPr="00661526" w:rsidRDefault="00BC1E93" w:rsidP="003213CE">
      <w:pPr>
        <w:pStyle w:val="Akapitzlist"/>
        <w:numPr>
          <w:ilvl w:val="0"/>
          <w:numId w:val="286"/>
        </w:numPr>
        <w:rPr>
          <w:rFonts w:ascii="Cambria" w:hAnsi="Cambria" w:cs="Cambria"/>
          <w:noProof/>
        </w:rPr>
      </w:pPr>
      <w:r w:rsidRPr="00661526">
        <w:rPr>
          <w:rFonts w:ascii="Cambria" w:hAnsi="Cambria" w:cs="Cambria"/>
          <w:noProof/>
        </w:rPr>
        <w:t>korzystania z pomieszczeń świetlicowych, materiałów plastycznych, księgozbiorów świetlicy, zabawek i gier.</w:t>
      </w:r>
    </w:p>
    <w:p w:rsidR="00BC1E93" w:rsidRPr="00661526" w:rsidRDefault="00BC1E93" w:rsidP="00FC26C8">
      <w:pPr>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OBOWIĄZKI UCZNIA W ŚWIETLICY.</w:t>
      </w:r>
    </w:p>
    <w:p w:rsidR="00BC1E93" w:rsidRDefault="00BC1E93" w:rsidP="00FC26C8">
      <w:pPr>
        <w:jc w:val="both"/>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Uczeń  ma obowiązek:</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dbać o ład i porządek;</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zostawić tornister, ubranie wierzchnie oraz obuwie w worku w wyznaczonym miejscu;</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stosować się do poleceń wychowawców świetlicy oraz pozostałych pracowników szkoły;</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informować każdorazowo wychowawców świetlicy o swoim przyjściu oraz wyjściu ze świetlicy zgodnie z zapisem w karcie zgłoszenia;</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meldować natychmiast wszelkie wypadki oraz złe samopoczucie;</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aktywnie uczestniczyć w zajęciach;</w:t>
      </w:r>
    </w:p>
    <w:p w:rsidR="00BC1E93" w:rsidRPr="00661526" w:rsidRDefault="00BC1E93" w:rsidP="003213CE">
      <w:pPr>
        <w:pStyle w:val="Akapitzlist"/>
        <w:numPr>
          <w:ilvl w:val="0"/>
          <w:numId w:val="287"/>
        </w:numPr>
        <w:jc w:val="both"/>
        <w:rPr>
          <w:rFonts w:ascii="Cambria" w:hAnsi="Cambria" w:cs="Cambria"/>
          <w:noProof/>
        </w:rPr>
      </w:pPr>
      <w:r w:rsidRPr="00661526">
        <w:rPr>
          <w:rFonts w:ascii="Cambria" w:hAnsi="Cambria" w:cs="Cambria"/>
          <w:noProof/>
        </w:rPr>
        <w:t>zachowywać się kulturalnie w świetlicy.</w:t>
      </w:r>
    </w:p>
    <w:p w:rsidR="00BC1E93" w:rsidRPr="00661526" w:rsidRDefault="00BC1E93" w:rsidP="00FC26C8">
      <w:pPr>
        <w:pStyle w:val="Akapitzlist"/>
        <w:jc w:val="both"/>
        <w:rPr>
          <w:rFonts w:ascii="Cambria" w:hAnsi="Cambria" w:cs="Cambria"/>
          <w:noProof/>
        </w:rPr>
      </w:pPr>
    </w:p>
    <w:p w:rsidR="00BC1E93" w:rsidRPr="00661526" w:rsidRDefault="00BC1E93" w:rsidP="00FC26C8">
      <w:pPr>
        <w:jc w:val="both"/>
        <w:rPr>
          <w:rFonts w:ascii="Cambria" w:hAnsi="Cambria" w:cs="Cambria"/>
        </w:rPr>
      </w:pPr>
      <w:r w:rsidRPr="00661526">
        <w:rPr>
          <w:rFonts w:ascii="Cambria" w:hAnsi="Cambria" w:cs="Cambria"/>
        </w:rPr>
        <w:t>WYRÓŻNIENIA UDZIELANE UCZNIOM.</w:t>
      </w:r>
    </w:p>
    <w:p w:rsidR="00BC1E93" w:rsidRPr="00661526" w:rsidRDefault="00BC1E93" w:rsidP="00FC26C8">
      <w:pPr>
        <w:ind w:left="360"/>
        <w:jc w:val="both"/>
        <w:rPr>
          <w:rFonts w:ascii="Cambria" w:hAnsi="Cambria" w:cs="Cambria"/>
        </w:rPr>
      </w:pPr>
      <w:r w:rsidRPr="00661526">
        <w:rPr>
          <w:rFonts w:ascii="Cambria" w:hAnsi="Cambria" w:cs="Cambria"/>
        </w:rPr>
        <w:t>ŚWIETLIK AKTYWNY – tytuł przyznawany jest uczniowi za szczególnie aktywne uczestnictwo w zajęciach, konkursach i quizach;</w:t>
      </w:r>
    </w:p>
    <w:p w:rsidR="00BC1E93" w:rsidRPr="00661526" w:rsidRDefault="00BC1E93" w:rsidP="00FC26C8">
      <w:pPr>
        <w:ind w:left="360"/>
        <w:jc w:val="both"/>
        <w:rPr>
          <w:rFonts w:ascii="Cambria" w:hAnsi="Cambria" w:cs="Cambria"/>
        </w:rPr>
      </w:pPr>
      <w:r w:rsidRPr="00661526">
        <w:rPr>
          <w:rFonts w:ascii="Cambria" w:hAnsi="Cambria" w:cs="Cambria"/>
        </w:rPr>
        <w:t>ŚWIETLIK SUPER POMOCNIK – tytuł przyznawany jest uczniowi, który dba o ład i porządek w miejscu nauki i zabawy jest pomocny i koleżeński;</w:t>
      </w:r>
    </w:p>
    <w:p w:rsidR="00BC1E93" w:rsidRPr="00661526" w:rsidRDefault="00BC1E93" w:rsidP="00FC26C8">
      <w:pPr>
        <w:ind w:left="360"/>
        <w:jc w:val="both"/>
        <w:rPr>
          <w:rFonts w:ascii="Cambria" w:hAnsi="Cambria" w:cs="Cambria"/>
        </w:rPr>
      </w:pPr>
      <w:r w:rsidRPr="00661526">
        <w:rPr>
          <w:rFonts w:ascii="Cambria" w:hAnsi="Cambria" w:cs="Cambria"/>
        </w:rPr>
        <w:t>ŚWIETLIK KULTURALNY  - tytuł przyznawany jest uczniowi, który szczególnie wyróżnia się kulturalnym zachowaniem w świetlicy,  a także w stosunku do kolegów i koleżanek;</w:t>
      </w:r>
    </w:p>
    <w:p w:rsidR="00BC1E93" w:rsidRPr="00661526" w:rsidRDefault="00BC1E93" w:rsidP="00FC26C8">
      <w:pPr>
        <w:ind w:left="360"/>
        <w:jc w:val="both"/>
        <w:rPr>
          <w:rFonts w:ascii="Cambria" w:hAnsi="Cambria" w:cs="Cambria"/>
        </w:rPr>
      </w:pPr>
      <w:r w:rsidRPr="00661526">
        <w:rPr>
          <w:rFonts w:ascii="Cambria" w:hAnsi="Cambria" w:cs="Cambria"/>
        </w:rPr>
        <w:t>ŚWIETLIK MIESIĄCA – tytuł przyznawany jest uczniowi, który swoją postawa, zachowaniem i kulturą osobistą wyróżnił się w danym miesiącu na tle grupy świetlicowej.</w:t>
      </w:r>
    </w:p>
    <w:p w:rsidR="00BC1E93" w:rsidRPr="00661526" w:rsidRDefault="00BC1E93" w:rsidP="00FC26C8">
      <w:pPr>
        <w:ind w:left="360"/>
        <w:jc w:val="both"/>
        <w:rPr>
          <w:rFonts w:ascii="Cambria" w:hAnsi="Cambria" w:cs="Cambria"/>
        </w:rPr>
      </w:pPr>
      <w:r w:rsidRPr="00661526">
        <w:rPr>
          <w:rFonts w:ascii="Cambria" w:hAnsi="Cambria" w:cs="Cambria"/>
        </w:rPr>
        <w:t>Informacja o wyróżnieniach udzielanych uczniom jest na bieżąco udzielana za pomocą ogłoszeń na tablicy.</w:t>
      </w: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autoSpaceDE w:val="0"/>
        <w:autoSpaceDN w:val="0"/>
        <w:adjustRightInd w:val="0"/>
        <w:ind w:firstLine="360"/>
        <w:jc w:val="both"/>
        <w:rPr>
          <w:rFonts w:ascii="Cambria" w:hAnsi="Cambria" w:cs="Cambria"/>
          <w:b/>
          <w:bCs/>
        </w:rPr>
      </w:pPr>
      <w:r>
        <w:rPr>
          <w:rFonts w:ascii="Cambria" w:hAnsi="Cambria" w:cs="Cambria"/>
          <w:b/>
          <w:bCs/>
        </w:rPr>
        <w:t xml:space="preserve">   § 73</w:t>
      </w:r>
      <w:r w:rsidRPr="00630C7B">
        <w:rPr>
          <w:rFonts w:ascii="Cambria" w:hAnsi="Cambria" w:cs="Cambria"/>
          <w:b/>
          <w:bCs/>
        </w:rPr>
        <w:t>.Biblioteka szkolna</w:t>
      </w: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815C8C">
      <w:pPr>
        <w:numPr>
          <w:ilvl w:val="1"/>
          <w:numId w:val="73"/>
        </w:numPr>
        <w:tabs>
          <w:tab w:val="left" w:pos="993"/>
        </w:tabs>
        <w:autoSpaceDE w:val="0"/>
        <w:autoSpaceDN w:val="0"/>
        <w:adjustRightInd w:val="0"/>
        <w:ind w:firstLine="207"/>
        <w:jc w:val="both"/>
        <w:rPr>
          <w:rFonts w:ascii="Cambria" w:hAnsi="Cambria" w:cs="Cambria"/>
        </w:rPr>
      </w:pPr>
      <w:r w:rsidRPr="00630C7B">
        <w:rPr>
          <w:rFonts w:ascii="Cambria" w:hAnsi="Cambria" w:cs="Cambria"/>
        </w:rPr>
        <w:t xml:space="preserve">Biblioteka jest: </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ośrodkiem informacji dla uczniów, nauczycieli i rodziców,</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ośrodkiem edukacji czytelniczej i informacyjnej.</w:t>
      </w:r>
    </w:p>
    <w:p w:rsidR="00BC1E93" w:rsidRPr="00630C7B" w:rsidRDefault="00BC1E93" w:rsidP="00196067">
      <w:pPr>
        <w:ind w:left="360"/>
        <w:jc w:val="both"/>
        <w:rPr>
          <w:rFonts w:ascii="Cambria" w:hAnsi="Cambria" w:cs="Cambria"/>
        </w:rPr>
      </w:pPr>
    </w:p>
    <w:p w:rsidR="00BC1E93" w:rsidRPr="00630C7B" w:rsidRDefault="00BC1E93" w:rsidP="00815C8C">
      <w:pPr>
        <w:numPr>
          <w:ilvl w:val="1"/>
          <w:numId w:val="7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 Zadaniem  biblioteki jest: </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lastRenderedPageBreak/>
        <w:t>gromadzenie, opracowanie, przechowywanie i udostępnianie materiałów bibliotecznych;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obsługa użytkowników poprzez udostępnianie zbiorów biblioteki szkolnej,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 xml:space="preserve"> prowadzenie działalności informacyjnej;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zaspokajanie zgłaszanych przez użytkowników potrzeb czytelniczych i informacyjnych;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podejmowanie różnorodnych form pracy z zakresu edukacji czytelniczej i medialnej;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wspieranie nauczycieli w realizacji ich programów nauczania;</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stworzenie Szkolnego Punktu Informacji Zawodowej;</w:t>
      </w:r>
    </w:p>
    <w:p w:rsidR="00BC1E93" w:rsidRPr="00630C7B" w:rsidRDefault="00BC1E93" w:rsidP="00815C8C">
      <w:pPr>
        <w:numPr>
          <w:ilvl w:val="2"/>
          <w:numId w:val="73"/>
        </w:numPr>
        <w:tabs>
          <w:tab w:val="clear" w:pos="2433"/>
          <w:tab w:val="num" w:pos="0"/>
          <w:tab w:val="num" w:pos="426"/>
        </w:tabs>
        <w:autoSpaceDE w:val="0"/>
        <w:autoSpaceDN w:val="0"/>
        <w:adjustRightInd w:val="0"/>
        <w:ind w:left="0" w:firstLine="0"/>
        <w:jc w:val="both"/>
        <w:rPr>
          <w:rFonts w:ascii="Cambria" w:hAnsi="Cambria" w:cs="Cambria"/>
        </w:rPr>
      </w:pPr>
      <w:r w:rsidRPr="00630C7B">
        <w:rPr>
          <w:rFonts w:ascii="Cambria" w:hAnsi="Cambria" w:cs="Cambria"/>
        </w:rPr>
        <w:t>przysposabianie uczniów do samokształcenia, działanie na rzecz przygotowania uczniów do korzystania z różnych mediów, źródeł informacji i bibliotek;</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rozbudzanie zainteresowań czytelniczych i informacyjnych uczniów;</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kształtowanie ich kultury czytelniczej, zaspokajanie potrzeb kulturalnych;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 xml:space="preserve"> organizacja wystaw okolicznościowych.</w:t>
      </w:r>
    </w:p>
    <w:p w:rsidR="00BC1E93" w:rsidRPr="00630C7B" w:rsidRDefault="00BC1E93" w:rsidP="00196067">
      <w:pPr>
        <w:autoSpaceDE w:val="0"/>
        <w:autoSpaceDN w:val="0"/>
        <w:adjustRightInd w:val="0"/>
        <w:ind w:left="360"/>
        <w:jc w:val="both"/>
        <w:rPr>
          <w:rFonts w:ascii="Cambria" w:hAnsi="Cambria" w:cs="Cambria"/>
        </w:rPr>
      </w:pPr>
    </w:p>
    <w:p w:rsidR="00BC1E93" w:rsidRPr="00630C7B" w:rsidRDefault="00BC1E93" w:rsidP="00196067">
      <w:pPr>
        <w:autoSpaceDE w:val="0"/>
        <w:autoSpaceDN w:val="0"/>
        <w:adjustRightInd w:val="0"/>
        <w:ind w:left="360"/>
        <w:jc w:val="both"/>
        <w:rPr>
          <w:rFonts w:ascii="Cambria" w:hAnsi="Cambria" w:cs="Cambria"/>
        </w:rPr>
      </w:pPr>
    </w:p>
    <w:p w:rsidR="00BC1E93" w:rsidRPr="00630C7B" w:rsidRDefault="00BC1E93" w:rsidP="00196067">
      <w:pPr>
        <w:autoSpaceDE w:val="0"/>
        <w:autoSpaceDN w:val="0"/>
        <w:adjustRightInd w:val="0"/>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Do zadań nauczycieli pracujących w bibliotece należy: </w:t>
      </w:r>
    </w:p>
    <w:p w:rsidR="00BC1E93" w:rsidRPr="00630C7B" w:rsidRDefault="00BC1E93" w:rsidP="00815C8C">
      <w:pPr>
        <w:numPr>
          <w:ilvl w:val="3"/>
          <w:numId w:val="73"/>
        </w:numPr>
        <w:tabs>
          <w:tab w:val="clear" w:pos="2973"/>
          <w:tab w:val="num" w:pos="284"/>
        </w:tabs>
        <w:autoSpaceDE w:val="0"/>
        <w:autoSpaceDN w:val="0"/>
        <w:adjustRightInd w:val="0"/>
        <w:ind w:left="720" w:hanging="720"/>
        <w:jc w:val="both"/>
        <w:rPr>
          <w:rFonts w:ascii="Cambria" w:hAnsi="Cambria" w:cs="Cambria"/>
        </w:rPr>
      </w:pPr>
      <w:r w:rsidRPr="00630C7B">
        <w:rPr>
          <w:rFonts w:ascii="Cambria" w:hAnsi="Cambria" w:cs="Cambria"/>
        </w:rPr>
        <w:t xml:space="preserve">w zakresie pracy pedagogicznej: </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udostępnianie zbiorów biblioteki w wypożyczalni, w czytelni oraz do pracowni przedmiotowych,</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działalności informacyjnej i propagującej czytelnictwo, bibliotekę i jej zbiory,</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zapoznawanie czytelników biblioteki z komputerowym systemem wyszukiwania informacji,</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udzielanie uczniom porad w doborze lektury w zależności od indywidualnych zainteresowań i potrzeb,</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współpraca z wychowawcami, nauczycielami przedmiotów, doradcą zawodowym, opiekunami organizacji szkolnych oraz kół zainteresowań, z innymi bibliotekami w realizacji zadań dydaktyczno – wychowawczych szkoły, także w rozwijaniu kultury czytelniczej uczniów i przygotowaniu ich do samokształcenia,</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udostępnianie zbiorów zgodnie z Regulaminem biblioteki.</w:t>
      </w:r>
    </w:p>
    <w:p w:rsidR="00BC1E93" w:rsidRPr="00630C7B" w:rsidRDefault="00BC1E93" w:rsidP="00196067">
      <w:pPr>
        <w:autoSpaceDE w:val="0"/>
        <w:autoSpaceDN w:val="0"/>
        <w:adjustRightInd w:val="0"/>
        <w:ind w:left="900"/>
        <w:jc w:val="both"/>
        <w:rPr>
          <w:rFonts w:ascii="Cambria" w:hAnsi="Cambria" w:cs="Cambria"/>
          <w:sz w:val="14"/>
          <w:szCs w:val="14"/>
        </w:rPr>
      </w:pPr>
    </w:p>
    <w:p w:rsidR="00BC1E93" w:rsidRPr="00630C7B" w:rsidRDefault="00BC1E93" w:rsidP="00196067">
      <w:pPr>
        <w:autoSpaceDE w:val="0"/>
        <w:autoSpaceDN w:val="0"/>
        <w:adjustRightInd w:val="0"/>
        <w:jc w:val="both"/>
        <w:rPr>
          <w:rFonts w:ascii="Cambria" w:hAnsi="Cambria" w:cs="Cambria"/>
        </w:rPr>
      </w:pPr>
      <w:r w:rsidRPr="00630C7B">
        <w:rPr>
          <w:rFonts w:ascii="Cambria" w:hAnsi="Cambria" w:cs="Cambria"/>
        </w:rPr>
        <w:t xml:space="preserve">2) w zakresie prac organizacyjno- technicznych: </w:t>
      </w:r>
    </w:p>
    <w:p w:rsidR="00BC1E93" w:rsidRPr="00630C7B" w:rsidRDefault="00BC1E93" w:rsidP="00196067">
      <w:pPr>
        <w:autoSpaceDE w:val="0"/>
        <w:autoSpaceDN w:val="0"/>
        <w:adjustRightInd w:val="0"/>
        <w:ind w:firstLine="360"/>
        <w:jc w:val="both"/>
        <w:rPr>
          <w:rFonts w:ascii="Cambria" w:hAnsi="Cambria" w:cs="Cambria"/>
          <w:sz w:val="14"/>
          <w:szCs w:val="14"/>
        </w:rPr>
      </w:pP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troszczenie  się o właściwą organizację, wyposażenie i estetykę biblioteki,</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gromadzenie zbiorów zgodnie z profilem programowym szkoły i jej potrzebami, przeprowadzanie ich selekcję,</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wypożyczanie i udostępnianie zbiorów bibliotecznych,</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ewidencję zbiorów,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klasyfikowanie, katalogowanie, opracowywanie technicznie i konserwacja zbiorów,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organizowanie warsztatu działalności informacyjnej,</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dokumentacji pracy biblioteki, statystyki dziennej i okresowej, indywidualnego pomiaru aktywności czytelniczej uczniów,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planowanie pracy: opracowuje roczny, ramowy plan pracy biblioteki oraz terminarz zajęć bibliotecznych i imprez czytelniczych,</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składanie do dyrektora szkoły rocznego sprawozdania z pracy biblioteki i oceny stanu czytelnictwa w szkole,</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ma obowiązek korzystać z dostępnych technologii informacyjnych i doskonalić własny warsztat pracy.</w:t>
      </w:r>
    </w:p>
    <w:p w:rsidR="00BC1E93" w:rsidRPr="00630C7B" w:rsidRDefault="00BC1E93" w:rsidP="00196067">
      <w:pPr>
        <w:autoSpaceDE w:val="0"/>
        <w:autoSpaceDN w:val="0"/>
        <w:adjustRightInd w:val="0"/>
        <w:ind w:left="900"/>
        <w:jc w:val="both"/>
        <w:rPr>
          <w:rFonts w:ascii="Cambria" w:hAnsi="Cambria" w:cs="Cambria"/>
        </w:rPr>
      </w:pPr>
    </w:p>
    <w:p w:rsidR="00BC1E93" w:rsidRPr="00630C7B" w:rsidRDefault="00BC1E93" w:rsidP="00196067">
      <w:pPr>
        <w:tabs>
          <w:tab w:val="left" w:pos="0"/>
        </w:tabs>
        <w:autoSpaceDE w:val="0"/>
        <w:autoSpaceDN w:val="0"/>
        <w:adjustRightInd w:val="0"/>
        <w:ind w:firstLine="567"/>
        <w:jc w:val="both"/>
        <w:rPr>
          <w:rFonts w:ascii="Cambria" w:hAnsi="Cambria" w:cs="Cambria"/>
        </w:rPr>
      </w:pPr>
      <w:r w:rsidRPr="00630C7B">
        <w:rPr>
          <w:rFonts w:ascii="Cambria" w:hAnsi="Cambria" w:cs="Cambria"/>
          <w:b/>
          <w:bCs/>
        </w:rPr>
        <w:t>4.</w:t>
      </w:r>
      <w:r w:rsidRPr="00630C7B">
        <w:rPr>
          <w:rFonts w:ascii="Cambria" w:hAnsi="Cambria" w:cs="Cambria"/>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C1E93" w:rsidRPr="00630C7B" w:rsidRDefault="00BC1E93" w:rsidP="00196067">
      <w:pPr>
        <w:tabs>
          <w:tab w:val="left" w:pos="0"/>
        </w:tabs>
        <w:autoSpaceDE w:val="0"/>
        <w:autoSpaceDN w:val="0"/>
        <w:adjustRightInd w:val="0"/>
        <w:jc w:val="both"/>
        <w:rPr>
          <w:rFonts w:ascii="Cambria" w:hAnsi="Cambria" w:cs="Cambria"/>
          <w:b/>
          <w:bCs/>
          <w:sz w:val="12"/>
          <w:szCs w:val="12"/>
        </w:rPr>
      </w:pPr>
    </w:p>
    <w:p w:rsidR="00BC1E93" w:rsidRPr="00630C7B" w:rsidRDefault="00BC1E93" w:rsidP="00196067">
      <w:pPr>
        <w:tabs>
          <w:tab w:val="left" w:pos="284"/>
        </w:tabs>
        <w:autoSpaceDE w:val="0"/>
        <w:autoSpaceDN w:val="0"/>
        <w:adjustRightInd w:val="0"/>
        <w:ind w:firstLine="426"/>
        <w:jc w:val="both"/>
        <w:rPr>
          <w:rFonts w:ascii="Cambria" w:hAnsi="Cambria" w:cs="Cambria"/>
          <w:i/>
          <w:iCs/>
        </w:rPr>
      </w:pPr>
      <w:r w:rsidRPr="00630C7B">
        <w:rPr>
          <w:rFonts w:ascii="Cambria" w:hAnsi="Cambria" w:cs="Cambria"/>
          <w:b/>
          <w:bCs/>
        </w:rPr>
        <w:lastRenderedPageBreak/>
        <w:t xml:space="preserve"> 5.</w:t>
      </w:r>
      <w:r w:rsidRPr="00630C7B">
        <w:rPr>
          <w:rFonts w:ascii="Cambria" w:hAnsi="Cambria" w:cs="Cambria"/>
        </w:rPr>
        <w:t xml:space="preserve"> Godziny otwarcia biblioteki, zasady korzystania z jej zbiorów określa</w:t>
      </w:r>
      <w:r w:rsidRPr="00630C7B">
        <w:rPr>
          <w:rFonts w:ascii="Cambria" w:hAnsi="Cambria" w:cs="Cambria"/>
          <w:i/>
          <w:iCs/>
        </w:rPr>
        <w:t xml:space="preserve"> „Regulamin biblioteki”.</w:t>
      </w:r>
    </w:p>
    <w:p w:rsidR="00BC1E93" w:rsidRPr="00630C7B" w:rsidRDefault="00BC1E93" w:rsidP="00196067">
      <w:pPr>
        <w:autoSpaceDE w:val="0"/>
        <w:autoSpaceDN w:val="0"/>
        <w:adjustRightInd w:val="0"/>
        <w:jc w:val="both"/>
        <w:rPr>
          <w:rFonts w:ascii="Cambria" w:hAnsi="Cambria" w:cs="Cambria"/>
          <w:sz w:val="14"/>
          <w:szCs w:val="14"/>
        </w:rPr>
      </w:pPr>
    </w:p>
    <w:p w:rsidR="00BC1E93" w:rsidRPr="00630C7B" w:rsidRDefault="00BC1E93" w:rsidP="00196067">
      <w:pPr>
        <w:autoSpaceDE w:val="0"/>
        <w:autoSpaceDN w:val="0"/>
        <w:adjustRightInd w:val="0"/>
        <w:jc w:val="both"/>
        <w:rPr>
          <w:rFonts w:ascii="Cambria" w:hAnsi="Cambria" w:cs="Cambria"/>
        </w:rPr>
      </w:pPr>
      <w:r w:rsidRPr="00630C7B">
        <w:rPr>
          <w:rFonts w:ascii="Cambria" w:hAnsi="Cambria" w:cs="Cambria"/>
          <w:b/>
          <w:bCs/>
        </w:rPr>
        <w:t xml:space="preserve">         6.</w:t>
      </w:r>
      <w:r w:rsidRPr="00630C7B">
        <w:rPr>
          <w:rFonts w:ascii="Cambria" w:hAnsi="Cambria" w:cs="Cambria"/>
        </w:rPr>
        <w:t xml:space="preserve"> Bezpośredni nadzór nad biblioteką sprawuje Dyrektor szkoły, który:</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zapewnia pomieszczenia i ich wyposażenie warunkujące prawidłową pracę biblioteki, bezpieczeństwo i nienaruszalność mienia;</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zatrudnia nauczycieli z odpowiednimi kwalifikacjami bibliotekarskimi  i pedagogicznymi według obowiązujących norm etatowych oraz zapewnia im warunki do doskonalenia zawodowego;</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zatwierdza przydziały czynności poszczególnych bibliotekarzy;</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zarządza skontrum zbiorów biblioteki, odpowiada za ich protokolarne przekazanie przy zmianie nauczycieli pracujących w bibliotece;</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nadzoruje i ocenia pracę biblioteki.</w:t>
      </w: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tabs>
          <w:tab w:val="num" w:pos="1080"/>
        </w:tabs>
        <w:ind w:firstLine="567"/>
        <w:jc w:val="both"/>
        <w:rPr>
          <w:rFonts w:ascii="Cambria" w:hAnsi="Cambria" w:cs="Cambria"/>
        </w:rPr>
      </w:pPr>
      <w:r w:rsidRPr="00630C7B">
        <w:rPr>
          <w:rFonts w:ascii="Cambria" w:hAnsi="Cambria" w:cs="Cambria"/>
          <w:b/>
          <w:bCs/>
        </w:rPr>
        <w:t>7</w:t>
      </w:r>
      <w:r w:rsidRPr="00630C7B">
        <w:rPr>
          <w:rFonts w:ascii="Cambria" w:hAnsi="Cambria" w:cs="Cambria"/>
        </w:rPr>
        <w:t xml:space="preserve">. Szczegółowe zadania poszczególnych pracowników ujęte są w przydziale czynności </w:t>
      </w:r>
    </w:p>
    <w:p w:rsidR="00BC1E93" w:rsidRPr="00630C7B" w:rsidRDefault="00BC1E93" w:rsidP="00196067">
      <w:pPr>
        <w:tabs>
          <w:tab w:val="num" w:pos="1080"/>
        </w:tabs>
        <w:jc w:val="both"/>
        <w:rPr>
          <w:rFonts w:ascii="Cambria" w:hAnsi="Cambria" w:cs="Cambria"/>
        </w:rPr>
      </w:pPr>
      <w:r w:rsidRPr="00630C7B">
        <w:rPr>
          <w:rFonts w:ascii="Cambria" w:hAnsi="Cambria" w:cs="Cambria"/>
        </w:rPr>
        <w:t>i planie pracy biblioteki.</w:t>
      </w:r>
    </w:p>
    <w:p w:rsidR="00BC1E93" w:rsidRPr="00630C7B" w:rsidRDefault="00BC1E93" w:rsidP="00196067">
      <w:pPr>
        <w:tabs>
          <w:tab w:val="num" w:pos="1080"/>
        </w:tabs>
        <w:jc w:val="both"/>
        <w:rPr>
          <w:rFonts w:ascii="Cambria" w:hAnsi="Cambria" w:cs="Cambria"/>
        </w:rPr>
      </w:pPr>
    </w:p>
    <w:p w:rsidR="00BC1E93" w:rsidRPr="00630C7B" w:rsidRDefault="00BC1E93" w:rsidP="00196067">
      <w:pPr>
        <w:tabs>
          <w:tab w:val="num" w:pos="1080"/>
        </w:tabs>
        <w:ind w:firstLine="567"/>
        <w:jc w:val="both"/>
        <w:rPr>
          <w:rFonts w:ascii="Cambria" w:hAnsi="Cambria" w:cs="Cambria"/>
        </w:rPr>
      </w:pPr>
      <w:r w:rsidRPr="00630C7B">
        <w:rPr>
          <w:rFonts w:ascii="Cambria" w:hAnsi="Cambria" w:cs="Cambria"/>
          <w:b/>
          <w:bCs/>
        </w:rPr>
        <w:t>8</w:t>
      </w:r>
      <w:r w:rsidRPr="00630C7B">
        <w:rPr>
          <w:rFonts w:ascii="Cambria" w:hAnsi="Cambria" w:cs="Cambria"/>
        </w:rPr>
        <w:t xml:space="preserve">. Wydatki biblioteki pokrywane są z budżetu szkoły lub dotowane przez Radę Rodziców   </w:t>
      </w:r>
      <w:r w:rsidRPr="00630C7B">
        <w:rPr>
          <w:rFonts w:ascii="Cambria" w:hAnsi="Cambria" w:cs="Cambria"/>
        </w:rPr>
        <w:br/>
        <w:t xml:space="preserve">i innych ofiarodawców.  </w:t>
      </w:r>
    </w:p>
    <w:p w:rsidR="00BC1E93" w:rsidRPr="00630C7B" w:rsidRDefault="00BC1E93" w:rsidP="00196067">
      <w:pPr>
        <w:tabs>
          <w:tab w:val="num" w:pos="1080"/>
        </w:tabs>
        <w:ind w:left="284" w:firstLine="283"/>
        <w:jc w:val="both"/>
        <w:rPr>
          <w:rFonts w:ascii="Cambria" w:hAnsi="Cambria" w:cs="Cambria"/>
        </w:rPr>
      </w:pPr>
      <w:r w:rsidRPr="00630C7B">
        <w:rPr>
          <w:rFonts w:ascii="Cambria" w:hAnsi="Cambria" w:cs="Cambria"/>
        </w:rPr>
        <w:br/>
      </w:r>
      <w:r>
        <w:rPr>
          <w:rStyle w:val="Pogrubienie"/>
          <w:rFonts w:ascii="Cambria" w:hAnsi="Cambria" w:cs="Cambria"/>
        </w:rPr>
        <w:t xml:space="preserve">   § 7</w:t>
      </w:r>
      <w:r w:rsidRPr="00630C7B">
        <w:rPr>
          <w:rStyle w:val="Pogrubienie"/>
          <w:rFonts w:ascii="Cambria" w:hAnsi="Cambria" w:cs="Cambria"/>
        </w:rPr>
        <w:t>4. 1.  Regulamin biblioteki</w:t>
      </w:r>
      <w:r w:rsidRPr="00630C7B">
        <w:rPr>
          <w:rFonts w:ascii="Cambria" w:hAnsi="Cambria" w:cs="Cambria"/>
        </w:rPr>
        <w:t>.</w:t>
      </w:r>
    </w:p>
    <w:p w:rsidR="00C57C21" w:rsidRDefault="00BC1E93" w:rsidP="00C57C21">
      <w:pPr>
        <w:pStyle w:val="NormalnyWeb"/>
        <w:numPr>
          <w:ilvl w:val="0"/>
          <w:numId w:val="76"/>
        </w:numPr>
        <w:tabs>
          <w:tab w:val="clear" w:pos="851"/>
          <w:tab w:val="num" w:pos="0"/>
          <w:tab w:val="num" w:pos="426"/>
        </w:tabs>
        <w:ind w:left="0" w:firstLine="0"/>
        <w:jc w:val="both"/>
        <w:rPr>
          <w:rFonts w:ascii="Cambria" w:hAnsi="Cambria" w:cs="Cambria"/>
          <w:b/>
          <w:bCs/>
          <w:sz w:val="22"/>
          <w:szCs w:val="22"/>
        </w:rPr>
      </w:pPr>
      <w:r w:rsidRPr="00630C7B">
        <w:rPr>
          <w:rFonts w:ascii="Cambria" w:hAnsi="Cambria" w:cs="Cambria"/>
          <w:sz w:val="22"/>
          <w:szCs w:val="22"/>
        </w:rPr>
        <w:t>biblioteka szkolna czynna jest od poniedziałku do piątku w godzinach  zajęć lekcyjnych;</w:t>
      </w:r>
    </w:p>
    <w:p w:rsidR="00C57C21" w:rsidRDefault="00BC1E93" w:rsidP="00C57C21">
      <w:pPr>
        <w:pStyle w:val="NormalnyWeb"/>
        <w:numPr>
          <w:ilvl w:val="0"/>
          <w:numId w:val="76"/>
        </w:numPr>
        <w:tabs>
          <w:tab w:val="clear" w:pos="851"/>
          <w:tab w:val="num" w:pos="0"/>
          <w:tab w:val="num" w:pos="426"/>
        </w:tabs>
        <w:ind w:left="0" w:firstLine="0"/>
        <w:jc w:val="both"/>
        <w:rPr>
          <w:rFonts w:ascii="Cambria" w:hAnsi="Cambria" w:cs="Cambria"/>
          <w:b/>
          <w:bCs/>
          <w:sz w:val="22"/>
          <w:szCs w:val="22"/>
        </w:rPr>
      </w:pPr>
      <w:r w:rsidRPr="00C57C21">
        <w:rPr>
          <w:rFonts w:ascii="Cambria" w:hAnsi="Cambria" w:cs="Cambria"/>
          <w:sz w:val="22"/>
          <w:szCs w:val="22"/>
        </w:rPr>
        <w:t>ze zbiorów biblioteki mogą korzystać uczniowie, nauczyciele oraz pozostali pracownicy szkoły i rodzice</w:t>
      </w:r>
      <w:r w:rsidR="00C57C21" w:rsidRPr="00C57C21">
        <w:rPr>
          <w:rFonts w:ascii="Cambria" w:hAnsi="Cambria" w:cs="Cambria"/>
          <w:sz w:val="22"/>
          <w:szCs w:val="22"/>
        </w:rPr>
        <w:t xml:space="preserve">, </w:t>
      </w:r>
      <w:bookmarkStart w:id="29" w:name="_Hlk80215730"/>
      <w:r w:rsidR="00C57C21" w:rsidRPr="00C57C21">
        <w:rPr>
          <w:rFonts w:ascii="Cambria" w:hAnsi="Cambria" w:cs="Arial"/>
          <w:sz w:val="22"/>
          <w:szCs w:val="22"/>
        </w:rPr>
        <w:t>z zachowaniem obowiązujących procedur wdrożonych na czas zagrożenia epidemicznego.</w:t>
      </w:r>
      <w:bookmarkEnd w:id="29"/>
    </w:p>
    <w:p w:rsidR="00C57C21" w:rsidRDefault="00BC1E93" w:rsidP="00C57C21">
      <w:pPr>
        <w:pStyle w:val="NormalnyWeb"/>
        <w:numPr>
          <w:ilvl w:val="0"/>
          <w:numId w:val="76"/>
        </w:numPr>
        <w:tabs>
          <w:tab w:val="clear" w:pos="851"/>
          <w:tab w:val="num" w:pos="0"/>
          <w:tab w:val="num" w:pos="426"/>
        </w:tabs>
        <w:ind w:left="0" w:firstLine="0"/>
        <w:jc w:val="both"/>
        <w:rPr>
          <w:rFonts w:ascii="Cambria" w:hAnsi="Cambria" w:cs="Cambria"/>
          <w:b/>
          <w:bCs/>
          <w:sz w:val="22"/>
          <w:szCs w:val="22"/>
        </w:rPr>
      </w:pPr>
      <w:r w:rsidRPr="00C57C21">
        <w:rPr>
          <w:rFonts w:ascii="Cambria" w:hAnsi="Cambria" w:cs="Cambria"/>
          <w:sz w:val="22"/>
          <w:szCs w:val="22"/>
        </w:rPr>
        <w:t>wszystkich korzystających ze zbiorów bibliotecznych obowiązuje dbałość o wypożyczone książki i materiały;</w:t>
      </w:r>
    </w:p>
    <w:p w:rsidR="00BC1E93" w:rsidRPr="00C57C21" w:rsidRDefault="00BC1E93" w:rsidP="00C57C21">
      <w:pPr>
        <w:pStyle w:val="NormalnyWeb"/>
        <w:numPr>
          <w:ilvl w:val="0"/>
          <w:numId w:val="76"/>
        </w:numPr>
        <w:tabs>
          <w:tab w:val="clear" w:pos="851"/>
          <w:tab w:val="num" w:pos="0"/>
          <w:tab w:val="num" w:pos="426"/>
        </w:tabs>
        <w:ind w:left="0" w:firstLine="0"/>
        <w:jc w:val="both"/>
        <w:rPr>
          <w:rFonts w:ascii="Cambria" w:hAnsi="Cambria" w:cs="Cambria"/>
          <w:b/>
          <w:bCs/>
          <w:sz w:val="22"/>
          <w:szCs w:val="22"/>
        </w:rPr>
      </w:pPr>
      <w:r w:rsidRPr="00C57C21">
        <w:rPr>
          <w:rFonts w:ascii="Cambria" w:hAnsi="Cambria" w:cs="Cambria"/>
          <w:sz w:val="22"/>
          <w:szCs w:val="22"/>
        </w:rPr>
        <w:t>z księgozbioru podręcznego można korzystać tylko i wyłącznie w czytelni biblioteki;</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 xml:space="preserve">czytelnik zobowiązany jest uzyskać zgodę nauczyciela na sporządzenie kserokopii </w:t>
      </w:r>
      <w:r w:rsidRPr="00630C7B">
        <w:rPr>
          <w:rFonts w:ascii="Cambria" w:hAnsi="Cambria" w:cs="Cambria"/>
          <w:sz w:val="22"/>
          <w:szCs w:val="22"/>
        </w:rPr>
        <w:br/>
        <w:t>z materiałów bibliotecznych;</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jednocześnie można wypożyczyć trzy książki na okres dwóch tygodni, ale w szczególnie uzasadnionych przypadkach biblioteka może zwiększyć liczbę wypożyczonych książek, a także przedłużyć termin ich zwrotu;</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który w wyznaczonym terminie nie zwraca książek do biblioteki, zostanie ukarany uwagą wpisaną do dziennika lekcyjnego;</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może zwrócić się do nauczyciela o rezerwację potrzebnej mu pozycji;</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może, pod nadzorem nauczyciela, korzystać z komputerowego wyszukiwania informacji bibliograficznych;</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w przypadku zniszczenia lub zagubienia książki oraz innych materiałów, zobowiązany jest zwrócić taką samą pozycję lub inną wskazaną przez nauczyciela;</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zobowiązany jest zwrócić do biblioteki wszystkie wypożyczone materiały przed końcem roku szkolnego;</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opuszczający szkołę zobowiązany jest do przedstawienia w sekretariacie szkoły karty obiegowej potwierdzającej zwrot materiałów wypożyczonych z biblioteki;</w:t>
      </w:r>
    </w:p>
    <w:p w:rsidR="00BC1E93" w:rsidRPr="00630C7B" w:rsidRDefault="00BC1E93" w:rsidP="00C57C21">
      <w:pPr>
        <w:pStyle w:val="NormalnyWeb"/>
        <w:numPr>
          <w:ilvl w:val="0"/>
          <w:numId w:val="76"/>
        </w:numPr>
        <w:jc w:val="both"/>
        <w:rPr>
          <w:rFonts w:ascii="Cambria" w:hAnsi="Cambria" w:cs="Cambria"/>
          <w:sz w:val="22"/>
          <w:szCs w:val="22"/>
        </w:rPr>
      </w:pPr>
      <w:r w:rsidRPr="00630C7B">
        <w:rPr>
          <w:rFonts w:ascii="Cambria" w:hAnsi="Cambria" w:cs="Cambria"/>
          <w:sz w:val="22"/>
          <w:szCs w:val="22"/>
        </w:rPr>
        <w:t>czytelnik korzystający z biblioteki i czytelni szkolnej zobowiązany jest do dbałości o mienie szkolne, a także ład i porządek na swoim stanowisku pracy. </w:t>
      </w:r>
    </w:p>
    <w:p w:rsidR="00BC1E93" w:rsidRDefault="00BC1E93" w:rsidP="00F23C8F">
      <w:pPr>
        <w:pStyle w:val="NormalnyWeb"/>
        <w:numPr>
          <w:ilvl w:val="1"/>
          <w:numId w:val="73"/>
        </w:numPr>
        <w:jc w:val="both"/>
        <w:rPr>
          <w:rStyle w:val="Pogrubienie"/>
          <w:noProof/>
          <w:lang w:eastAsia="en-US"/>
        </w:rPr>
      </w:pPr>
      <w:r w:rsidRPr="00F23C8F">
        <w:rPr>
          <w:rStyle w:val="Pogrubienie"/>
          <w:noProof/>
          <w:lang w:eastAsia="en-US"/>
        </w:rPr>
        <w:t>Regulamin  wypożyczenia podręczników.</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t xml:space="preserve"> Każdy uczeń Szkoły ma prawo do bezpłatnego korzystania z podręcznika szkolnego.</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t>Podręczniki są własnością szkoły.</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lastRenderedPageBreak/>
        <w:t>Podręczniki wypożycza się na okres nie dłuższy niż 10 miesięcy. Należy je zwrócić najpóźniej tydzień przed zakończeniem roku szkolnego.</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t>Szkoła przekazuje uczniom materiały ćwiczeniowe bez obowiązku zwrotu.</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t>Uczeń jest zobowiązany do szanowania podręczników, będących własnością biblioteki szkolnej, przechowywać je w okładce, nie dokonywać żadnych wpisów lub zaznaczeń, chronić przed zniszczeniem lub utratą.</w:t>
      </w:r>
    </w:p>
    <w:p w:rsidR="00BC1E93" w:rsidRPr="00F8566B" w:rsidRDefault="00BC1E93" w:rsidP="003213CE">
      <w:pPr>
        <w:pStyle w:val="NormalnyWeb"/>
        <w:numPr>
          <w:ilvl w:val="0"/>
          <w:numId w:val="299"/>
        </w:numPr>
        <w:jc w:val="both"/>
        <w:rPr>
          <w:rStyle w:val="Pogrubienie"/>
          <w:b w:val="0"/>
          <w:bCs w:val="0"/>
          <w:noProof/>
          <w:lang w:eastAsia="en-US"/>
        </w:rPr>
      </w:pPr>
      <w:r w:rsidRPr="00F8566B">
        <w:rPr>
          <w:rStyle w:val="Pogrubienie"/>
          <w:b w:val="0"/>
          <w:bCs w:val="0"/>
          <w:noProof/>
          <w:lang w:eastAsia="en-US"/>
        </w:rPr>
        <w:t xml:space="preserve">W przypadku uszkodzenia, zniszczenia lub niezwrócenia podręcznika w terminie wskazanym przez wychowawcę klasy, po dwukrotnym pisemnym wezwaniu do zwrotu, szkoła zażądaz od rodziców ucznia zwrotu kosztu ich zakupu, zgodnie z cenami ogłoszonymi przez własciwego ministra ds. oświaty i wychowania. Dowód dokonania wpłaty przedkłada się w sekretariacie szkoły. </w:t>
      </w:r>
    </w:p>
    <w:p w:rsidR="00BC1E93" w:rsidRPr="00606AE2" w:rsidRDefault="00BC1E93" w:rsidP="003213CE">
      <w:pPr>
        <w:pStyle w:val="NormalnyWeb"/>
        <w:numPr>
          <w:ilvl w:val="0"/>
          <w:numId w:val="299"/>
        </w:numPr>
        <w:jc w:val="both"/>
        <w:rPr>
          <w:noProof/>
          <w:lang w:eastAsia="en-US"/>
        </w:rPr>
      </w:pPr>
      <w:r w:rsidRPr="00F8566B">
        <w:rPr>
          <w:rStyle w:val="Pogrubienie"/>
          <w:b w:val="0"/>
          <w:bCs w:val="0"/>
          <w:noProof/>
          <w:lang w:eastAsia="en-US"/>
        </w:rPr>
        <w:t>Rodzice/ prawni opiekunowie na poczatku roku szkolnego podpisują oświadczenie, które jest zobowiązaniem do stosowania zasad niniejszego regulaminu</w:t>
      </w:r>
      <w:r>
        <w:rPr>
          <w:rStyle w:val="Pogrubienie"/>
          <w:b w:val="0"/>
          <w:bCs w:val="0"/>
          <w:noProof/>
          <w:lang w:eastAsia="en-US"/>
        </w:rPr>
        <w:t>.</w:t>
      </w:r>
    </w:p>
    <w:p w:rsidR="00BC1E93" w:rsidRDefault="00BC1E93" w:rsidP="00B03105">
      <w:pPr>
        <w:autoSpaceDE w:val="0"/>
        <w:autoSpaceDN w:val="0"/>
        <w:adjustRightInd w:val="0"/>
        <w:ind w:firstLine="567"/>
        <w:jc w:val="both"/>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75</w:t>
      </w:r>
      <w:r w:rsidRPr="00630C7B">
        <w:rPr>
          <w:rFonts w:ascii="Cambria" w:hAnsi="Cambria" w:cs="Cambria"/>
          <w:b/>
          <w:bCs/>
        </w:rPr>
        <w:t>. Organizacja nauczania w szkole.</w:t>
      </w:r>
    </w:p>
    <w:p w:rsidR="00BC1E93" w:rsidRPr="00630C7B" w:rsidRDefault="00BC1E93" w:rsidP="00B03105">
      <w:pPr>
        <w:ind w:left="-1" w:right="158" w:firstLine="568"/>
        <w:jc w:val="both"/>
        <w:rPr>
          <w:rFonts w:ascii="Cambria" w:hAnsi="Cambria" w:cs="Cambria"/>
          <w:b/>
          <w:bCs/>
        </w:rPr>
      </w:pPr>
    </w:p>
    <w:p w:rsidR="00BC1E93" w:rsidRPr="00630C7B" w:rsidRDefault="00BC1E93" w:rsidP="00B03105">
      <w:pPr>
        <w:ind w:left="-1" w:right="158" w:firstLine="568"/>
        <w:jc w:val="both"/>
        <w:rPr>
          <w:rFonts w:ascii="Cambria" w:hAnsi="Cambria" w:cs="Cambria"/>
          <w:position w:val="-2"/>
        </w:rPr>
      </w:pPr>
      <w:r w:rsidRPr="00630C7B">
        <w:rPr>
          <w:rFonts w:ascii="Cambria" w:hAnsi="Cambria" w:cs="Cambria"/>
          <w:b/>
          <w:bCs/>
        </w:rPr>
        <w:t>1.</w:t>
      </w:r>
      <w:r w:rsidRPr="00630C7B">
        <w:rPr>
          <w:rFonts w:ascii="Cambria" w:hAnsi="Cambria" w:cs="Cambria"/>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C1E93" w:rsidRPr="00630C7B" w:rsidRDefault="00BC1E93" w:rsidP="00B03105">
      <w:pPr>
        <w:ind w:left="-1" w:right="158"/>
        <w:jc w:val="both"/>
        <w:rPr>
          <w:rFonts w:ascii="Cambria" w:hAnsi="Cambria" w:cs="Cambria"/>
          <w:b/>
          <w:bCs/>
        </w:rPr>
      </w:pPr>
    </w:p>
    <w:p w:rsidR="00BC1E93" w:rsidRPr="00043358"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 xml:space="preserve">Terminy rozpoczynania i kończenia zajęć dydaktyczno-wychowawczych, przerw świątecznych oraz ferii zimowych i letnich określają przepisy w sprawie organizacji roku szkolnego.  </w:t>
      </w:r>
    </w:p>
    <w:p w:rsidR="00BC1E93"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w:t>
      </w:r>
      <w:r>
        <w:rPr>
          <w:rFonts w:ascii="Cambria" w:hAnsi="Cambria" w:cs="Cambria"/>
        </w:rPr>
        <w:t>rze 8</w:t>
      </w:r>
      <w:r w:rsidRPr="00043358">
        <w:rPr>
          <w:rFonts w:ascii="Cambria" w:hAnsi="Cambria" w:cs="Cambria"/>
        </w:rPr>
        <w:t xml:space="preserve"> dni.</w:t>
      </w:r>
    </w:p>
    <w:p w:rsidR="00BC1E93" w:rsidRPr="00043358"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 xml:space="preserve">Dodatkowe dni wolne od zajęć dydaktyczno-wychowawczych, o których mowa w ust. 4, mogą być ustalone: </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w dni, w których w szkole odbywa się egzamin przeprowadzany w ostatnim roku nauki w szkole podstawowej;</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 xml:space="preserve">w dni świąt religijnych niebędących dniami ustawowo wolnymi od pracy, określone </w:t>
      </w:r>
      <w:r w:rsidRPr="00630C7B">
        <w:rPr>
          <w:rFonts w:ascii="Cambria" w:hAnsi="Cambria" w:cs="Cambria"/>
        </w:rPr>
        <w:br/>
        <w:t>w przepisach o stosunku państwa do poszczególnych kościołów lub związków  wyznaniowych,</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w inne dni, jeżeli jest to uzasadnione organizacją pracy szkoły lub placówki lub   potrzebami społeczności lokalnej.</w:t>
      </w:r>
    </w:p>
    <w:p w:rsidR="00BC1E93" w:rsidRPr="00630C7B" w:rsidRDefault="00BC1E93" w:rsidP="00B03105">
      <w:pPr>
        <w:ind w:left="709" w:right="158" w:hanging="283"/>
        <w:jc w:val="both"/>
        <w:rPr>
          <w:rFonts w:ascii="Cambria" w:hAnsi="Cambria" w:cs="Cambria"/>
        </w:rPr>
      </w:pPr>
    </w:p>
    <w:p w:rsidR="00BC1E93" w:rsidRPr="00630C7B" w:rsidRDefault="00BC1E93" w:rsidP="00B03105">
      <w:pPr>
        <w:ind w:firstLine="426"/>
        <w:jc w:val="both"/>
        <w:rPr>
          <w:rFonts w:ascii="Cambria" w:hAnsi="Cambria" w:cs="Cambria"/>
        </w:rPr>
      </w:pPr>
      <w:r>
        <w:rPr>
          <w:rFonts w:ascii="Cambria" w:hAnsi="Cambria" w:cs="Cambria"/>
          <w:b/>
          <w:bCs/>
        </w:rPr>
        <w:t>5.</w:t>
      </w:r>
      <w:r w:rsidRPr="00630C7B">
        <w:rPr>
          <w:rFonts w:ascii="Cambria" w:hAnsi="Cambria" w:cs="Cambria"/>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BC1E93" w:rsidRPr="00630C7B" w:rsidRDefault="00BC1E93" w:rsidP="00B03105">
      <w:pPr>
        <w:ind w:right="158"/>
        <w:jc w:val="both"/>
        <w:rPr>
          <w:rFonts w:ascii="Cambria" w:hAnsi="Cambria" w:cs="Cambria"/>
        </w:rPr>
      </w:pPr>
    </w:p>
    <w:p w:rsidR="00BC1E93" w:rsidRPr="00630C7B" w:rsidRDefault="00BC1E93" w:rsidP="00B03105">
      <w:pPr>
        <w:ind w:firstLine="426"/>
        <w:jc w:val="both"/>
        <w:rPr>
          <w:rFonts w:ascii="Cambria" w:hAnsi="Cambria" w:cs="Cambria"/>
        </w:rPr>
      </w:pPr>
      <w:r>
        <w:rPr>
          <w:rFonts w:ascii="Cambria" w:hAnsi="Cambria" w:cs="Cambria"/>
          <w:b/>
          <w:bCs/>
        </w:rPr>
        <w:t>6</w:t>
      </w:r>
      <w:r w:rsidRPr="00630C7B">
        <w:rPr>
          <w:rFonts w:ascii="Cambria" w:hAnsi="Cambria" w:cs="Cambria"/>
          <w:b/>
          <w:bCs/>
        </w:rPr>
        <w:t>.</w:t>
      </w:r>
      <w:r w:rsidRPr="00630C7B">
        <w:rPr>
          <w:rFonts w:ascii="Cambria" w:hAnsi="Cambria" w:cs="Cambria"/>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C1E93" w:rsidRPr="00630C7B" w:rsidRDefault="00BC1E93" w:rsidP="00B03105">
      <w:pPr>
        <w:spacing w:line="276" w:lineRule="auto"/>
        <w:ind w:right="158" w:firstLine="426"/>
        <w:jc w:val="both"/>
        <w:rPr>
          <w:rFonts w:ascii="Cambria" w:hAnsi="Cambria" w:cs="Cambria"/>
        </w:rPr>
      </w:pPr>
    </w:p>
    <w:p w:rsidR="00BC1E93" w:rsidRPr="00043358" w:rsidRDefault="00BC1E93" w:rsidP="00815C8C">
      <w:pPr>
        <w:pStyle w:val="Akapitzlist"/>
        <w:numPr>
          <w:ilvl w:val="0"/>
          <w:numId w:val="159"/>
        </w:numPr>
        <w:tabs>
          <w:tab w:val="left" w:pos="284"/>
        </w:tabs>
        <w:jc w:val="both"/>
        <w:rPr>
          <w:rFonts w:ascii="Cambria" w:hAnsi="Cambria" w:cs="Cambria"/>
        </w:rPr>
      </w:pPr>
      <w:r w:rsidRPr="00043358">
        <w:rPr>
          <w:rFonts w:ascii="Cambria" w:hAnsi="Cambria" w:cs="Cambria"/>
        </w:rPr>
        <w:lastRenderedPageBreak/>
        <w:t>W przypadku dni wolnych od zajęć, o których mowa w ust.4 , dyrektor szkoły wyznacza termin odpracowania tych dni w wolne soboty.</w:t>
      </w:r>
    </w:p>
    <w:p w:rsidR="00BC1E93" w:rsidRPr="00630C7B" w:rsidRDefault="00BC1E93" w:rsidP="00FA54F6">
      <w:pPr>
        <w:tabs>
          <w:tab w:val="left" w:pos="284"/>
        </w:tabs>
        <w:ind w:left="426"/>
        <w:jc w:val="both"/>
        <w:rPr>
          <w:rFonts w:ascii="Cambria" w:hAnsi="Cambria" w:cs="Cambria"/>
        </w:rPr>
      </w:pPr>
    </w:p>
    <w:p w:rsidR="00BC1E93" w:rsidRPr="00630C7B" w:rsidRDefault="00BC1E93" w:rsidP="00815C8C">
      <w:pPr>
        <w:numPr>
          <w:ilvl w:val="0"/>
          <w:numId w:val="159"/>
        </w:numPr>
        <w:tabs>
          <w:tab w:val="left" w:pos="284"/>
        </w:tabs>
        <w:ind w:left="0" w:firstLine="426"/>
        <w:jc w:val="both"/>
        <w:rPr>
          <w:rFonts w:ascii="Cambria" w:hAnsi="Cambria" w:cs="Cambria"/>
        </w:rPr>
      </w:pPr>
      <w:r w:rsidRPr="00630C7B">
        <w:rPr>
          <w:rFonts w:ascii="Cambria" w:hAnsi="Cambria" w:cs="Cambria"/>
        </w:rPr>
        <w:t xml:space="preserve">W dniach wolnych od zajęć, o których mowa w ust. 4 w szkole organizowane są zajęcia opiekuńczo-wychowawcze. Dyrektor szkoły zawiadamia rodziców / prawnych opiekunów </w:t>
      </w:r>
      <w:r w:rsidRPr="00630C7B">
        <w:rPr>
          <w:rFonts w:ascii="Cambria" w:hAnsi="Cambria" w:cs="Cambria"/>
        </w:rPr>
        <w:br/>
        <w:t>o możliwości udziału uczniów w</w:t>
      </w:r>
      <w:r>
        <w:rPr>
          <w:rFonts w:ascii="Cambria" w:hAnsi="Cambria" w:cs="Cambria"/>
        </w:rPr>
        <w:t xml:space="preserve"> tych zajęciach w formie pisemnej</w:t>
      </w:r>
      <w:r w:rsidRPr="00630C7B">
        <w:rPr>
          <w:rFonts w:ascii="Cambria" w:hAnsi="Cambria" w:cs="Cambria"/>
        </w:rPr>
        <w:t>.</w:t>
      </w:r>
    </w:p>
    <w:p w:rsidR="00BC1E93" w:rsidRPr="00630C7B" w:rsidRDefault="00BC1E93" w:rsidP="00B03105">
      <w:pPr>
        <w:tabs>
          <w:tab w:val="left" w:pos="284"/>
        </w:tabs>
        <w:ind w:right="158" w:firstLine="426"/>
        <w:jc w:val="both"/>
        <w:rPr>
          <w:rFonts w:ascii="Cambria" w:hAnsi="Cambria" w:cs="Cambria"/>
        </w:rPr>
      </w:pPr>
    </w:p>
    <w:p w:rsidR="00BC1E93" w:rsidRPr="00630C7B" w:rsidRDefault="00BC1E93" w:rsidP="00815C8C">
      <w:pPr>
        <w:numPr>
          <w:ilvl w:val="0"/>
          <w:numId w:val="159"/>
        </w:numPr>
        <w:tabs>
          <w:tab w:val="left" w:pos="426"/>
        </w:tabs>
        <w:ind w:left="0" w:firstLine="426"/>
        <w:jc w:val="both"/>
        <w:rPr>
          <w:rFonts w:ascii="Cambria" w:hAnsi="Cambria" w:cs="Cambria"/>
        </w:rPr>
      </w:pPr>
      <w:r w:rsidRPr="00630C7B">
        <w:rPr>
          <w:rFonts w:ascii="Cambria" w:hAnsi="Cambria" w:cs="Cambria"/>
        </w:rPr>
        <w:t>Dyrektor szkoły, za zgodą organu prowadzącego, może zawiesić zajęcia na czas oznaczony, jeżeli:</w:t>
      </w:r>
    </w:p>
    <w:p w:rsidR="00BC1E93" w:rsidRPr="00630C7B" w:rsidRDefault="00BC1E93" w:rsidP="00815C8C">
      <w:pPr>
        <w:numPr>
          <w:ilvl w:val="0"/>
          <w:numId w:val="16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temperatura zewnętrzna mierzona o godzinie 21:00 w dwóch kolejnych dniach poprzedzających zawieszenie zajęć wynosi -15°C lub jest niższa;</w:t>
      </w:r>
    </w:p>
    <w:p w:rsidR="00BC1E93" w:rsidRPr="00630C7B" w:rsidRDefault="00BC1E93" w:rsidP="00815C8C">
      <w:pPr>
        <w:numPr>
          <w:ilvl w:val="0"/>
          <w:numId w:val="16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wystąpiły na danym terenie zdarzenia, które mogą zagrozić zdrowiu uczniów. np. klęski żywiołowe, zagrożenia epidemiologiczne, zagrożenia atakami terrorystycznymi i inne.</w:t>
      </w:r>
    </w:p>
    <w:p w:rsidR="00BC1E93" w:rsidRPr="00630C7B" w:rsidRDefault="00BC1E93" w:rsidP="00B03105">
      <w:pPr>
        <w:autoSpaceDE w:val="0"/>
        <w:autoSpaceDN w:val="0"/>
        <w:adjustRightInd w:val="0"/>
        <w:ind w:left="720" w:right="158"/>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1</w:t>
      </w:r>
      <w:r>
        <w:rPr>
          <w:rFonts w:ascii="Cambria" w:hAnsi="Cambria" w:cs="Cambria"/>
          <w:b/>
          <w:bCs/>
        </w:rPr>
        <w:t>0</w:t>
      </w:r>
      <w:r w:rsidRPr="00630C7B">
        <w:rPr>
          <w:rFonts w:ascii="Cambria" w:hAnsi="Cambria" w:cs="Cambria"/>
        </w:rPr>
        <w:t>. Z</w:t>
      </w:r>
      <w:r>
        <w:rPr>
          <w:rFonts w:ascii="Cambria" w:hAnsi="Cambria" w:cs="Cambria"/>
        </w:rPr>
        <w:t>ajęcia, o których mowa w ust. 9</w:t>
      </w:r>
      <w:r w:rsidRPr="00630C7B">
        <w:rPr>
          <w:rFonts w:ascii="Cambria" w:hAnsi="Cambria" w:cs="Cambria"/>
        </w:rPr>
        <w:t xml:space="preserve"> podlegają odpracowaniu w wyznaczonym przez dyrektora terminie.</w:t>
      </w:r>
    </w:p>
    <w:p w:rsidR="00BC1E93" w:rsidRPr="00630C7B" w:rsidRDefault="00BC1E93" w:rsidP="00B03105">
      <w:pPr>
        <w:ind w:firstLine="426"/>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BC1E93" w:rsidRPr="00630C7B" w:rsidRDefault="00BC1E93" w:rsidP="002000A6">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Dyrektor szkoły opracowuje arkusz organizacyjny pracy szkoły do 10 kwietnia każdego roku szkolnego, po zasięgnięciu opinii rady pedagogicznej i zakładowych związków zawodowych oraz organu nadzoru pedagogicznego.</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W arkuszu organizacji Szkoły zamieszcza się w szczególności:</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liczbę oddziałów poszczególnych klas;</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liczbę uczniów w poszczególnych oddziałach;</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określenie w poszczególnych oddziałach:</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liczbę pracowników ogółem;</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liczbę nauczycieli wraz z informacją o ich kwalifikacjach oraz liczbie godzi zajęć prowadzonych przez poszczególnych nauczycieli;</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liczbę pracowników administracji i obsługi oraz etatów przeliczeniowych;</w:t>
      </w:r>
    </w:p>
    <w:p w:rsidR="00BC1E93" w:rsidRPr="00630C7B" w:rsidRDefault="00BC1E93" w:rsidP="003213CE">
      <w:pPr>
        <w:pStyle w:val="Akapitzlist"/>
        <w:numPr>
          <w:ilvl w:val="0"/>
          <w:numId w:val="209"/>
        </w:numPr>
        <w:tabs>
          <w:tab w:val="left" w:pos="284"/>
        </w:tabs>
        <w:ind w:left="0" w:firstLine="0"/>
        <w:jc w:val="both"/>
        <w:rPr>
          <w:rFonts w:ascii="Cambria" w:hAnsi="Cambria" w:cs="Cambria"/>
        </w:rPr>
      </w:pPr>
      <w:r w:rsidRPr="00630C7B">
        <w:rPr>
          <w:rFonts w:ascii="Cambria" w:hAnsi="Cambria" w:cs="Cambria"/>
        </w:rPr>
        <w:t>ogólna liczbę godzin zajęć edukacyjnych lub godzin finansowanych ze środków przydzielonych przez organ prowadzący szkołę, w tym liczbę godzin zajęć realizowanych w ramach pomocy psychologiczno-pedagogicznej;</w:t>
      </w:r>
    </w:p>
    <w:p w:rsidR="00BC1E93" w:rsidRPr="00630C7B" w:rsidRDefault="00BC1E93" w:rsidP="003213CE">
      <w:pPr>
        <w:pStyle w:val="Akapitzlist"/>
        <w:numPr>
          <w:ilvl w:val="0"/>
          <w:numId w:val="209"/>
        </w:numPr>
        <w:tabs>
          <w:tab w:val="left" w:pos="284"/>
        </w:tabs>
        <w:spacing w:after="0"/>
        <w:ind w:left="0" w:firstLine="0"/>
        <w:jc w:val="both"/>
        <w:rPr>
          <w:rFonts w:ascii="Cambria" w:hAnsi="Cambria" w:cs="Cambria"/>
        </w:rPr>
      </w:pPr>
      <w:r w:rsidRPr="00630C7B">
        <w:rPr>
          <w:rFonts w:ascii="Cambria" w:hAnsi="Cambria" w:cs="Cambria"/>
        </w:rPr>
        <w:t xml:space="preserve">liczbę zajęć świetlicowych. </w:t>
      </w:r>
    </w:p>
    <w:p w:rsidR="00BC1E93" w:rsidRPr="00630C7B" w:rsidRDefault="00BC1E93" w:rsidP="00B03105">
      <w:pPr>
        <w:ind w:left="360"/>
        <w:jc w:val="both"/>
        <w:rPr>
          <w:rFonts w:ascii="Cambria" w:hAnsi="Cambria" w:cs="Cambria"/>
        </w:rPr>
      </w:pPr>
    </w:p>
    <w:p w:rsidR="00BC1E93"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Na podstawie zatwierdzonego arkusza organizacyjnego szkoły dyrektor, </w:t>
      </w:r>
      <w:r w:rsidRPr="00630C7B">
        <w:rPr>
          <w:rFonts w:ascii="Cambria" w:hAnsi="Cambria" w:cs="Cambria"/>
        </w:rPr>
        <w:br/>
        <w:t>z uwzględnieniem zasad ochrony zdrowia i higieny pracy, ustala tygodniowy rozkład zajęć określający organizację zajęć edukacyjnych.</w:t>
      </w:r>
    </w:p>
    <w:p w:rsidR="008230D8" w:rsidRPr="002C08B2" w:rsidRDefault="008230D8" w:rsidP="003213CE">
      <w:pPr>
        <w:pStyle w:val="Ustp"/>
        <w:numPr>
          <w:ilvl w:val="2"/>
          <w:numId w:val="314"/>
        </w:numPr>
        <w:rPr>
          <w:b/>
          <w:bCs/>
          <w:color w:val="0070C0"/>
        </w:rPr>
      </w:pPr>
      <w:r w:rsidRPr="008230D8">
        <w:rPr>
          <w:rFonts w:cs="Cambria"/>
          <w:b/>
          <w:bCs/>
        </w:rPr>
        <w:lastRenderedPageBreak/>
        <w:t>14a</w:t>
      </w:r>
      <w:r w:rsidRPr="008230D8">
        <w:rPr>
          <w:rFonts w:cs="Cambria"/>
          <w:color w:val="auto"/>
        </w:rPr>
        <w:t>.</w:t>
      </w:r>
      <w:r w:rsidRPr="008230D8">
        <w:rPr>
          <w:color w:val="auto"/>
        </w:rPr>
        <w:t>W okresie czasowego ograniczenia funkcjonowania szkoły z powodu zagrożenia epidemicznego, dyrektor szkoły ustala tryb pracy szkoły i przekazuje informacje uczniom, rodzicom i nauczycielom.</w:t>
      </w:r>
    </w:p>
    <w:p w:rsidR="008230D8" w:rsidRPr="008230D8" w:rsidRDefault="008230D8" w:rsidP="008230D8">
      <w:pPr>
        <w:ind w:left="360"/>
        <w:jc w:val="both"/>
        <w:rPr>
          <w:rFonts w:ascii="Cambria" w:hAnsi="Cambria" w:cs="Cambria"/>
          <w:b/>
          <w:bCs/>
        </w:rPr>
      </w:pP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Podstawową jednostką organizacyjną jest oddział.</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Uczniowie w danym roku szkolnym uczą się wszystkich przedmiotów obowiązkowych, przewidzianych planem nauczania i programem wybranym z zestawu programów dla danej klasy i danego typu szkoły, dopuszczonych do użytku szkolnego.</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Przy podziale na oddziały decyduje liczba uczniów z obwodu szkoły.</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Podziału oddziału na grupy dokonuje się na zajęciach wymagających specjalnych warunków nauki i bezpieczeństwa z uwzględnieniem zasad określonych w rozporządzeniu </w:t>
      </w:r>
      <w:r w:rsidRPr="00630C7B">
        <w:rPr>
          <w:rFonts w:ascii="Cambria" w:hAnsi="Cambria" w:cs="Cambria"/>
        </w:rPr>
        <w:br/>
        <w:t>w sprawie ramowych planów nauczania.</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Zajęcia edukacyjne w klasach I - III szkoły podstawowej są prowadzone w oddziałach liczących nie więcej niż 25 </w:t>
      </w:r>
      <w:hyperlink r:id="rId8" w:anchor="P1A6" w:tgtFrame="ostatnia" w:history="1">
        <w:r w:rsidRPr="00630C7B">
          <w:rPr>
            <w:rStyle w:val="Hipercze"/>
            <w:rFonts w:ascii="Cambria" w:hAnsi="Cambria" w:cs="Cambria"/>
            <w:b w:val="0"/>
            <w:bCs w:val="0"/>
            <w:color w:val="auto"/>
          </w:rPr>
          <w:t>uczniów</w:t>
        </w:r>
      </w:hyperlink>
      <w:r w:rsidRPr="00630C7B">
        <w:rPr>
          <w:rFonts w:ascii="Cambria" w:hAnsi="Cambria" w:cs="Cambria"/>
          <w:b/>
          <w:bCs/>
        </w:rPr>
        <w:t>.</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 xml:space="preserve"> Liczba uczniów w klasach I - III może być zwiększona do 27, w przypadku konieczności przyjęcia w trakcie roku szkolnego uczniów zamieszkałych w obwodzie szkoły.</w:t>
      </w:r>
    </w:p>
    <w:p w:rsidR="00BC1E93" w:rsidRPr="00630C7B" w:rsidRDefault="00BC1E93" w:rsidP="00B03105">
      <w:pPr>
        <w:ind w:left="360"/>
        <w:jc w:val="both"/>
        <w:rPr>
          <w:rFonts w:ascii="Cambria" w:hAnsi="Cambria" w:cs="Cambria"/>
        </w:rPr>
      </w:pPr>
    </w:p>
    <w:p w:rsidR="00BC1E93" w:rsidRPr="00630C7B" w:rsidRDefault="00BC1E93" w:rsidP="003213CE">
      <w:pPr>
        <w:numPr>
          <w:ilvl w:val="0"/>
          <w:numId w:val="288"/>
        </w:numPr>
        <w:ind w:left="0" w:firstLine="360"/>
        <w:jc w:val="both"/>
        <w:rPr>
          <w:rFonts w:ascii="Cambria" w:hAnsi="Cambria" w:cs="Cambria"/>
        </w:rPr>
      </w:pPr>
      <w:r w:rsidRPr="00630C7B">
        <w:rPr>
          <w:rFonts w:ascii="Cambria" w:hAnsi="Cambria" w:cs="Cambria"/>
        </w:rPr>
        <w:t>W przypadkach zwiększenia liczby uczniów ponad liczbę 25 w klasach I -III dyrektor szkoły dokonuje:</w:t>
      </w:r>
    </w:p>
    <w:p w:rsidR="00BC1E93" w:rsidRPr="00630C7B" w:rsidRDefault="00BC1E93" w:rsidP="00B03105">
      <w:pPr>
        <w:pStyle w:val="Tekstpodstawowy"/>
        <w:ind w:firstLine="426"/>
        <w:rPr>
          <w:rFonts w:ascii="Cambria" w:hAnsi="Cambria" w:cs="Cambria"/>
          <w:sz w:val="22"/>
          <w:szCs w:val="22"/>
        </w:rPr>
      </w:pPr>
    </w:p>
    <w:p w:rsidR="00BC1E93" w:rsidRPr="00630C7B" w:rsidRDefault="00BC1E93" w:rsidP="003213CE">
      <w:pPr>
        <w:pStyle w:val="Tekstpodstawowy"/>
        <w:numPr>
          <w:ilvl w:val="0"/>
          <w:numId w:val="190"/>
        </w:numPr>
        <w:ind w:left="567" w:hanging="567"/>
        <w:rPr>
          <w:rFonts w:ascii="Cambria" w:hAnsi="Cambria" w:cs="Cambria"/>
          <w:sz w:val="22"/>
          <w:szCs w:val="22"/>
        </w:rPr>
      </w:pPr>
      <w:r w:rsidRPr="00630C7B">
        <w:rPr>
          <w:rFonts w:ascii="Cambria" w:hAnsi="Cambria" w:cs="Cambria"/>
          <w:sz w:val="22"/>
          <w:szCs w:val="22"/>
        </w:rPr>
        <w:t>podziału oddziału, po uprzednim poinformowaniu Oddziałowej Rady Rodziców</w:t>
      </w:r>
    </w:p>
    <w:p w:rsidR="00BC1E93" w:rsidRPr="00630C7B" w:rsidRDefault="00BC1E93" w:rsidP="00B03105">
      <w:pPr>
        <w:pStyle w:val="Tekstpodstawowy"/>
        <w:ind w:left="709"/>
        <w:rPr>
          <w:rFonts w:ascii="Cambria" w:hAnsi="Cambria" w:cs="Cambria"/>
          <w:sz w:val="22"/>
          <w:szCs w:val="22"/>
        </w:rPr>
      </w:pPr>
      <w:r w:rsidRPr="00630C7B">
        <w:rPr>
          <w:rFonts w:ascii="Cambria" w:hAnsi="Cambria" w:cs="Cambria"/>
          <w:sz w:val="22"/>
          <w:szCs w:val="22"/>
        </w:rPr>
        <w:t>lub</w:t>
      </w:r>
    </w:p>
    <w:p w:rsidR="00BC1E93" w:rsidRPr="00630C7B" w:rsidRDefault="00BC1E93" w:rsidP="003213CE">
      <w:pPr>
        <w:pStyle w:val="Tekstpodstawowy"/>
        <w:numPr>
          <w:ilvl w:val="0"/>
          <w:numId w:val="190"/>
        </w:numPr>
        <w:ind w:left="567" w:hanging="567"/>
        <w:rPr>
          <w:rFonts w:ascii="Cambria" w:hAnsi="Cambria" w:cs="Cambria"/>
          <w:sz w:val="22"/>
          <w:szCs w:val="22"/>
        </w:rPr>
      </w:pPr>
      <w:r w:rsidRPr="00630C7B">
        <w:rPr>
          <w:rFonts w:ascii="Cambria" w:hAnsi="Cambria" w:cs="Cambria"/>
          <w:sz w:val="22"/>
          <w:szCs w:val="22"/>
        </w:rPr>
        <w:t xml:space="preserve">zatrudnia asystenta nauczyciela, który wspiera nauczyciela prowadzącego zajęcia dydaktyczne, wychowawcze i opiekuńcze w danym oddziale bez dokonywania podziału. </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23</w:t>
      </w:r>
      <w:r>
        <w:rPr>
          <w:rFonts w:ascii="Cambria" w:hAnsi="Cambria" w:cs="Cambria"/>
          <w:sz w:val="22"/>
          <w:szCs w:val="22"/>
        </w:rPr>
        <w:t>. W przypadkach, jak w ustępie 21</w:t>
      </w:r>
      <w:r w:rsidRPr="00630C7B">
        <w:rPr>
          <w:rFonts w:ascii="Cambria" w:hAnsi="Cambria" w:cs="Cambria"/>
          <w:sz w:val="22"/>
          <w:szCs w:val="22"/>
        </w:rPr>
        <w:t xml:space="preserve"> pkt 2, dyrektor szkoły może odstąpić od podziału oddziału, gdy Oddziałowa Rada Rodziców wystąpi z pisemnym wnioskiem do dyrektora szkoły z prośbą o niedokonywanie dzielenia grupy, po uzyskaniu zgody organu prowadzącego. </w:t>
      </w:r>
    </w:p>
    <w:p w:rsidR="00BC1E93" w:rsidRPr="00630C7B" w:rsidRDefault="00BC1E93" w:rsidP="00B03105">
      <w:pPr>
        <w:pStyle w:val="Tekstpodstawowy"/>
        <w:ind w:firstLine="426"/>
        <w:rPr>
          <w:rFonts w:ascii="Cambria" w:hAnsi="Cambria" w:cs="Cambria"/>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24</w:t>
      </w:r>
      <w:r w:rsidRPr="00630C7B">
        <w:rPr>
          <w:rFonts w:ascii="Cambria" w:hAnsi="Cambria" w:cs="Cambria"/>
          <w:sz w:val="22"/>
          <w:szCs w:val="22"/>
        </w:rPr>
        <w:t>. Zwiększony oddział może funkcjonować do zakończenia I etapu edukacyjnego, bez konieczności coroc</w:t>
      </w:r>
      <w:r>
        <w:rPr>
          <w:rFonts w:ascii="Cambria" w:hAnsi="Cambria" w:cs="Cambria"/>
          <w:sz w:val="22"/>
          <w:szCs w:val="22"/>
        </w:rPr>
        <w:t>znego postępowania, jak w ust. 20</w:t>
      </w:r>
      <w:r w:rsidRPr="00630C7B">
        <w:rPr>
          <w:rFonts w:ascii="Cambria" w:hAnsi="Cambria" w:cs="Cambria"/>
          <w:sz w:val="22"/>
          <w:szCs w:val="22"/>
        </w:rPr>
        <w:t>.</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B03105">
      <w:pPr>
        <w:tabs>
          <w:tab w:val="left" w:pos="284"/>
          <w:tab w:val="left" w:pos="426"/>
        </w:tabs>
        <w:jc w:val="both"/>
        <w:rPr>
          <w:rFonts w:ascii="Cambria" w:hAnsi="Cambria" w:cs="Cambria"/>
        </w:rPr>
      </w:pPr>
      <w:r w:rsidRPr="00630C7B">
        <w:rPr>
          <w:rFonts w:ascii="Cambria" w:hAnsi="Cambria" w:cs="Cambria"/>
          <w:b/>
          <w:bCs/>
        </w:rPr>
        <w:tab/>
      </w:r>
      <w:r w:rsidRPr="00630C7B">
        <w:rPr>
          <w:rFonts w:ascii="Cambria" w:hAnsi="Cambria" w:cs="Cambria"/>
          <w:b/>
          <w:bCs/>
        </w:rPr>
        <w:tab/>
        <w:t xml:space="preserve">25. </w:t>
      </w:r>
      <w:r w:rsidRPr="00630C7B">
        <w:rPr>
          <w:rFonts w:ascii="Cambria" w:hAnsi="Cambria" w:cs="Cambria"/>
        </w:rPr>
        <w:t xml:space="preserve"> Liczebność uczniów w klasach IV – VIII określa organ prowadzący.</w:t>
      </w:r>
    </w:p>
    <w:p w:rsidR="00BC1E93" w:rsidRPr="00630C7B" w:rsidRDefault="00BC1E93" w:rsidP="00B03105">
      <w:pPr>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b/>
          <w:bCs/>
        </w:rPr>
      </w:pPr>
      <w:r w:rsidRPr="00630C7B">
        <w:rPr>
          <w:rFonts w:ascii="Cambria" w:hAnsi="Cambria" w:cs="Cambria"/>
          <w:b/>
          <w:bCs/>
        </w:rPr>
        <w:t>26.</w:t>
      </w:r>
      <w:r w:rsidRPr="00630C7B">
        <w:rPr>
          <w:rFonts w:ascii="Cambria" w:hAnsi="Cambria" w:cs="Cambria"/>
        </w:rPr>
        <w:t xml:space="preserve"> Dyrektor Szkoły odpowiada za przestrzeganie przepisów dotyczących liczby uczniów odbywających zajęcia w salach lekcyjnych. Arkusz organizacyjny jest tworzony z uwzględnieniem tych przepisów. </w:t>
      </w:r>
    </w:p>
    <w:p w:rsidR="00BC1E93" w:rsidRPr="00630C7B" w:rsidRDefault="00BC1E93" w:rsidP="00B03105">
      <w:pPr>
        <w:autoSpaceDE w:val="0"/>
        <w:autoSpaceDN w:val="0"/>
        <w:adjustRightInd w:val="0"/>
        <w:rPr>
          <w:rFonts w:ascii="Cambria" w:hAnsi="Cambria" w:cs="Cambria"/>
        </w:rPr>
      </w:pPr>
    </w:p>
    <w:p w:rsidR="00BC1E93" w:rsidRPr="00630C7B" w:rsidRDefault="00BC1E93" w:rsidP="00D9634C">
      <w:pPr>
        <w:autoSpaceDE w:val="0"/>
        <w:autoSpaceDN w:val="0"/>
        <w:adjustRightInd w:val="0"/>
        <w:ind w:firstLine="426"/>
        <w:jc w:val="both"/>
        <w:rPr>
          <w:rFonts w:ascii="Cambria" w:hAnsi="Cambria" w:cs="Cambria"/>
        </w:rPr>
      </w:pPr>
      <w:r w:rsidRPr="00630C7B">
        <w:rPr>
          <w:rFonts w:ascii="Cambria" w:hAnsi="Cambria" w:cs="Cambria"/>
          <w:b/>
          <w:bCs/>
        </w:rPr>
        <w:t xml:space="preserve">§ </w:t>
      </w:r>
      <w:r>
        <w:rPr>
          <w:rFonts w:ascii="Cambria" w:hAnsi="Cambria" w:cs="Cambria"/>
          <w:b/>
          <w:bCs/>
        </w:rPr>
        <w:t>76</w:t>
      </w:r>
      <w:r w:rsidRPr="00630C7B">
        <w:rPr>
          <w:rFonts w:ascii="Cambria" w:hAnsi="Cambria" w:cs="Cambria"/>
        </w:rPr>
        <w:t xml:space="preserve">.  </w:t>
      </w:r>
      <w:r w:rsidRPr="00630C7B">
        <w:rPr>
          <w:rFonts w:ascii="Cambria" w:hAnsi="Cambria" w:cs="Cambria"/>
          <w:b/>
          <w:bCs/>
        </w:rPr>
        <w:t>Działalność innowacyjna i eksperymentalna</w:t>
      </w:r>
    </w:p>
    <w:p w:rsidR="00BC1E93" w:rsidRPr="00630C7B" w:rsidRDefault="00BC1E93" w:rsidP="00B03105">
      <w:pPr>
        <w:autoSpaceDE w:val="0"/>
        <w:autoSpaceDN w:val="0"/>
        <w:adjustRightInd w:val="0"/>
        <w:ind w:firstLine="426"/>
        <w:rPr>
          <w:rFonts w:ascii="Cambria" w:hAnsi="Cambria" w:cs="Cambria"/>
        </w:rPr>
      </w:pPr>
    </w:p>
    <w:p w:rsidR="00BC1E93" w:rsidRPr="00630C7B" w:rsidRDefault="00BC1E93" w:rsidP="00D9634C">
      <w:pPr>
        <w:autoSpaceDE w:val="0"/>
        <w:autoSpaceDN w:val="0"/>
        <w:adjustRightInd w:val="0"/>
        <w:jc w:val="left"/>
        <w:rPr>
          <w:rFonts w:ascii="Cambria" w:hAnsi="Cambria" w:cs="Cambria"/>
        </w:rPr>
      </w:pPr>
      <w:r w:rsidRPr="00630C7B">
        <w:rPr>
          <w:rFonts w:ascii="Cambria" w:hAnsi="Cambria" w:cs="Cambria"/>
          <w:b/>
          <w:bCs/>
        </w:rPr>
        <w:t xml:space="preserve">         1.</w:t>
      </w:r>
      <w:r w:rsidRPr="00630C7B">
        <w:rPr>
          <w:rFonts w:ascii="Cambria" w:hAnsi="Cambria" w:cs="Cambria"/>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C1E93" w:rsidRPr="00630C7B" w:rsidRDefault="00BC1E93" w:rsidP="00B03105">
      <w:pPr>
        <w:tabs>
          <w:tab w:val="left" w:pos="284"/>
        </w:tabs>
        <w:autoSpaceDE w:val="0"/>
        <w:autoSpaceDN w:val="0"/>
        <w:adjustRightInd w:val="0"/>
        <w:jc w:val="both"/>
        <w:rPr>
          <w:rFonts w:ascii="Cambria" w:hAnsi="Cambria" w:cs="Cambria"/>
        </w:rPr>
      </w:pPr>
    </w:p>
    <w:p w:rsidR="00BC1E93" w:rsidRPr="00630C7B" w:rsidRDefault="00BC1E93" w:rsidP="00B03105">
      <w:pPr>
        <w:tabs>
          <w:tab w:val="left" w:pos="284"/>
        </w:tabs>
        <w:autoSpaceDE w:val="0"/>
        <w:autoSpaceDN w:val="0"/>
        <w:adjustRightInd w:val="0"/>
        <w:jc w:val="both"/>
        <w:rPr>
          <w:rFonts w:ascii="Cambria" w:hAnsi="Cambria" w:cs="Cambria"/>
        </w:rPr>
      </w:pPr>
      <w:r w:rsidRPr="00630C7B">
        <w:rPr>
          <w:rFonts w:ascii="Cambria" w:hAnsi="Cambria" w:cs="Cambria"/>
          <w:b/>
          <w:bCs/>
        </w:rPr>
        <w:tab/>
        <w:t xml:space="preserve">   2</w:t>
      </w:r>
      <w:r w:rsidRPr="00630C7B">
        <w:rPr>
          <w:rFonts w:ascii="Cambria" w:hAnsi="Cambria" w:cs="Cambria"/>
        </w:rPr>
        <w:t>. Innowacja może obejmować wszystkie lub wybrane zajęcia edukacyjne. Innowacja może być wprowadzona w całej szkole lub w oddziale lub grupie.</w:t>
      </w: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lastRenderedPageBreak/>
        <w:t xml:space="preserve">  3</w:t>
      </w:r>
      <w:r w:rsidRPr="00630C7B">
        <w:rPr>
          <w:rFonts w:ascii="Cambria" w:hAnsi="Cambria" w:cs="Cambria"/>
          <w:sz w:val="22"/>
          <w:szCs w:val="22"/>
        </w:rPr>
        <w:t>. Rozpoczęcie innowacji jest możliwe po zapewnieniu przez szkołę  odpowiednich warunków kadrowych i organizacyjnych, niezbędnych do realizacji planowanych działań innowacyjnych i eksperymentalnych.</w:t>
      </w: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t xml:space="preserve">  4.</w:t>
      </w:r>
      <w:r w:rsidRPr="00630C7B">
        <w:rPr>
          <w:rFonts w:ascii="Cambria" w:hAnsi="Cambria" w:cs="Cambria"/>
          <w:sz w:val="22"/>
          <w:szCs w:val="22"/>
        </w:rPr>
        <w:t xml:space="preserve"> Innowacje wymagające przyznanie szkole dodatkowych środków budżetowych, mogą być podjęte po wyrażeniu przez organ prowadzący szkołę pisemnej zgody na finansowanie planowanych działań.</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4"/>
          <w:szCs w:val="14"/>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5</w:t>
      </w:r>
      <w:r w:rsidRPr="00630C7B">
        <w:rPr>
          <w:rFonts w:ascii="Cambria" w:hAnsi="Cambria" w:cs="Cambria"/>
          <w:sz w:val="22"/>
          <w:szCs w:val="22"/>
        </w:rPr>
        <w:t>. Udział nauczycieli w innowacji lub eksperymencie jest dobrowolny.</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0"/>
          <w:szCs w:val="10"/>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6.</w:t>
      </w:r>
      <w:r w:rsidRPr="00630C7B">
        <w:rPr>
          <w:rFonts w:ascii="Cambria" w:hAnsi="Cambria" w:cs="Cambria"/>
          <w:sz w:val="22"/>
          <w:szCs w:val="22"/>
        </w:rPr>
        <w:t xml:space="preserve"> Uchwałę w sprawie wprowadzenia innowacji w szkole podejmuje Rada Pedagogiczna.</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7.</w:t>
      </w:r>
      <w:r w:rsidRPr="00630C7B">
        <w:rPr>
          <w:rFonts w:ascii="Cambria" w:hAnsi="Cambria" w:cs="Cambria"/>
          <w:sz w:val="22"/>
          <w:szCs w:val="22"/>
        </w:rPr>
        <w:t xml:space="preserve"> Uchwała w sprawie wprowadzenia innowacji może być podjęta po uzyskaniu:</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0"/>
          <w:szCs w:val="10"/>
        </w:rPr>
      </w:pP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zgody nauczycieli, którzy będą uczestniczyć w innowacji;</w:t>
      </w: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opinii Rady Rodziców;</w:t>
      </w: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 xml:space="preserve">pisemnej zgody autora lub zespołu autorskiego innowacji na jej prowadzenie </w:t>
      </w:r>
      <w:r w:rsidRPr="00630C7B">
        <w:rPr>
          <w:rFonts w:ascii="Cambria" w:hAnsi="Cambria" w:cs="Cambria"/>
          <w:sz w:val="22"/>
          <w:szCs w:val="22"/>
        </w:rPr>
        <w:br/>
        <w:t>w szkole, w przypadku, gdy założenia innowacji nie były wcześniej opublikowane.</w:t>
      </w:r>
    </w:p>
    <w:p w:rsidR="00BC1E93" w:rsidRPr="00630C7B" w:rsidRDefault="00BC1E93" w:rsidP="00B03105">
      <w:pPr>
        <w:pStyle w:val="Nagwek"/>
        <w:tabs>
          <w:tab w:val="clear" w:pos="4536"/>
          <w:tab w:val="clear" w:pos="9072"/>
        </w:tabs>
        <w:spacing w:before="120" w:after="200"/>
        <w:jc w:val="both"/>
        <w:rPr>
          <w:rFonts w:ascii="Cambria" w:hAnsi="Cambria" w:cs="Cambria"/>
          <w:sz w:val="22"/>
          <w:szCs w:val="22"/>
        </w:rPr>
      </w:pPr>
    </w:p>
    <w:p w:rsidR="00BC1E93" w:rsidRPr="00630C7B" w:rsidRDefault="00BC1E93" w:rsidP="00A65504">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t xml:space="preserve">      9.</w:t>
      </w:r>
      <w:r w:rsidRPr="00630C7B">
        <w:rPr>
          <w:rFonts w:ascii="Cambria" w:hAnsi="Cambria" w:cs="Cambria"/>
          <w:sz w:val="22"/>
          <w:szCs w:val="22"/>
        </w:rPr>
        <w:t xml:space="preserve"> Po wyrażeniu pisemnej zgody na finansowanie planowanych działań wprowadzenia innowacji przez organ prowadzący szkołę innowacja zostaje wprowadzona.</w:t>
      </w:r>
    </w:p>
    <w:p w:rsidR="00BC1E93" w:rsidRPr="00630C7B" w:rsidRDefault="00BC1E93" w:rsidP="00D9634C">
      <w:pPr>
        <w:autoSpaceDE w:val="0"/>
        <w:autoSpaceDN w:val="0"/>
        <w:adjustRightInd w:val="0"/>
        <w:jc w:val="both"/>
        <w:rPr>
          <w:rFonts w:ascii="Cambria" w:hAnsi="Cambria" w:cs="Cambria"/>
          <w:b/>
          <w:bCs/>
        </w:rPr>
      </w:pPr>
      <w:r>
        <w:rPr>
          <w:rFonts w:ascii="Cambria" w:hAnsi="Cambria" w:cs="Cambria"/>
          <w:b/>
          <w:bCs/>
        </w:rPr>
        <w:t xml:space="preserve">         § 77</w:t>
      </w:r>
      <w:r w:rsidRPr="00630C7B">
        <w:rPr>
          <w:rFonts w:ascii="Cambria" w:hAnsi="Cambria" w:cs="Cambria"/>
          <w:b/>
          <w:bCs/>
        </w:rPr>
        <w:t>.Praktyki studenckie.</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    1.</w:t>
      </w:r>
      <w:r w:rsidRPr="00630C7B">
        <w:rPr>
          <w:rFonts w:ascii="Cambria" w:hAnsi="Cambria" w:cs="Cambria"/>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C1E93" w:rsidRPr="00630C7B" w:rsidRDefault="00BC1E93" w:rsidP="00B03105">
      <w:pPr>
        <w:autoSpaceDE w:val="0"/>
        <w:autoSpaceDN w:val="0"/>
        <w:adjustRightInd w:val="0"/>
        <w:ind w:firstLine="284"/>
        <w:jc w:val="both"/>
        <w:rPr>
          <w:rFonts w:ascii="Cambria" w:hAnsi="Cambria" w:cs="Cambria"/>
        </w:rPr>
      </w:pP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    2</w:t>
      </w:r>
      <w:r w:rsidRPr="00630C7B">
        <w:rPr>
          <w:rFonts w:ascii="Cambria" w:hAnsi="Cambria" w:cs="Cambria"/>
        </w:rPr>
        <w:t>. Koszty związane z przebiegiem praktyk pokrywa zakład kierujący na praktykę.                             Za dokumentację praktyk studenckich odpowiada upoważniony  szkolny opiekun praktyk.</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D9634C">
      <w:pPr>
        <w:ind w:firstLine="540"/>
        <w:jc w:val="both"/>
        <w:rPr>
          <w:rFonts w:ascii="Cambria" w:hAnsi="Cambria" w:cs="Cambria"/>
          <w:i/>
          <w:iCs/>
        </w:rPr>
      </w:pPr>
      <w:r>
        <w:rPr>
          <w:rFonts w:ascii="Cambria" w:hAnsi="Cambria" w:cs="Cambria"/>
          <w:b/>
          <w:bCs/>
        </w:rPr>
        <w:t>§ 78</w:t>
      </w:r>
      <w:r w:rsidRPr="00630C7B">
        <w:rPr>
          <w:rFonts w:ascii="Cambria" w:hAnsi="Cambria" w:cs="Cambria"/>
          <w:b/>
          <w:bCs/>
        </w:rPr>
        <w:t>. Zespoły nauczycielskie  i zasady ich pracy</w:t>
      </w:r>
      <w:r w:rsidRPr="00630C7B">
        <w:rPr>
          <w:rFonts w:ascii="Cambria" w:hAnsi="Cambria" w:cs="Cambria"/>
          <w:i/>
          <w:iCs/>
        </w:rPr>
        <w:t>.</w:t>
      </w:r>
    </w:p>
    <w:p w:rsidR="00BC1E93" w:rsidRPr="00630C7B" w:rsidRDefault="00BC1E93" w:rsidP="00B03105">
      <w:pPr>
        <w:rPr>
          <w:rFonts w:ascii="Cambria" w:hAnsi="Cambria" w:cs="Cambria"/>
          <w:b/>
          <w:bCs/>
        </w:rPr>
      </w:pPr>
    </w:p>
    <w:p w:rsidR="00BC1E93" w:rsidRPr="00630C7B" w:rsidRDefault="00BC1E93" w:rsidP="00D9634C">
      <w:pPr>
        <w:ind w:firstLine="284"/>
        <w:jc w:val="both"/>
        <w:rPr>
          <w:rFonts w:ascii="Cambria" w:hAnsi="Cambria" w:cs="Cambria"/>
          <w:b/>
          <w:bCs/>
        </w:rPr>
      </w:pPr>
      <w:r w:rsidRPr="00630C7B">
        <w:rPr>
          <w:rFonts w:ascii="Cambria" w:hAnsi="Cambria" w:cs="Cambria"/>
          <w:b/>
          <w:bCs/>
        </w:rPr>
        <w:t xml:space="preserve"> 1. </w:t>
      </w:r>
      <w:r w:rsidRPr="00630C7B">
        <w:rPr>
          <w:rFonts w:ascii="Cambria" w:hAnsi="Cambria" w:cs="Cambria"/>
        </w:rPr>
        <w:t xml:space="preserve">Zespoły nauczycielskie powołuje dyrektor szkoły. </w:t>
      </w:r>
    </w:p>
    <w:p w:rsidR="00BC1E93" w:rsidRPr="00630C7B" w:rsidRDefault="00BC1E93" w:rsidP="00B03105">
      <w:pPr>
        <w:rPr>
          <w:rFonts w:ascii="Cambria" w:hAnsi="Cambria" w:cs="Cambria"/>
          <w:b/>
          <w:bCs/>
        </w:rPr>
      </w:pPr>
    </w:p>
    <w:p w:rsidR="00BC1E93" w:rsidRPr="00630C7B" w:rsidRDefault="00BC1E93" w:rsidP="00D9634C">
      <w:pPr>
        <w:ind w:firstLine="284"/>
        <w:jc w:val="both"/>
        <w:rPr>
          <w:rFonts w:ascii="Cambria" w:hAnsi="Cambria" w:cs="Cambria"/>
          <w:b/>
          <w:bCs/>
        </w:rPr>
      </w:pPr>
      <w:r w:rsidRPr="00630C7B">
        <w:rPr>
          <w:rFonts w:ascii="Cambria" w:hAnsi="Cambria" w:cs="Cambria"/>
          <w:b/>
          <w:bCs/>
        </w:rPr>
        <w:t xml:space="preserve"> 2. </w:t>
      </w:r>
      <w:r w:rsidRPr="00630C7B">
        <w:rPr>
          <w:rFonts w:ascii="Cambria" w:hAnsi="Cambria" w:cs="Cambria"/>
        </w:rPr>
        <w:t>Zespoły nauczycielskie powołuje się celem:</w:t>
      </w:r>
    </w:p>
    <w:p w:rsidR="00BC1E93" w:rsidRPr="00630C7B" w:rsidRDefault="00BC1E93" w:rsidP="00B03105">
      <w:pPr>
        <w:jc w:val="both"/>
        <w:rPr>
          <w:rFonts w:ascii="Cambria" w:hAnsi="Cambria" w:cs="Cambria"/>
        </w:rPr>
      </w:pP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planowania i organizacji procesów zachodzących w szkole;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koordynowania działań w szkole;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zwiększenia skuteczności działania;</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lastRenderedPageBreak/>
        <w:t>ułatwienia wykonywania zadań stojących przed szkołą i nauczycielami;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doskonalenia umiejętności indywidualnych;</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zapewnienia nauczycielom bezpośredniego wpływu na podejmowane decyzje;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doskonalenia współpracy zespołowej;</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wymiany doświadczeń między nauczycielami;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 xml:space="preserve">wykorzystania potencjału członków grupy dla poprawy jakości nauczania, wychowania </w:t>
      </w:r>
      <w:r w:rsidRPr="00630C7B">
        <w:rPr>
          <w:rFonts w:ascii="Cambria" w:hAnsi="Cambria" w:cs="Cambria"/>
        </w:rPr>
        <w:br/>
        <w:t>i organizacji;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 xml:space="preserve">ograniczania ryzyka indywidualnych błędów i pomoc tym, którzy mają trudności </w:t>
      </w:r>
      <w:r w:rsidRPr="00630C7B">
        <w:rPr>
          <w:rFonts w:ascii="Cambria" w:hAnsi="Cambria" w:cs="Cambria"/>
        </w:rPr>
        <w:br/>
        <w:t>w wykonywaniu zadań;</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zwiększenia poczucia bezpieczeństwa nauczycieli;</w:t>
      </w:r>
    </w:p>
    <w:p w:rsidR="00BC1E93" w:rsidRPr="00630C7B" w:rsidRDefault="00BC1E93" w:rsidP="00B03105">
      <w:pPr>
        <w:ind w:firstLine="284"/>
        <w:jc w:val="both"/>
        <w:rPr>
          <w:rFonts w:ascii="Cambria" w:hAnsi="Cambria" w:cs="Cambria"/>
        </w:rPr>
      </w:pPr>
      <w:r w:rsidRPr="00630C7B">
        <w:rPr>
          <w:rFonts w:ascii="Cambria" w:hAnsi="Cambria" w:cs="Cambria"/>
          <w:b/>
          <w:bCs/>
        </w:rPr>
        <w:t>3.</w:t>
      </w:r>
      <w:r w:rsidRPr="00630C7B">
        <w:rPr>
          <w:rFonts w:ascii="Cambria" w:hAnsi="Cambria" w:cs="Cambria"/>
        </w:rPr>
        <w:t xml:space="preserve"> W Szkole powołuje się zespoły stałe i doraźne. </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Zespół stały funkcjonuje od chwili jego powołania do rozwiązania. Dyrektor szkoły może corocznie dokonywać zmiany w składzie zespołu stałego w przypadku zmian kadrowych na stanowiskach nauczycieli lub zmiany rodzaju przydzielonych zajęć.</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Zespoły doraźne (problemowe i zadaniowe) powołuje dyrektor do wykonania okresowego zadania lub rozwiązania problemu. Po zakończeniu pracy zespół ulega rozwiązaniu.</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Pracą każdego zespołu kieruje przewodniczący.</w:t>
      </w:r>
    </w:p>
    <w:p w:rsidR="00BC1E93" w:rsidRPr="00630C7B" w:rsidRDefault="00BC1E93" w:rsidP="00B03105">
      <w:pPr>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C1E93" w:rsidRPr="00630C7B" w:rsidRDefault="00BC1E93" w:rsidP="00FC26C8">
      <w:pPr>
        <w:tabs>
          <w:tab w:val="left" w:pos="284"/>
        </w:tabs>
        <w:jc w:val="both"/>
        <w:rPr>
          <w:rFonts w:ascii="Cambria" w:hAnsi="Cambria" w:cs="Cambria"/>
        </w:rPr>
      </w:pP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 xml:space="preserve">Przewodniczący zespołu jest zobowiązany do przedstawienia planu pracy dyrektorowi szkoły  w terminie </w:t>
      </w:r>
      <w:r w:rsidRPr="00FC26C8">
        <w:rPr>
          <w:rFonts w:ascii="Cambria" w:hAnsi="Cambria" w:cs="Cambria"/>
        </w:rPr>
        <w:t>do 14 września</w:t>
      </w:r>
      <w:r w:rsidRPr="00630C7B">
        <w:rPr>
          <w:rFonts w:ascii="Cambria" w:hAnsi="Cambria" w:cs="Cambria"/>
        </w:rPr>
        <w:t xml:space="preserve"> każdego roku szkolnego. Plan pracy zatwierdza dyrektor szkoły. </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C1E93" w:rsidRPr="00630C7B" w:rsidRDefault="00BC1E93" w:rsidP="00B03105">
      <w:pPr>
        <w:tabs>
          <w:tab w:val="left" w:pos="284"/>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 xml:space="preserve">Przewodniczący przedkłada  na radzie pedagogicznej na zakończenie </w:t>
      </w:r>
      <w:r>
        <w:rPr>
          <w:rFonts w:ascii="Cambria" w:hAnsi="Cambria" w:cs="Cambria"/>
        </w:rPr>
        <w:t xml:space="preserve">I semestru i </w:t>
      </w:r>
      <w:r w:rsidRPr="00630C7B">
        <w:rPr>
          <w:rFonts w:ascii="Cambria" w:hAnsi="Cambria" w:cs="Cambria"/>
        </w:rPr>
        <w:t>roku szkolnego sprawozdanie z prac zespołu</w:t>
      </w:r>
      <w:r>
        <w:rPr>
          <w:rFonts w:ascii="Cambria" w:hAnsi="Cambria" w:cs="Cambria"/>
        </w:rPr>
        <w:t xml:space="preserve"> za odpowiedni okres</w:t>
      </w:r>
      <w:r w:rsidRPr="00630C7B">
        <w:rPr>
          <w:rFonts w:ascii="Cambria" w:hAnsi="Cambria" w:cs="Cambria"/>
        </w:rPr>
        <w:t>.</w:t>
      </w:r>
    </w:p>
    <w:p w:rsidR="00BC1E93" w:rsidRPr="00630C7B" w:rsidRDefault="00BC1E93" w:rsidP="00B03105">
      <w:pPr>
        <w:tabs>
          <w:tab w:val="left" w:pos="426"/>
        </w:tabs>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Nauczyciel zatrudniony w Szkole jest obowiązany należeć do przynajmniej jednego zespołu. Wpisanie nauczyciela w skład zespołu nie wymaga zgody nauczyciela.</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lastRenderedPageBreak/>
        <w:t>Każdy nauczyciel aktywnie uczestniczy w pracach zespołu.</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Obecność nauczyciela na zebraniach jest obowiązkowa.</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Zespół ma prawo wypracować wewnętrzne zasady współpracy, organizacji spotkań, komunikowania się, podziału ról i obowiązków, monitorowania działań i ewaluacji pracy własnej.</w:t>
      </w:r>
    </w:p>
    <w:p w:rsidR="00BC1E93" w:rsidRPr="00630C7B" w:rsidRDefault="00BC1E93" w:rsidP="00B03105">
      <w:pPr>
        <w:jc w:val="both"/>
        <w:rPr>
          <w:rFonts w:ascii="Cambria" w:hAnsi="Cambria" w:cs="Cambria"/>
          <w:b/>
          <w:bCs/>
        </w:rPr>
      </w:pPr>
    </w:p>
    <w:p w:rsidR="00BC1E93" w:rsidRPr="00630C7B" w:rsidRDefault="00BC1E93" w:rsidP="00B03105">
      <w:pPr>
        <w:ind w:firstLine="567"/>
        <w:jc w:val="both"/>
        <w:rPr>
          <w:rFonts w:ascii="Cambria" w:hAnsi="Cambria" w:cs="Cambria"/>
          <w:b/>
          <w:bCs/>
        </w:rPr>
      </w:pPr>
      <w:r>
        <w:rPr>
          <w:rFonts w:ascii="Cambria" w:hAnsi="Cambria" w:cs="Cambria"/>
          <w:b/>
          <w:bCs/>
        </w:rPr>
        <w:t>§ 79</w:t>
      </w:r>
      <w:r w:rsidRPr="00630C7B">
        <w:rPr>
          <w:rFonts w:ascii="Cambria" w:hAnsi="Cambria" w:cs="Cambria"/>
          <w:b/>
          <w:bCs/>
        </w:rPr>
        <w:t>. Rodzaje zespołów nauczycielskich  i ich zadania.</w:t>
      </w:r>
    </w:p>
    <w:p w:rsidR="00BC1E93" w:rsidRPr="00630C7B" w:rsidRDefault="00BC1E93" w:rsidP="0012305F">
      <w:pPr>
        <w:rPr>
          <w:rFonts w:ascii="Cambria" w:hAnsi="Cambria" w:cs="Cambria"/>
          <w:b/>
          <w:bCs/>
        </w:rPr>
      </w:pPr>
    </w:p>
    <w:p w:rsidR="00BC1E93" w:rsidRPr="00630C7B" w:rsidRDefault="00BC1E93" w:rsidP="0012305F">
      <w:pPr>
        <w:ind w:firstLine="567"/>
        <w:jc w:val="both"/>
        <w:rPr>
          <w:rFonts w:ascii="Cambria" w:hAnsi="Cambria" w:cs="Cambria"/>
          <w:b/>
          <w:bCs/>
        </w:rPr>
      </w:pPr>
      <w:r w:rsidRPr="00630C7B">
        <w:rPr>
          <w:rFonts w:ascii="Cambria" w:hAnsi="Cambria" w:cs="Cambria"/>
          <w:b/>
          <w:bCs/>
        </w:rPr>
        <w:t xml:space="preserve">1.W szkole powołuje się następujące stałe zespoły: </w:t>
      </w:r>
    </w:p>
    <w:p w:rsidR="00BC1E93" w:rsidRPr="00630C7B" w:rsidRDefault="00BC1E93" w:rsidP="0012305F">
      <w:pPr>
        <w:ind w:firstLine="567"/>
        <w:jc w:val="both"/>
        <w:rPr>
          <w:rFonts w:ascii="Cambria" w:hAnsi="Cambria" w:cs="Cambria"/>
        </w:rPr>
      </w:pPr>
    </w:p>
    <w:p w:rsidR="00BC1E93" w:rsidRPr="00630C7B" w:rsidRDefault="00BC1E93" w:rsidP="003213CE">
      <w:pPr>
        <w:numPr>
          <w:ilvl w:val="0"/>
          <w:numId w:val="182"/>
        </w:numPr>
        <w:ind w:left="426" w:hanging="426"/>
        <w:jc w:val="both"/>
        <w:rPr>
          <w:rFonts w:ascii="Cambria" w:hAnsi="Cambria" w:cs="Cambria"/>
        </w:rPr>
      </w:pPr>
      <w:r w:rsidRPr="00630C7B">
        <w:rPr>
          <w:rFonts w:ascii="Cambria" w:hAnsi="Cambria" w:cs="Cambria"/>
        </w:rPr>
        <w:t>Zespół  ds. Edukacji Wczesnoszkolnej klas;</w:t>
      </w:r>
    </w:p>
    <w:p w:rsidR="00BC1E93" w:rsidRPr="00630C7B" w:rsidRDefault="00BC1E93" w:rsidP="003213CE">
      <w:pPr>
        <w:numPr>
          <w:ilvl w:val="0"/>
          <w:numId w:val="182"/>
        </w:numPr>
        <w:ind w:left="426" w:hanging="426"/>
        <w:jc w:val="both"/>
        <w:rPr>
          <w:rFonts w:ascii="Cambria" w:hAnsi="Cambria" w:cs="Cambria"/>
        </w:rPr>
      </w:pPr>
      <w:r w:rsidRPr="00630C7B">
        <w:rPr>
          <w:rFonts w:ascii="Cambria" w:hAnsi="Cambria" w:cs="Cambria"/>
        </w:rPr>
        <w:t>Zespół Języków Obcych;</w:t>
      </w:r>
    </w:p>
    <w:p w:rsidR="00BC1E93" w:rsidRPr="00630C7B" w:rsidRDefault="00BC1E93" w:rsidP="003213CE">
      <w:pPr>
        <w:numPr>
          <w:ilvl w:val="0"/>
          <w:numId w:val="182"/>
        </w:numPr>
        <w:tabs>
          <w:tab w:val="left" w:pos="426"/>
        </w:tabs>
        <w:ind w:left="426" w:hanging="426"/>
        <w:jc w:val="both"/>
        <w:rPr>
          <w:rFonts w:ascii="Cambria" w:hAnsi="Cambria" w:cs="Cambria"/>
        </w:rPr>
      </w:pPr>
      <w:r w:rsidRPr="00630C7B">
        <w:rPr>
          <w:rFonts w:ascii="Cambria" w:hAnsi="Cambria" w:cs="Cambria"/>
        </w:rPr>
        <w:t>Zespół Nauczycieli Bloku Humanistycznego;</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Nauczycieli Bloku Matematyczno - Przyrodniczego;</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Biblioteczno –Świetlicowy;</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Artystyczno – Sportowy;</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Wychowawczy ;</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 xml:space="preserve">Zespół Analiz Jakości Kształcenia i Badań Edukacyjnych (Ewaluacji wewnętrznej i EWD); </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ds. Promocji Szkoły;</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ds. Prawa Wewnątrzszkolnego;</w:t>
      </w:r>
    </w:p>
    <w:p w:rsidR="00BC1E93" w:rsidRPr="00630C7B" w:rsidRDefault="00BC1E93" w:rsidP="003213CE">
      <w:pPr>
        <w:numPr>
          <w:ilvl w:val="0"/>
          <w:numId w:val="182"/>
        </w:numPr>
        <w:tabs>
          <w:tab w:val="left" w:pos="426"/>
        </w:tabs>
        <w:ind w:left="426" w:hanging="426"/>
        <w:jc w:val="left"/>
        <w:rPr>
          <w:rFonts w:ascii="Cambria" w:hAnsi="Cambria" w:cs="Cambria"/>
        </w:rPr>
      </w:pPr>
      <w:r w:rsidRPr="00630C7B">
        <w:rPr>
          <w:rFonts w:ascii="Cambria" w:hAnsi="Cambria" w:cs="Cambria"/>
        </w:rPr>
        <w:t>Zespół ds. Pozyskania Środków Pozabudżtowych</w:t>
      </w:r>
    </w:p>
    <w:p w:rsidR="00BC1E93" w:rsidRPr="00630C7B" w:rsidRDefault="00BC1E93" w:rsidP="00B03105">
      <w:pPr>
        <w:ind w:left="709"/>
        <w:jc w:val="both"/>
        <w:rPr>
          <w:rFonts w:ascii="Cambria" w:hAnsi="Cambria" w:cs="Cambria"/>
        </w:rPr>
      </w:pPr>
    </w:p>
    <w:p w:rsidR="00BC1E93" w:rsidRPr="00630C7B" w:rsidRDefault="00BC1E93" w:rsidP="00B03105">
      <w:pPr>
        <w:ind w:firstLine="426"/>
        <w:jc w:val="both"/>
        <w:rPr>
          <w:rFonts w:ascii="Cambria" w:hAnsi="Cambria" w:cs="Cambria"/>
          <w:b/>
          <w:bCs/>
        </w:rPr>
      </w:pPr>
      <w:r w:rsidRPr="00630C7B">
        <w:rPr>
          <w:rFonts w:ascii="Cambria" w:hAnsi="Cambria" w:cs="Cambria"/>
          <w:b/>
          <w:bCs/>
        </w:rPr>
        <w:t>2.   W skład zespołów wchodzą odpowiednio:</w:t>
      </w:r>
    </w:p>
    <w:p w:rsidR="00BC1E93" w:rsidRPr="00630C7B" w:rsidRDefault="00BC1E93" w:rsidP="00B03105">
      <w:pPr>
        <w:jc w:val="both"/>
        <w:rPr>
          <w:rFonts w:ascii="Cambria" w:hAnsi="Cambria" w:cs="Cambria"/>
        </w:rPr>
      </w:pPr>
    </w:p>
    <w:p w:rsidR="00BC1E93" w:rsidRPr="006103E2" w:rsidRDefault="00BC1E93" w:rsidP="003213CE">
      <w:pPr>
        <w:numPr>
          <w:ilvl w:val="0"/>
          <w:numId w:val="183"/>
        </w:numPr>
        <w:tabs>
          <w:tab w:val="left" w:pos="426"/>
        </w:tabs>
        <w:spacing w:before="240"/>
        <w:ind w:left="0" w:firstLine="0"/>
        <w:jc w:val="both"/>
        <w:rPr>
          <w:rFonts w:ascii="Cambria" w:hAnsi="Cambria" w:cs="Cambria"/>
        </w:rPr>
      </w:pPr>
      <w:r w:rsidRPr="006103E2">
        <w:rPr>
          <w:rFonts w:ascii="Cambria" w:hAnsi="Cambria" w:cs="Cambria"/>
        </w:rPr>
        <w:t>Zespół  ds. Edukacji Wczesnoszkolnej klas – nauczyciele ed. wczesnoszkolnej;</w:t>
      </w:r>
    </w:p>
    <w:p w:rsidR="00BC1E93" w:rsidRPr="006103E2" w:rsidRDefault="00BC1E93" w:rsidP="003213CE">
      <w:pPr>
        <w:numPr>
          <w:ilvl w:val="0"/>
          <w:numId w:val="183"/>
        </w:numPr>
        <w:tabs>
          <w:tab w:val="left" w:pos="426"/>
        </w:tabs>
        <w:spacing w:before="240"/>
        <w:ind w:left="0" w:firstLine="0"/>
        <w:jc w:val="both"/>
        <w:rPr>
          <w:rFonts w:ascii="Cambria" w:hAnsi="Cambria" w:cs="Cambria"/>
        </w:rPr>
      </w:pPr>
      <w:r w:rsidRPr="006103E2">
        <w:rPr>
          <w:rFonts w:ascii="Cambria" w:hAnsi="Cambria" w:cs="Cambria"/>
        </w:rPr>
        <w:t>Zespół Języków Obcych– wszyscy nauczyciele języków obcych prowadzonych w szkole;</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Nauczycieli Bloku Humanistycznego– nauczyciele przedmiotów: język polski, historia, historia i społeczeństwo,  wiedza o społeczeństwie, religia, doradztwo zawodowe</w:t>
      </w:r>
      <w:r>
        <w:rPr>
          <w:rFonts w:ascii="Cambria" w:hAnsi="Cambria" w:cs="Cambria"/>
        </w:rPr>
        <w:t>, wychowanie do życia w rodzinie</w:t>
      </w:r>
      <w:r w:rsidRPr="006103E2">
        <w:rPr>
          <w:rFonts w:ascii="Cambria" w:hAnsi="Cambria" w:cs="Cambria"/>
        </w:rPr>
        <w:t>;</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Nauczycieli Bloku Matematyczno - Przyrodniczego– nauczyciele przedmiotów: matematyka, zajęcia komputerowe, informatyka, przyroda, chemia, fizyka, geografia, biologia, edukacja dla bezpieczeństwa;</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Biblioteczno – Świetlicowy nauczyciele pracujący w szkolnej bibliotece oraz  świetlicy;</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Artystyczno – Sportowy nauczyciele przedmiotów: muzyka, plastyka, wychowanie fizyczne, technika,informatyka, zajęcia techniczne, zajęcia komputerowe;</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 xml:space="preserve">Zespół wychowawczy: pedagog, , logopeda, terapeuta, wychowawca danej klasy, </w:t>
      </w:r>
      <w:r>
        <w:rPr>
          <w:rFonts w:ascii="Cambria" w:hAnsi="Cambria" w:cs="Cambria"/>
        </w:rPr>
        <w:t xml:space="preserve">wicedyrektor, </w:t>
      </w:r>
      <w:r w:rsidRPr="006103E2">
        <w:rPr>
          <w:rFonts w:ascii="Cambria" w:hAnsi="Cambria" w:cs="Cambria"/>
        </w:rPr>
        <w:t>dyrektor;</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Analiz Jakości Kształcenia i Badań Edukacyjnych (Ewaluacji wewnętrznej i EWD): pedagog,  nauczyciel wskazani przez dyrektora szkoły;</w:t>
      </w:r>
    </w:p>
    <w:p w:rsidR="00BC1E93" w:rsidRPr="006103E2" w:rsidRDefault="00BC1E93" w:rsidP="003213CE">
      <w:pPr>
        <w:numPr>
          <w:ilvl w:val="0"/>
          <w:numId w:val="183"/>
        </w:numPr>
        <w:tabs>
          <w:tab w:val="left" w:pos="426"/>
          <w:tab w:val="left" w:pos="709"/>
        </w:tabs>
        <w:spacing w:before="240"/>
        <w:ind w:left="0" w:firstLine="0"/>
        <w:jc w:val="both"/>
        <w:rPr>
          <w:rFonts w:ascii="Cambria" w:hAnsi="Cambria" w:cs="Cambria"/>
        </w:rPr>
      </w:pPr>
      <w:r w:rsidRPr="006103E2">
        <w:rPr>
          <w:rFonts w:ascii="Cambria" w:hAnsi="Cambria" w:cs="Cambria"/>
        </w:rPr>
        <w:t>Zespół ds. Promocji Szkoły – nauczyciele wskazani przez dyrektora szkoły w tym biblioteki oraz informatyki;</w:t>
      </w:r>
    </w:p>
    <w:p w:rsidR="00BC1E93" w:rsidRPr="00630C7B" w:rsidRDefault="00BC1E93" w:rsidP="003213CE">
      <w:pPr>
        <w:numPr>
          <w:ilvl w:val="0"/>
          <w:numId w:val="183"/>
        </w:numPr>
        <w:tabs>
          <w:tab w:val="left" w:pos="426"/>
          <w:tab w:val="left" w:pos="709"/>
        </w:tabs>
        <w:spacing w:before="240"/>
        <w:ind w:left="0" w:firstLine="0"/>
        <w:jc w:val="both"/>
        <w:rPr>
          <w:rFonts w:ascii="Cambria" w:hAnsi="Cambria" w:cs="Cambria"/>
        </w:rPr>
      </w:pPr>
      <w:r w:rsidRPr="00630C7B">
        <w:rPr>
          <w:rFonts w:ascii="Cambria" w:hAnsi="Cambria" w:cs="Cambria"/>
        </w:rPr>
        <w:lastRenderedPageBreak/>
        <w:t>Zespół ds. Prawa Wewnątrzszkolnego - nauczyciele wskazani przez dyrektora szkoły;</w:t>
      </w:r>
    </w:p>
    <w:p w:rsidR="00BC1E93" w:rsidRPr="00630C7B" w:rsidRDefault="00BC1E93" w:rsidP="003213CE">
      <w:pPr>
        <w:numPr>
          <w:ilvl w:val="0"/>
          <w:numId w:val="183"/>
        </w:numPr>
        <w:tabs>
          <w:tab w:val="left" w:pos="426"/>
          <w:tab w:val="left" w:pos="709"/>
        </w:tabs>
        <w:spacing w:before="240"/>
        <w:ind w:left="0" w:firstLine="0"/>
        <w:jc w:val="both"/>
        <w:rPr>
          <w:rFonts w:ascii="Cambria" w:hAnsi="Cambria" w:cs="Cambria"/>
        </w:rPr>
      </w:pPr>
      <w:r w:rsidRPr="00630C7B">
        <w:rPr>
          <w:rFonts w:ascii="Cambria" w:hAnsi="Cambria" w:cs="Cambria"/>
        </w:rPr>
        <w:t>Zespół ds. Pozyskania Środków Pozabudżtowych - nauczyciele wskazani przez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12305F">
      <w:pPr>
        <w:ind w:firstLine="567"/>
        <w:jc w:val="both"/>
        <w:rPr>
          <w:rFonts w:ascii="Cambria" w:hAnsi="Cambria" w:cs="Cambria"/>
        </w:rPr>
      </w:pPr>
      <w:r w:rsidRPr="00630C7B">
        <w:rPr>
          <w:rFonts w:ascii="Cambria" w:hAnsi="Cambria" w:cs="Cambria"/>
          <w:b/>
          <w:bCs/>
        </w:rPr>
        <w:t>3. Zadania zespołów.</w:t>
      </w:r>
    </w:p>
    <w:p w:rsidR="00BC1E93" w:rsidRPr="00630C7B" w:rsidRDefault="00BC1E93" w:rsidP="00815C8C">
      <w:pPr>
        <w:numPr>
          <w:ilvl w:val="0"/>
          <w:numId w:val="77"/>
        </w:numPr>
        <w:tabs>
          <w:tab w:val="left" w:pos="284"/>
        </w:tabs>
        <w:ind w:left="0" w:firstLine="0"/>
        <w:jc w:val="both"/>
        <w:rPr>
          <w:rFonts w:ascii="Cambria" w:hAnsi="Cambria" w:cs="Cambria"/>
          <w:b/>
          <w:bCs/>
        </w:rPr>
      </w:pPr>
      <w:r w:rsidRPr="00630C7B">
        <w:rPr>
          <w:rFonts w:ascii="Cambria" w:hAnsi="Cambria" w:cs="Cambria"/>
          <w:b/>
          <w:bCs/>
        </w:rPr>
        <w:t>Zadania Zespołów przedmiotowych:</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opiniowanie przedstawianych programów nauczania poszczególnych przedmiotów;</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korelacja międzyprzedmiotowa w zakresie treści kształcenia;</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ewaluacja programów nauczania i wymagań edukacyjnych po każdym roku szkolnym;</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wypracowanie zasad dostosowywania form i metod pracy na poszczególnych przedmiotach uczniom o zbliżonych dysfunkcjach i specjalnych potrzebach edukacyjnych;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opracowanie harmonogramu badań efektywności kształcenia i osiągnięć uczniów;</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analiza osiąganych efektów kształcenia i opracowywanie wniosków do dalszej pracy;</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dobór podręczników obowiązujących w cyklu kształcenia;</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opiniowanie planów nauczania w cyklu edukacyjnym;</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opiniowanie innowacji i eksperymentów pedagogicznych i metodycznych;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wymiana doświadczeń pedagogicznych – lekcje otwarte, pokazowe, omawianie  scenariuszy zajęć;</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wewnętrzne doskonalenie;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dzielenie się wiedzą uzyskaną podczas różnych form doskonalenia zewnętrznego;</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doradztwo metodyczne nauczycielom rozpoczynającym pracę w zawodzie;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ewaluacja zasad oceniania, klasyfikowania i promowania; wnioskowanie </w:t>
      </w:r>
      <w:r w:rsidRPr="00630C7B">
        <w:rPr>
          <w:rFonts w:ascii="Cambria" w:hAnsi="Cambria" w:cs="Cambria"/>
        </w:rPr>
        <w:br/>
        <w:t>o wprowadzenie zmian do statutu szkoły w tym zakresie;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organizacja konkursów przedmiotowych i interdyscyplinarnych;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opiniowanie wniosków nauczycieli o zakup pomocy dydaktycznych, sprzętu do wyposażenia sal lekcyjnych i pracowni;</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rozwijanie zainteresowań i uzdolnień uczniów poprzez organizację zajęć pozalekcyjnych, kół zainteresowań, zajęć fakultatywnych.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inne, wynikające z potrzeb szkoły lub na wniosek nauczycieli.</w:t>
      </w:r>
    </w:p>
    <w:p w:rsidR="00BC1E93" w:rsidRPr="00630C7B" w:rsidRDefault="00BC1E93" w:rsidP="00B03105">
      <w:pPr>
        <w:tabs>
          <w:tab w:val="left" w:pos="709"/>
        </w:tabs>
        <w:ind w:left="709"/>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Zadania Zespół Biblioteczno –Świetlicowego:</w:t>
      </w:r>
    </w:p>
    <w:p w:rsidR="00BC1E93" w:rsidRPr="00630C7B" w:rsidRDefault="00BC1E93" w:rsidP="00B03105">
      <w:pPr>
        <w:tabs>
          <w:tab w:val="left" w:pos="284"/>
        </w:tabs>
        <w:jc w:val="both"/>
        <w:rPr>
          <w:rFonts w:ascii="Cambria" w:hAnsi="Cambria" w:cs="Cambria"/>
          <w:b/>
          <w:bCs/>
        </w:rPr>
      </w:pP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zapewnienie właściwej opieki uczniom, rozwój ich predyspozycji,  stworzenie warunków dostępu do informacji;</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opracowanie planu pracy, harmonogramu i organizacji imprez bibliotecznych i świetlicowych w szkole;</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udzielenie pomocy nauczycielom w pracy dydaktyczno-wychowawczej, zwłaszcza przez współdziałanie z nimi w przygotowaniu uczniów do samodzielnej pracy umysłowej i samokształcenia;</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zgłaszanie i uzasadnianie wniosków o zakup pomocy dydaktycznych, sprzętu do wyposażenia świetlicy i biblioteki;</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wymiana doświadczeń pedagogicznych – lekcje otwarte, zajęcia pokazowe, omawianie  scenariuszy zajęć;</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wewnętrzne doskonalenie;</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przygotowanie zestawienia wybranych programów nauczania i podręczników;</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dokumentowanie  pracy i osiągnięć biblioteki i świetlicy; popularyzacja tych osiągnięć na terenie szkoły i lokalnych mediach;</w:t>
      </w:r>
    </w:p>
    <w:p w:rsidR="00BC1E93" w:rsidRPr="00630C7B" w:rsidRDefault="00BC1E93" w:rsidP="003213CE">
      <w:pPr>
        <w:numPr>
          <w:ilvl w:val="0"/>
          <w:numId w:val="184"/>
        </w:numPr>
        <w:tabs>
          <w:tab w:val="left" w:pos="284"/>
        </w:tabs>
        <w:jc w:val="both"/>
        <w:rPr>
          <w:rFonts w:ascii="Cambria" w:hAnsi="Cambria" w:cs="Cambria"/>
        </w:rPr>
      </w:pPr>
      <w:r w:rsidRPr="00630C7B">
        <w:rPr>
          <w:rFonts w:ascii="Cambria" w:hAnsi="Cambria" w:cs="Cambria"/>
        </w:rPr>
        <w:t>ewaluacja pracy świetlicy i biblioteki, dwa razy w ciągu roku szkolnego.</w:t>
      </w:r>
    </w:p>
    <w:p w:rsidR="00BC1E93" w:rsidRPr="00630C7B" w:rsidRDefault="00BC1E93" w:rsidP="00B03105">
      <w:pPr>
        <w:pStyle w:val="Akapitzlist"/>
        <w:spacing w:after="0"/>
        <w:rPr>
          <w:rFonts w:ascii="Cambria" w:hAnsi="Cambria" w:cs="Cambria"/>
        </w:rPr>
      </w:pPr>
    </w:p>
    <w:p w:rsidR="00BC1E93" w:rsidRPr="00630C7B" w:rsidRDefault="00BC1E93" w:rsidP="00815C8C">
      <w:pPr>
        <w:numPr>
          <w:ilvl w:val="0"/>
          <w:numId w:val="77"/>
        </w:numPr>
        <w:tabs>
          <w:tab w:val="left" w:pos="284"/>
        </w:tabs>
        <w:ind w:left="0" w:firstLine="0"/>
        <w:jc w:val="both"/>
        <w:rPr>
          <w:rFonts w:ascii="Cambria" w:hAnsi="Cambria" w:cs="Cambria"/>
          <w:b/>
          <w:bCs/>
        </w:rPr>
      </w:pPr>
      <w:r w:rsidRPr="00630C7B">
        <w:rPr>
          <w:rFonts w:ascii="Cambria" w:hAnsi="Cambria" w:cs="Cambria"/>
          <w:b/>
          <w:bCs/>
        </w:rPr>
        <w:t>Zadania Zespołu Artystyczno - Sportowego:</w:t>
      </w:r>
    </w:p>
    <w:p w:rsidR="00BC1E93" w:rsidRPr="00630C7B" w:rsidRDefault="00BC1E93" w:rsidP="00B03105">
      <w:pPr>
        <w:tabs>
          <w:tab w:val="left" w:pos="284"/>
        </w:tabs>
        <w:jc w:val="both"/>
        <w:rPr>
          <w:rFonts w:ascii="Cambria" w:hAnsi="Cambria" w:cs="Cambria"/>
          <w:b/>
          <w:bCs/>
        </w:rPr>
      </w:pP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lastRenderedPageBreak/>
        <w:t xml:space="preserve"> opracowanie harmonogramu i organizacji imprez sportowo – rekreacyjnych w szkole;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 opracowanie kalendarza zawodów, rozgrywek;</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opracowanie i aktualizacja wymagań edukacyjnych w wychowania fizycznego na poszczególne oceny szkolne;  </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dokumentowanie osiągnięć sportowych; popularyzacja tych osiągnięć na terenie szkoły, szkolnej witrynie internetowej i lokalnej prasie;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opiniowanie zgłaszanych programów nauczania, w tym edukacji zdrowotnej;</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wypracowanie zasad dostosowywania wymagań edukacyjnych do możliwości uczniów </w:t>
      </w:r>
      <w:r w:rsidRPr="00630C7B">
        <w:rPr>
          <w:rFonts w:ascii="Cambria" w:hAnsi="Cambria" w:cs="Cambria"/>
        </w:rPr>
        <w:br/>
        <w:t>z dysfunkcjami ruchu, koordynacji ruchowo-wzrokowej, motoryki, zaburzeń somatycznych i innych specjalnych potrzeb edukacyjnych;</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organizowanie współzawodnictwa międzyklasowego i międzyszkolnego w gminie /powiecie;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propagowanie zdrowego stylu życia wśród nauczycieli i uczniów (gazetki, pogadanki);</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wymiana doświadczeń pedagogicznych – lekcje otwarte, pokazowe, omawianie scenariuszy zajęć;</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wewnętrzne doskonalenie;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wnioskowanie o zakup sprzętu sportowego, innych pomocy dydaktycznych.</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dzielenie się wiedzą uzyskaną podczas różnych form doskonalenia zewnętrznego;</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doradztwo metodyczne nauczycielom rozpoczynającym pracę w zawodzie;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ewaluacja zasad oceniania, klasyfikowania i promowania; wnioskowanie o wprowadzenie zmian do statutu szkoły w tym zakresie;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inne wynikające z potrzeb szkoły lub na wniosek członków zespołu.</w:t>
      </w:r>
    </w:p>
    <w:p w:rsidR="00BC1E93" w:rsidRPr="00630C7B" w:rsidRDefault="00BC1E93" w:rsidP="00B03105">
      <w:pPr>
        <w:jc w:val="both"/>
        <w:rPr>
          <w:rFonts w:ascii="Cambria" w:hAnsi="Cambria" w:cs="Cambria"/>
          <w:b/>
          <w:bCs/>
        </w:rPr>
      </w:pPr>
    </w:p>
    <w:p w:rsidR="00BC1E93" w:rsidRPr="00630C7B" w:rsidRDefault="00BC1E93" w:rsidP="00B03105">
      <w:pPr>
        <w:tabs>
          <w:tab w:val="left" w:pos="709"/>
        </w:tabs>
        <w:ind w:left="709"/>
        <w:jc w:val="both"/>
        <w:rPr>
          <w:rFonts w:ascii="Cambria" w:hAnsi="Cambria" w:cs="Cambria"/>
        </w:rPr>
      </w:pPr>
    </w:p>
    <w:p w:rsidR="00BC1E93" w:rsidRPr="00630C7B" w:rsidRDefault="00BC1E93" w:rsidP="00B03105">
      <w:pPr>
        <w:tabs>
          <w:tab w:val="left" w:pos="709"/>
        </w:tabs>
        <w:ind w:left="709"/>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 xml:space="preserve"> Zadania Zespołu Wychowawczego:</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opracow</w:t>
      </w:r>
      <w:r>
        <w:rPr>
          <w:rFonts w:ascii="Cambria" w:hAnsi="Cambria" w:cs="Cambria"/>
        </w:rPr>
        <w:t>ywanie Programu p</w:t>
      </w:r>
      <w:r w:rsidRPr="00630C7B">
        <w:rPr>
          <w:rFonts w:ascii="Cambria" w:hAnsi="Cambria" w:cs="Cambria"/>
        </w:rPr>
        <w:t>rofilakt</w:t>
      </w:r>
      <w:r>
        <w:rPr>
          <w:rFonts w:ascii="Cambria" w:hAnsi="Cambria" w:cs="Cambria"/>
        </w:rPr>
        <w:t>yczno - wychowawczego</w:t>
      </w:r>
      <w:r w:rsidRPr="00630C7B">
        <w:rPr>
          <w:rFonts w:ascii="Cambria" w:hAnsi="Cambria" w:cs="Cambria"/>
        </w:rPr>
        <w:t xml:space="preserve"> na cykl edukacyjny na podstawie diagnozy potrzeb, ewaluacji wcześniej obowiązujących programów, wniosków rodziców i propozycji uczniów, a także analizy sytuacji wychowawczej w szkole;</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gromadzenie materiałów metodycznych, merytorycznych, „banku scenariuszy” zajęć </w:t>
      </w:r>
      <w:r w:rsidRPr="00630C7B">
        <w:rPr>
          <w:rFonts w:ascii="Cambria" w:hAnsi="Cambria" w:cs="Cambria"/>
        </w:rPr>
        <w:br/>
        <w:t>z wychowawcą, celem udostępniania ich do przygotowania zajęć;</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analizowanie szczególnie trudnych przypadków  wychowawczych;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doskonalenie wewnętrzne  zgodnie z potrzebami nauczycieli – wychowawców;</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wymiana doświadczeń, przykładów  „dobrej praktyki”;</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analiza sytuacji wychowawczych w oddziale na wniosek wychowawcy lub nauczyciela prowadzącego zajęcia w klasie. Opracowanie zaleceń do pracy, sposobów wspólnego oddziaływania  dla zespołu nauczycieli uczących w klasie;</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planowanie i realizacja działań antydyskryminacyjnych, promujących prawa dziecka, zdrowe odżywianie, ochronę środowiska;</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koordynacja działań profilaktycznych;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wspieranie działań samorządu uczniowskiego;</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opracowanie harmonogramu uroczystości, apeli, imprez kulturalnych, planu wycieczek;</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koordynacja pracy zespołów dydaktyczno-wyrównawczych, kółek zainteresowań celem umożliwienia wzięcia udziału wszystkim chętnym uczniom;</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ocena sytuacji wychowawczej w szkole po każdym okresie nauki; przygotowanie we współpracy ze szkolnym pedagogiem raportu z dokonanej oceny na potrzeby Rady Pedagogicznej i Rady Rodziców;</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udział w postępowaniach mediacyjnych w sytuacjach konfliktowych, zwłaszcza </w:t>
      </w:r>
      <w:r w:rsidRPr="00630C7B">
        <w:rPr>
          <w:rFonts w:ascii="Cambria" w:hAnsi="Cambria" w:cs="Cambria"/>
        </w:rPr>
        <w:br/>
        <w:t xml:space="preserve">w relacjach wychowawca – rodzic; </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korelowanie planowanych badań edukacyjnych w poszczególnych klasach;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opiniowanie wniosków nauczycieli o wszczynanie procedury „ Niebieskiej Karty”;</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lastRenderedPageBreak/>
        <w:t>opiniowanie wniosków nauczycieli, specjalistów o skierowanie ucznia na badania do poradni psychologiczno-pedagogicznej;</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inne, zgodnie z potrzebami szkoły lub na wniosek członków zespołu.</w:t>
      </w:r>
    </w:p>
    <w:p w:rsidR="00BC1E93" w:rsidRPr="00630C7B" w:rsidRDefault="00BC1E93" w:rsidP="009849C5">
      <w:pPr>
        <w:tabs>
          <w:tab w:val="left" w:pos="284"/>
        </w:tabs>
        <w:ind w:left="720"/>
        <w:jc w:val="both"/>
        <w:rPr>
          <w:rFonts w:ascii="Cambria" w:hAnsi="Cambria" w:cs="Cambria"/>
        </w:rPr>
      </w:pP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 Zadania Zespołu Analiz i Badań Edukacyjnych:</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opracowanie planu badań edukacyjnych na każdy rok szkolny;</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dokonywanie jakościowej analizy wyników badań (sprawdzianów, testów kompetencji, próbnych egzaminów) na podstawie ilościowych opracowań przez nauczycieli uczących;</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przygotowanie narzędzi pomiaru dydaktycznego, arkuszy uczniowskich lub opiniowanie opracowanych przez nauczycieli lub oferowanych przez firmy zewnętrzne na potrzeby prowadzonych diagnoz;</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analiza jakościowa i ilościowa wyników sprawdzianów zewnętrznych i przygotowanie opracowania wraz z wnioskami do dalszej pracy;</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 xml:space="preserve"> prowadzenie szkoleń nauczycielom z zakresu ewaluacji wyników nauczania;</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 xml:space="preserve"> kierowanie wystąpień do poszczególnych nauczycieli  zawierających wskazówki do wprowadzenia zmian w procesie kształcenia;</w:t>
      </w:r>
    </w:p>
    <w:p w:rsidR="00BC1E93" w:rsidRPr="00630C7B" w:rsidRDefault="00BC1E93" w:rsidP="00815C8C">
      <w:pPr>
        <w:numPr>
          <w:ilvl w:val="0"/>
          <w:numId w:val="79"/>
        </w:numPr>
        <w:tabs>
          <w:tab w:val="left" w:pos="284"/>
        </w:tabs>
        <w:spacing w:after="240"/>
        <w:jc w:val="both"/>
        <w:rPr>
          <w:rFonts w:ascii="Cambria" w:hAnsi="Cambria" w:cs="Cambria"/>
        </w:rPr>
      </w:pPr>
      <w:r w:rsidRPr="00630C7B">
        <w:rPr>
          <w:rFonts w:ascii="Cambria" w:hAnsi="Cambria" w:cs="Cambria"/>
        </w:rPr>
        <w:t>prezentowanie opracowań na posiedzeniach Rady Pedagogicznej i Radzie Rodziców.</w:t>
      </w:r>
    </w:p>
    <w:p w:rsidR="00BC1E93" w:rsidRPr="00630C7B" w:rsidRDefault="00BC1E93" w:rsidP="00815C8C">
      <w:pPr>
        <w:numPr>
          <w:ilvl w:val="0"/>
          <w:numId w:val="77"/>
        </w:numPr>
        <w:tabs>
          <w:tab w:val="left" w:pos="284"/>
        </w:tabs>
        <w:ind w:hanging="720"/>
        <w:jc w:val="both"/>
      </w:pPr>
      <w:r w:rsidRPr="00630C7B">
        <w:rPr>
          <w:rFonts w:ascii="Cambria" w:hAnsi="Cambria" w:cs="Cambria"/>
          <w:b/>
          <w:bCs/>
        </w:rPr>
        <w:t>Zespół ds. Promocji Szkoły:</w:t>
      </w:r>
    </w:p>
    <w:p w:rsidR="00BC1E93" w:rsidRPr="00630C7B" w:rsidRDefault="00BC1E93" w:rsidP="00B03105">
      <w:pPr>
        <w:tabs>
          <w:tab w:val="left" w:pos="284"/>
        </w:tabs>
        <w:ind w:left="720"/>
        <w:jc w:val="both"/>
        <w:rPr>
          <w:rFonts w:ascii="Cambria" w:hAnsi="Cambria" w:cs="Cambria"/>
        </w:rPr>
      </w:pP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promowanie szkoły w środowisku lokalnym,</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upowszechnianie osiągnięć szkoły, sukcesów uczniów i nauczycieli,</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przekazywanie rzetelnych i obszernych informacji o szkole,</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 xml:space="preserve">kreowanie i podtrzymywanie pozytywnego wizerunku szkoły, </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promocja zewnętrzna szkoły,</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rozwijanie aktywności szkoły na zewnątrz,</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 xml:space="preserve">prowadzenie: witryny internetowej szkoły, kroniki szkolnej, </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eksponowanie osiągnięć placówki,</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bogacenie wyposażenia, bazy szkoły,</w:t>
      </w:r>
    </w:p>
    <w:p w:rsidR="00BC1E93" w:rsidRPr="00630C7B" w:rsidRDefault="00BC1E93" w:rsidP="003213CE">
      <w:pPr>
        <w:numPr>
          <w:ilvl w:val="0"/>
          <w:numId w:val="185"/>
        </w:numPr>
        <w:tabs>
          <w:tab w:val="left" w:pos="284"/>
        </w:tabs>
        <w:ind w:left="714" w:hanging="357"/>
        <w:jc w:val="both"/>
        <w:rPr>
          <w:rFonts w:ascii="Cambria" w:hAnsi="Cambria" w:cs="Cambria"/>
        </w:rPr>
      </w:pPr>
      <w:r w:rsidRPr="00630C7B">
        <w:rPr>
          <w:rFonts w:ascii="Cambria" w:hAnsi="Cambria" w:cs="Cambria"/>
        </w:rPr>
        <w:t>dbałość o wygląd zewnętrzny i wewnętrzny szkoły (tablice na szkolnych korytarzach,</w:t>
      </w:r>
    </w:p>
    <w:p w:rsidR="00BC1E93" w:rsidRPr="00630C7B" w:rsidRDefault="00BC1E93" w:rsidP="003213CE">
      <w:pPr>
        <w:numPr>
          <w:ilvl w:val="0"/>
          <w:numId w:val="185"/>
        </w:numPr>
        <w:tabs>
          <w:tab w:val="left" w:pos="284"/>
        </w:tabs>
        <w:spacing w:after="120"/>
        <w:ind w:left="714" w:hanging="357"/>
        <w:jc w:val="both"/>
        <w:rPr>
          <w:rFonts w:ascii="Cambria" w:hAnsi="Cambria" w:cs="Cambria"/>
        </w:rPr>
      </w:pPr>
      <w:r w:rsidRPr="00630C7B">
        <w:rPr>
          <w:rFonts w:ascii="Cambria" w:hAnsi="Cambria" w:cs="Cambria"/>
        </w:rPr>
        <w:t>eksponowanie osiągnięć szkoły i uczniów na korytarzach szkolnych.</w:t>
      </w:r>
    </w:p>
    <w:p w:rsidR="00BC1E93" w:rsidRPr="00630C7B" w:rsidRDefault="00BC1E93" w:rsidP="00993479">
      <w:pPr>
        <w:rPr>
          <w:rFonts w:ascii="Arial Narrow" w:hAnsi="Arial Narrow" w:cs="Arial Narrow"/>
          <w:b/>
          <w:bCs/>
          <w:noProof w:val="0"/>
          <w:u w:val="single"/>
          <w:lang w:eastAsia="pl-PL"/>
        </w:rPr>
      </w:pPr>
    </w:p>
    <w:p w:rsidR="00BC1E93" w:rsidRPr="00630C7B" w:rsidRDefault="00BC1E93" w:rsidP="00993479">
      <w:pPr>
        <w:rPr>
          <w:rFonts w:ascii="Arial Narrow" w:hAnsi="Arial Narrow" w:cs="Arial Narrow"/>
          <w:b/>
          <w:bCs/>
          <w:noProof w:val="0"/>
          <w:u w:val="single"/>
          <w:lang w:eastAsia="pl-PL"/>
        </w:rPr>
      </w:pPr>
    </w:p>
    <w:p w:rsidR="00BC1E93" w:rsidRDefault="00BC1E93" w:rsidP="00993479">
      <w:pPr>
        <w:rPr>
          <w:rFonts w:ascii="Arial Narrow" w:hAnsi="Arial Narrow" w:cs="Arial Narrow"/>
          <w:b/>
          <w:bCs/>
          <w:noProof w:val="0"/>
          <w:u w:val="single"/>
          <w:lang w:eastAsia="pl-PL"/>
        </w:rPr>
      </w:pPr>
    </w:p>
    <w:p w:rsidR="00CB7C6C" w:rsidRDefault="00CB7C6C" w:rsidP="00993479">
      <w:pPr>
        <w:rPr>
          <w:rFonts w:ascii="Arial Narrow" w:hAnsi="Arial Narrow" w:cs="Arial Narrow"/>
          <w:b/>
          <w:bCs/>
          <w:noProof w:val="0"/>
          <w:u w:val="single"/>
          <w:lang w:eastAsia="pl-PL"/>
        </w:rPr>
      </w:pPr>
    </w:p>
    <w:p w:rsidR="00CB7C6C" w:rsidRDefault="00CB7C6C" w:rsidP="00993479">
      <w:pPr>
        <w:rPr>
          <w:rFonts w:ascii="Arial Narrow" w:hAnsi="Arial Narrow" w:cs="Arial Narrow"/>
          <w:b/>
          <w:bCs/>
          <w:noProof w:val="0"/>
          <w:u w:val="single"/>
          <w:lang w:eastAsia="pl-PL"/>
        </w:rPr>
      </w:pPr>
    </w:p>
    <w:p w:rsidR="00CB7C6C" w:rsidRDefault="00CB7C6C" w:rsidP="00993479">
      <w:pPr>
        <w:rPr>
          <w:rFonts w:ascii="Arial Narrow" w:hAnsi="Arial Narrow" w:cs="Arial Narrow"/>
          <w:b/>
          <w:bCs/>
          <w:noProof w:val="0"/>
          <w:u w:val="single"/>
          <w:lang w:eastAsia="pl-PL"/>
        </w:rPr>
      </w:pPr>
    </w:p>
    <w:p w:rsidR="00CB7C6C" w:rsidRDefault="00CB7C6C" w:rsidP="00993479">
      <w:pPr>
        <w:rPr>
          <w:rFonts w:ascii="Arial Narrow" w:hAnsi="Arial Narrow" w:cs="Arial Narrow"/>
          <w:b/>
          <w:bCs/>
          <w:noProof w:val="0"/>
          <w:u w:val="single"/>
          <w:lang w:eastAsia="pl-PL"/>
        </w:rPr>
      </w:pPr>
    </w:p>
    <w:p w:rsidR="00CB7C6C" w:rsidRPr="00630C7B" w:rsidRDefault="00CB7C6C" w:rsidP="00993479">
      <w:pPr>
        <w:rPr>
          <w:rFonts w:ascii="Arial Narrow" w:hAnsi="Arial Narrow" w:cs="Arial Narrow"/>
          <w:b/>
          <w:bCs/>
          <w:noProof w:val="0"/>
          <w:u w:val="single"/>
          <w:lang w:eastAsia="pl-PL"/>
        </w:rPr>
      </w:pPr>
    </w:p>
    <w:p w:rsidR="00BC1E93" w:rsidRPr="00630C7B" w:rsidRDefault="00BC1E93" w:rsidP="00993479">
      <w:pPr>
        <w:jc w:val="both"/>
        <w:rPr>
          <w:rFonts w:ascii="Cambria" w:hAnsi="Cambria" w:cs="Cambria"/>
          <w:noProof w:val="0"/>
          <w:lang w:eastAsia="pl-PL"/>
        </w:rPr>
      </w:pPr>
    </w:p>
    <w:p w:rsidR="00BC1E93" w:rsidRPr="00630C7B" w:rsidRDefault="00BC1E93" w:rsidP="00B03105">
      <w:pPr>
        <w:pStyle w:val="Nagwek2"/>
        <w:rPr>
          <w:color w:val="auto"/>
          <w:sz w:val="22"/>
          <w:szCs w:val="22"/>
        </w:rPr>
      </w:pPr>
      <w:bookmarkStart w:id="30" w:name="_Toc495918051"/>
      <w:r w:rsidRPr="00630C7B">
        <w:rPr>
          <w:color w:val="auto"/>
          <w:sz w:val="22"/>
          <w:szCs w:val="22"/>
        </w:rPr>
        <w:t>DZIAŁ V</w:t>
      </w:r>
      <w:bookmarkEnd w:id="30"/>
    </w:p>
    <w:p w:rsidR="00BC1E93" w:rsidRPr="00630C7B" w:rsidRDefault="00BC1E93" w:rsidP="00B02871"/>
    <w:p w:rsidR="00BC1E93" w:rsidRPr="00630C7B" w:rsidRDefault="00BC1E93" w:rsidP="00B02871">
      <w:pPr>
        <w:pStyle w:val="Nagwek2"/>
        <w:spacing w:before="0"/>
        <w:rPr>
          <w:rFonts w:cs="Times New Roman"/>
          <w:b w:val="0"/>
          <w:bCs w:val="0"/>
          <w:color w:val="auto"/>
          <w:sz w:val="22"/>
          <w:szCs w:val="22"/>
        </w:rPr>
      </w:pPr>
      <w:bookmarkStart w:id="31" w:name="_Toc495918052"/>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Nauczyciele i inni pracownicy szkoły</w:t>
      </w:r>
      <w:bookmarkEnd w:id="31"/>
    </w:p>
    <w:p w:rsidR="00BC1E93" w:rsidRPr="00630C7B" w:rsidRDefault="00BC1E93" w:rsidP="00B03105">
      <w:pPr>
        <w:rPr>
          <w:rFonts w:ascii="Cambria" w:hAnsi="Cambria" w:cs="Cambria"/>
        </w:rPr>
      </w:pPr>
    </w:p>
    <w:p w:rsidR="00BC1E93" w:rsidRPr="00630C7B" w:rsidRDefault="00BC1E93" w:rsidP="00B03105">
      <w:pPr>
        <w:ind w:firstLine="567"/>
        <w:jc w:val="both"/>
        <w:rPr>
          <w:rFonts w:ascii="Cambria" w:hAnsi="Cambria" w:cs="Cambria"/>
          <w:b/>
          <w:bCs/>
        </w:rPr>
      </w:pPr>
      <w:r>
        <w:rPr>
          <w:rFonts w:ascii="Cambria" w:hAnsi="Cambria" w:cs="Cambria"/>
          <w:b/>
          <w:bCs/>
        </w:rPr>
        <w:t xml:space="preserve">§ </w:t>
      </w:r>
      <w:r w:rsidRPr="00212D43">
        <w:rPr>
          <w:rFonts w:ascii="Cambria" w:hAnsi="Cambria" w:cs="Cambria"/>
          <w:b/>
          <w:bCs/>
        </w:rPr>
        <w:t>80.</w:t>
      </w:r>
      <w:r>
        <w:rPr>
          <w:rFonts w:ascii="Cambria" w:hAnsi="Cambria" w:cs="Cambria"/>
          <w:b/>
          <w:bCs/>
        </w:rPr>
        <w:t xml:space="preserve"> Zad</w:t>
      </w:r>
      <w:r w:rsidRPr="00630C7B">
        <w:rPr>
          <w:rFonts w:ascii="Cambria" w:hAnsi="Cambria" w:cs="Cambria"/>
          <w:b/>
          <w:bCs/>
        </w:rPr>
        <w:t>ania nauczycieli.</w:t>
      </w:r>
    </w:p>
    <w:p w:rsidR="00BC1E93" w:rsidRPr="00630C7B" w:rsidRDefault="00BC1E93" w:rsidP="00815C8C">
      <w:pPr>
        <w:numPr>
          <w:ilvl w:val="0"/>
          <w:numId w:val="87"/>
        </w:numPr>
        <w:tabs>
          <w:tab w:val="left" w:pos="993"/>
        </w:tabs>
        <w:spacing w:before="240"/>
        <w:ind w:left="0" w:firstLine="567"/>
        <w:jc w:val="both"/>
        <w:rPr>
          <w:rFonts w:ascii="Cambria" w:hAnsi="Cambria" w:cs="Cambria"/>
        </w:rPr>
      </w:pPr>
      <w:r w:rsidRPr="00630C7B">
        <w:rPr>
          <w:rFonts w:ascii="Cambria" w:hAnsi="Cambria" w:cs="Cambria"/>
        </w:rPr>
        <w:t>Nauczyciel prowadzi pracę dydaktyczno – wychowawczą i opiekuńczą oraz odpowiada za jakość i wyniki tej pracy oraz bezpieczeństwo powierzonych jego opiece uczniów.</w:t>
      </w:r>
    </w:p>
    <w:p w:rsidR="00BC1E93" w:rsidRPr="00630C7B" w:rsidRDefault="00BC1E93" w:rsidP="00815C8C">
      <w:pPr>
        <w:numPr>
          <w:ilvl w:val="0"/>
          <w:numId w:val="87"/>
        </w:numPr>
        <w:tabs>
          <w:tab w:val="left" w:pos="993"/>
        </w:tabs>
        <w:spacing w:before="240"/>
        <w:ind w:left="0" w:firstLine="567"/>
        <w:jc w:val="both"/>
        <w:rPr>
          <w:rFonts w:ascii="Cambria" w:hAnsi="Cambria" w:cs="Cambria"/>
        </w:rPr>
      </w:pPr>
      <w:r w:rsidRPr="00630C7B">
        <w:rPr>
          <w:rFonts w:ascii="Cambria" w:hAnsi="Cambria" w:cs="Cambria"/>
        </w:rPr>
        <w:t xml:space="preserve">Do obowiązków nauczycieli należy w szczególności: </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lastRenderedPageBreak/>
        <w:t>dbałość o życie, zdrowie i bezpieczeństwo uczniów podczas zajęć organizowanych przez szkołę;</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kształcenie i wychowywanie młodzieży w umiłowaniu Ojczyzny, w poszanowaniu Konstytucji Rzeczypospolitej Polskiej, w atmosferze wolności sumienia i szacunku dla każdego człowieka;</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dbanie o kształtowanie u uczniów postaw moralnych i obywatelskich zgodnie z ideą demokracji, pokoju i przyjaźni między ludźmi różnych narodów, ras i światopoglądów;</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rozpoznawanie możliwości psychofizycznych oraz indywidualnych potrzeb rozwojowych,      </w:t>
      </w:r>
      <w:r w:rsidRPr="00630C7B">
        <w:rPr>
          <w:rFonts w:ascii="Cambria" w:hAnsi="Cambria" w:cs="Cambria"/>
        </w:rPr>
        <w:br/>
        <w:t>a w szczególności rozpoznawanie przyczyn niepowodzeń szkolnych;</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 prowadzenie zindywidualizowanej pracy z uczniem o specjalnych potrzebach, na obowiązkowych i dodatkowych zajęciach;</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wnioskowanie do wychowawcy o objęcie pomocą psychologiczno-pedagogiczną ucznia, </w:t>
      </w:r>
      <w:r w:rsidRPr="00630C7B">
        <w:rPr>
          <w:rFonts w:ascii="Cambria" w:hAnsi="Cambria" w:cs="Cambria"/>
        </w:rPr>
        <w:br/>
        <w:t>w przypadkach, gdy podejmowane przez nauczyciela działania nie przyniosły oczekiwanych zmian lub, gdy nauczyciel zdiagnozował wybitne uzdolnienia;</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dostosowanie wymagań edukacyjnych z nauczanego przedmiotu (zajęć) do indywidualnych potrzeb psychofizycznych i edukacyjnych ucznia oraz możliwości psychofizycznych ucznia: </w:t>
      </w:r>
    </w:p>
    <w:p w:rsidR="00BC1E93" w:rsidRPr="00630C7B" w:rsidRDefault="00BC1E93" w:rsidP="00B03105">
      <w:pPr>
        <w:tabs>
          <w:tab w:val="left" w:pos="567"/>
        </w:tabs>
        <w:spacing w:before="240"/>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orzeczenie o potrzebie indywidualnego nauczania - na podstawie tego orzeczenia,</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opinię poradni psychologiczno-pedagogicznej, w tym poradni specjalistycznej, o specyficznych trudnościach w uczeniu się lub inną opinię poradni psychologiczno-pedagogicznej, w tym poradni specjalistycznej - na podstawie tej opinii,</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w:t>
      </w:r>
      <w:r w:rsidRPr="00630C7B">
        <w:rPr>
          <w:rFonts w:ascii="Cambria" w:hAnsi="Cambria" w:cs="Cambria"/>
        </w:rPr>
        <w:lastRenderedPageBreak/>
        <w:t xml:space="preserve">ucznia dokonanego przez nauczycieli i specjalistów, o którym mowa w przepisach </w:t>
      </w:r>
      <w:r w:rsidRPr="00630C7B">
        <w:rPr>
          <w:rFonts w:ascii="Cambria" w:hAnsi="Cambria" w:cs="Cambria"/>
        </w:rPr>
        <w:br/>
        <w:t xml:space="preserve">w sprawie zasad udzielania i organizacji pomocy psychologiczno-pedagogicznej </w:t>
      </w:r>
      <w:r w:rsidRPr="00630C7B">
        <w:rPr>
          <w:rFonts w:ascii="Cambria" w:hAnsi="Cambria" w:cs="Cambria"/>
        </w:rPr>
        <w:br/>
        <w:t>w publicznych przedszkolach, szkołach i placówkach;</w:t>
      </w:r>
    </w:p>
    <w:p w:rsidR="00BC1E93" w:rsidRPr="00630C7B" w:rsidRDefault="00BC1E93" w:rsidP="00B03105">
      <w:pPr>
        <w:tabs>
          <w:tab w:val="left" w:pos="567"/>
          <w:tab w:val="left" w:pos="1418"/>
        </w:tabs>
        <w:ind w:left="567"/>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posiadających opinię lekarza o ograniczonych możliwościach wykonywania określonych ćwiczeń na wychowaniu fizycznym.</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bezstronne, rzetelne, systematyczne i sprawiedliwe ocenianie bieżące wiedzy i umiejętności    uczniów z zachowaniem wspierającej i motywującej funkcji oceny;</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uzasadnianie wystawianych ocen w sposób określony w wewnątrzszkolnym systemie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zachowanie jawności ocen dla ucznia i rodzica;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udostępnianie pisemnych prac uczniów zgodnie z wewnątrzszkolnymi zasadami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 xml:space="preserve">informowanie rodziców o przewidywanych rocznych klasyfikacyjnych ocenach według formy ustalonej w  </w:t>
      </w:r>
      <w:r>
        <w:rPr>
          <w:rFonts w:ascii="Cambria" w:hAnsi="Cambria" w:cs="Cambria"/>
          <w:i/>
          <w:iCs/>
        </w:rPr>
        <w:t>Wewnątrzszkolnych  System</w:t>
      </w:r>
      <w:r w:rsidRPr="00630C7B">
        <w:rPr>
          <w:rFonts w:ascii="Cambria" w:hAnsi="Cambria" w:cs="Cambria"/>
          <w:i/>
          <w:iCs/>
        </w:rPr>
        <w:t xml:space="preserve">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 xml:space="preserve">wspieranie rozwoju psychofizycznego uczniów, ich zdolności i zainteresowań, m.in. poprzez pomoc w rozwijaniu szczególnych uzdolnień i zainteresowań przygotowanie do udziału </w:t>
      </w:r>
      <w:r w:rsidRPr="00630C7B">
        <w:rPr>
          <w:rFonts w:ascii="Cambria" w:hAnsi="Cambria" w:cs="Cambria"/>
        </w:rPr>
        <w:br/>
        <w:t>w konkursach, zawodach;</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udzielanie pomocy w przezwyciężaniu niepowodzeń szkolnych uczniów, rozpoznanie możliwości i potrzeb ucznia w porozumieniu z wychowawcą;</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współpraca z wychowawcą i samorządem klasowym;</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indywidualne kontakty z rodzicami uczniów;</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aktywny udział w życiu szkoły: uczestnictwo w uroczystościach i imprezach organizowanych  przez Szkołę, opieka nad uczniami skupionymi w organizacji, kole przedmiotowym, kole  zainteresowań lub innej  formie organizacyjnej;</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przestrzeganie dyscypliny pracy: aktywne pełnienie dyżuru przez całą przerwę miedzylekcyjną, natychmiastowe informowanie dyrekcji o nieobecności w pracy, punktualne rozpoczynanie i kończenie zajęć  oraz innych zapisów  K.p;</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prawidłowe prowadzenie dokumentacji pedagogicznej, terminowe dokonywanie prawidłowych wpisów do dziennika, arkuszy ocen i innych dokumentów,a także potwierdzanie własnoręcznym podpisem odbyte zajęcia;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kierowanie się w swoich działaniach dobrem ucznia, a także poszanowanie godności osobistej  ucznia;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przestrzeganie tajemnicy służbowej i ochrona danych osobowych uczniów i rodziców;</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przestrzeganie zasad współżycia społecznego i dbanie o właściwe relacje pracownicze;</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lastRenderedPageBreak/>
        <w:t>dokonanie wyboru podręczników i programu nauczania lub opracowanie własnego programu nauczania i zapoznanie z  nimi uczniów i rodziców, po uprzednim przedstawieniu ich do zaopiniowania przez Radę Pedagogiczną;</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uczestniczenie w przeprowadzaniu egzaminu w ostatnim roku nauki w szkole.</w:t>
      </w:r>
    </w:p>
    <w:p w:rsidR="00BC1E93" w:rsidRPr="00630C7B" w:rsidRDefault="00BC1E93" w:rsidP="00815C8C">
      <w:pPr>
        <w:numPr>
          <w:ilvl w:val="0"/>
          <w:numId w:val="87"/>
        </w:numPr>
        <w:spacing w:before="240"/>
        <w:ind w:left="0" w:firstLine="426"/>
        <w:jc w:val="both"/>
        <w:rPr>
          <w:rFonts w:ascii="Cambria" w:hAnsi="Cambria" w:cs="Cambria"/>
        </w:rPr>
      </w:pPr>
      <w:r w:rsidRPr="00630C7B">
        <w:rPr>
          <w:rFonts w:ascii="Cambria" w:hAnsi="Cambria" w:cs="Cambria"/>
        </w:rPr>
        <w:t>W ramach czasu pracy oraz ustalonego wynagrodzenia nauczyciel obowiązany jest realizować:</w:t>
      </w:r>
    </w:p>
    <w:p w:rsidR="00BC1E93" w:rsidRPr="00630C7B" w:rsidRDefault="00BC1E93" w:rsidP="00B03105">
      <w:pPr>
        <w:tabs>
          <w:tab w:val="left" w:pos="540"/>
        </w:tabs>
        <w:ind w:left="540"/>
        <w:jc w:val="both"/>
        <w:rPr>
          <w:rFonts w:ascii="Cambria" w:hAnsi="Cambria" w:cs="Cambria"/>
        </w:rPr>
      </w:pPr>
    </w:p>
    <w:p w:rsidR="00BC1E93" w:rsidRPr="00630C7B" w:rsidRDefault="00BC1E93" w:rsidP="00815C8C">
      <w:pPr>
        <w:pStyle w:val="Akapitzlist"/>
        <w:numPr>
          <w:ilvl w:val="0"/>
          <w:numId w:val="93"/>
        </w:numPr>
        <w:tabs>
          <w:tab w:val="left" w:pos="284"/>
        </w:tabs>
        <w:spacing w:line="240" w:lineRule="auto"/>
        <w:ind w:left="0" w:firstLine="0"/>
        <w:jc w:val="both"/>
        <w:rPr>
          <w:rFonts w:ascii="Cambria" w:hAnsi="Cambria" w:cs="Cambria"/>
        </w:rPr>
      </w:pPr>
      <w:r w:rsidRPr="00630C7B">
        <w:rPr>
          <w:rFonts w:ascii="Cambria" w:hAnsi="Cambria" w:cs="Cambria"/>
        </w:rPr>
        <w:t>zajęcia dydaktyczne, wychowawcze i opiekuńcze, prowadzone bezpośrednio z uczniami lub wychowankami albo na ich rzecz, w wymiarze określonym przepisami dla danego stanowiska;</w:t>
      </w:r>
    </w:p>
    <w:p w:rsidR="00BC1E93" w:rsidRPr="00630C7B" w:rsidRDefault="00BC1E93" w:rsidP="00F421AF">
      <w:pPr>
        <w:pStyle w:val="Akapitzlist"/>
        <w:tabs>
          <w:tab w:val="left" w:pos="284"/>
        </w:tabs>
        <w:spacing w:line="240" w:lineRule="auto"/>
        <w:ind w:left="0"/>
        <w:jc w:val="both"/>
        <w:rPr>
          <w:rFonts w:ascii="Cambria" w:hAnsi="Cambria" w:cs="Cambria"/>
        </w:rPr>
      </w:pPr>
    </w:p>
    <w:p w:rsidR="00BC1E93" w:rsidRPr="00630C7B" w:rsidRDefault="00BC1E93" w:rsidP="00815C8C">
      <w:pPr>
        <w:pStyle w:val="Akapitzlist"/>
        <w:numPr>
          <w:ilvl w:val="0"/>
          <w:numId w:val="93"/>
        </w:numPr>
        <w:tabs>
          <w:tab w:val="left" w:pos="284"/>
        </w:tabs>
        <w:spacing w:line="240" w:lineRule="auto"/>
        <w:ind w:left="0" w:firstLine="0"/>
        <w:jc w:val="both"/>
        <w:rPr>
          <w:rFonts w:ascii="Cambria" w:hAnsi="Cambria" w:cs="Cambria"/>
        </w:rPr>
      </w:pPr>
      <w:r w:rsidRPr="00630C7B">
        <w:rPr>
          <w:rFonts w:ascii="Cambria" w:hAnsi="Cambria" w:cs="Cambria"/>
        </w:rPr>
        <w:t xml:space="preserve">zajęcia i czynności związane z przygotowaniem się do zajęć, samokształceniem </w:t>
      </w:r>
      <w:r w:rsidRPr="00630C7B">
        <w:rPr>
          <w:rFonts w:ascii="Cambria" w:hAnsi="Cambria" w:cs="Cambria"/>
        </w:rPr>
        <w:br/>
        <w:t>i  doskonaleniem zawodowym.</w:t>
      </w:r>
    </w:p>
    <w:p w:rsidR="00BC1E93" w:rsidRPr="00630C7B" w:rsidRDefault="00BC1E93" w:rsidP="00D333F6">
      <w:pPr>
        <w:pStyle w:val="Akapitzlist"/>
        <w:rPr>
          <w:rFonts w:ascii="Cambria" w:hAnsi="Cambria" w:cs="Cambria"/>
        </w:rPr>
      </w:pPr>
    </w:p>
    <w:p w:rsidR="00BC1E93" w:rsidRPr="00630C7B" w:rsidRDefault="00BC1E93" w:rsidP="00D333F6">
      <w:pPr>
        <w:pStyle w:val="Akapitzlist"/>
        <w:tabs>
          <w:tab w:val="left" w:pos="284"/>
        </w:tabs>
        <w:spacing w:line="240" w:lineRule="auto"/>
        <w:ind w:left="0"/>
        <w:jc w:val="both"/>
        <w:rPr>
          <w:rFonts w:ascii="Cambria" w:hAnsi="Cambria" w:cs="Cambria"/>
        </w:rPr>
      </w:pPr>
    </w:p>
    <w:p w:rsidR="00BC1E93" w:rsidRPr="00630C7B" w:rsidRDefault="00BC1E93" w:rsidP="00B03105">
      <w:pPr>
        <w:spacing w:before="240"/>
        <w:ind w:firstLine="709"/>
        <w:jc w:val="both"/>
        <w:rPr>
          <w:rFonts w:ascii="Cambria" w:hAnsi="Cambria" w:cs="Cambria"/>
        </w:rPr>
      </w:pPr>
      <w:r>
        <w:rPr>
          <w:rFonts w:ascii="Cambria" w:hAnsi="Cambria" w:cs="Cambria"/>
          <w:b/>
          <w:bCs/>
        </w:rPr>
        <w:t>§81</w:t>
      </w:r>
      <w:r w:rsidRPr="00630C7B">
        <w:rPr>
          <w:rFonts w:ascii="Cambria" w:hAnsi="Cambria" w:cs="Cambria"/>
          <w:b/>
          <w:bCs/>
        </w:rPr>
        <w:t>.  Zadania wychowawców klas.</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sidRPr="00630C7B">
        <w:rPr>
          <w:rFonts w:ascii="Cambria" w:hAnsi="Cambria" w:cs="Cambria"/>
        </w:rPr>
        <w:t xml:space="preserve"> Zadaniem wychowawcy klasy jest sprawowanie opieki wychowawczej nad uczniami,              a   w szczególności:  </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 xml:space="preserve"> tworzenie warunków wspomagających rozwój ucznia, proces jego uczenia się oraz    przygotowanie do życia w rodzinie i społeczeństwie;</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inspirowanie i wspomaganie działań zespołowych uczniów;</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podejmowanie działań umożliwiających rozwiązywanie konfliktów w zespole uczniów pomiędzy uczniami a innymi członkami społeczności szkolnej.</w:t>
      </w:r>
    </w:p>
    <w:p w:rsidR="00BC1E93" w:rsidRPr="00630C7B" w:rsidRDefault="00BC1E93" w:rsidP="00B03105">
      <w:pPr>
        <w:ind w:left="1077"/>
        <w:jc w:val="both"/>
        <w:rPr>
          <w:rFonts w:ascii="Cambria" w:hAnsi="Cambria" w:cs="Cambria"/>
        </w:rPr>
      </w:pPr>
    </w:p>
    <w:p w:rsidR="00BC1E93" w:rsidRPr="00630C7B" w:rsidRDefault="00BC1E93" w:rsidP="00815C8C">
      <w:pPr>
        <w:numPr>
          <w:ilvl w:val="1"/>
          <w:numId w:val="141"/>
        </w:numPr>
        <w:tabs>
          <w:tab w:val="left" w:pos="360"/>
        </w:tabs>
        <w:ind w:left="0" w:firstLine="567"/>
        <w:jc w:val="both"/>
        <w:rPr>
          <w:rFonts w:ascii="Cambria" w:hAnsi="Cambria" w:cs="Cambria"/>
        </w:rPr>
      </w:pPr>
      <w:r w:rsidRPr="00630C7B">
        <w:rPr>
          <w:rFonts w:ascii="Cambria" w:hAnsi="Cambria" w:cs="Cambria"/>
        </w:rPr>
        <w:t xml:space="preserve">Wychowawca realizuje zadania poprzez: </w:t>
      </w:r>
    </w:p>
    <w:p w:rsidR="00BC1E93" w:rsidRPr="00630C7B" w:rsidRDefault="00BC1E93" w:rsidP="00B03105">
      <w:pPr>
        <w:tabs>
          <w:tab w:val="left" w:pos="720"/>
        </w:tabs>
        <w:ind w:left="993" w:hanging="453"/>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567"/>
        </w:tabs>
        <w:ind w:left="0" w:firstLine="0"/>
        <w:jc w:val="both"/>
        <w:rPr>
          <w:rFonts w:ascii="Cambria" w:hAnsi="Cambria" w:cs="Cambria"/>
        </w:rPr>
      </w:pPr>
      <w:r w:rsidRPr="00630C7B">
        <w:rPr>
          <w:rFonts w:ascii="Cambria" w:hAnsi="Cambria" w:cs="Cambria"/>
        </w:rPr>
        <w:t xml:space="preserve">bliższe poznanie uczniów, ich zdrowia, cech osobowościowych, warunków rodzinnych </w:t>
      </w:r>
      <w:r w:rsidRPr="00630C7B">
        <w:rPr>
          <w:rFonts w:ascii="Cambria" w:hAnsi="Cambria" w:cs="Cambria"/>
        </w:rPr>
        <w:br/>
        <w:t>i bytowych, ich  potrzeb i oczekiwań;</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rozpoznawanie i diagnozowanie możliwości psychofizycznych oraz indywidualnych potrzeb rozwojowych wychowanków;</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wnioskowanie o objęcie wychowanka pomocą psychologiczno-pedagogiczną;</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 xml:space="preserve">tworzenie środowiska zapewniającego wychowankom prawidłowy rozwój fizyczny </w:t>
      </w:r>
      <w:r w:rsidRPr="00630C7B">
        <w:rPr>
          <w:rFonts w:ascii="Cambria" w:hAnsi="Cambria" w:cs="Cambria"/>
        </w:rPr>
        <w:br/>
        <w:t>i psychiczny, opiekę wychowawczą oraz atmosferę bezpieczeństwa i zaufania;</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ułatwianie adaptacji w środowisku rówieśniczym (kl.1, uczniowie nowo przyjęci do szkoły) oraz pomoc w rozwiązywaniu konfliktów  z rówieśnikami;</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pomoc w rozwiązywaniu napięć powstałych na tle konfliktów rodzinnych, niepowodzeń szkolnych  spowodowanych trudnościami w nauce;</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 xml:space="preserve">organizowanie życia codziennego wychowanków w szkole, wdrażanie ich do współpracy </w:t>
      </w:r>
      <w:r w:rsidRPr="00630C7B">
        <w:rPr>
          <w:rFonts w:ascii="Cambria" w:hAnsi="Cambria" w:cs="Cambria"/>
        </w:rPr>
        <w:br/>
        <w:t>i współdziałania z nauczycielami i wychowawcą;</w:t>
      </w: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 xml:space="preserve"> realizację planu zajęć do dyspozycji wychowawcy;</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567"/>
          <w:tab w:val="num" w:pos="851"/>
          <w:tab w:val="left" w:pos="900"/>
        </w:tabs>
        <w:ind w:left="0" w:firstLine="0"/>
        <w:jc w:val="both"/>
        <w:rPr>
          <w:rFonts w:ascii="Cambria" w:hAnsi="Cambria" w:cs="Cambria"/>
        </w:rPr>
      </w:pPr>
      <w:r w:rsidRPr="00630C7B">
        <w:rPr>
          <w:rFonts w:ascii="Cambria" w:hAnsi="Cambria" w:cs="Cambria"/>
        </w:rPr>
        <w:lastRenderedPageBreak/>
        <w:t xml:space="preserve"> czuwanie nad organizacją i przebiegiem pracy uczniów w klasie oraz nad wymiarem </w:t>
      </w:r>
      <w:r w:rsidRPr="00630C7B">
        <w:rPr>
          <w:rFonts w:ascii="Cambria" w:hAnsi="Cambria" w:cs="Cambria"/>
        </w:rPr>
        <w:br/>
        <w:t>i rozkładem prac zadawanych im do samodzielnego wykonania w domu;</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s>
        <w:ind w:left="0" w:firstLine="0"/>
        <w:jc w:val="both"/>
        <w:rPr>
          <w:rFonts w:ascii="Cambria" w:hAnsi="Cambria" w:cs="Cambria"/>
        </w:rPr>
      </w:pPr>
      <w:r w:rsidRPr="00630C7B">
        <w:rPr>
          <w:rFonts w:ascii="Cambria" w:hAnsi="Cambria" w:cs="Cambria"/>
        </w:rPr>
        <w:t>utrzymywanie systematycznego kontaktu z nauczycielami uczącymi w powierzonej mu klasie w celu ustalenia zróżnicowanych wymagań wobec uczniów i sposobu udzielania im pomocy w nauce;</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426"/>
          <w:tab w:val="left" w:pos="900"/>
        </w:tabs>
        <w:ind w:left="0" w:firstLine="0"/>
        <w:jc w:val="both"/>
        <w:rPr>
          <w:rFonts w:ascii="Cambria" w:hAnsi="Cambria" w:cs="Cambria"/>
        </w:rPr>
      </w:pPr>
      <w:r w:rsidRPr="00630C7B">
        <w:rPr>
          <w:rFonts w:ascii="Cambria" w:hAnsi="Cambria" w:cs="Cambria"/>
        </w:rPr>
        <w:t xml:space="preserve">rozwijanie pozytywnej motywacji uczenia się, wdrażanie efektywnych technik uczenia się; </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426"/>
          <w:tab w:val="left" w:pos="900"/>
        </w:tabs>
        <w:ind w:left="0" w:firstLine="0"/>
        <w:jc w:val="both"/>
        <w:rPr>
          <w:rFonts w:ascii="Cambria" w:hAnsi="Cambria" w:cs="Cambria"/>
        </w:rPr>
      </w:pPr>
      <w:r w:rsidRPr="00630C7B">
        <w:rPr>
          <w:rFonts w:ascii="Cambria" w:hAnsi="Cambria" w:cs="Cambria"/>
        </w:rPr>
        <w:t xml:space="preserve"> wdrażanie uczniów do wysiłku, rzetelnej pracy, cierpliwości, pokonywania trudności, odporności na niepowodzenia, porządku i punktualności, do prawidłowego i efektywnego organizowania sobie pracy;</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 w:val="left" w:pos="567"/>
          <w:tab w:val="left" w:pos="900"/>
        </w:tabs>
        <w:ind w:left="0" w:firstLine="0"/>
        <w:jc w:val="both"/>
        <w:rPr>
          <w:rFonts w:ascii="Cambria" w:hAnsi="Cambria" w:cs="Cambria"/>
        </w:rPr>
      </w:pPr>
      <w:r w:rsidRPr="00630C7B">
        <w:rPr>
          <w:rFonts w:ascii="Cambria" w:hAnsi="Cambria" w:cs="Cambria"/>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 w:val="left" w:pos="567"/>
          <w:tab w:val="left" w:pos="900"/>
        </w:tabs>
        <w:ind w:left="0" w:firstLine="0"/>
        <w:jc w:val="both"/>
        <w:rPr>
          <w:rFonts w:ascii="Cambria" w:hAnsi="Cambria" w:cs="Cambria"/>
        </w:rPr>
      </w:pPr>
      <w:r w:rsidRPr="00630C7B">
        <w:rPr>
          <w:rFonts w:ascii="Cambria" w:hAnsi="Cambria" w:cs="Cambria"/>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s>
        <w:ind w:left="0" w:firstLine="0"/>
        <w:jc w:val="both"/>
        <w:rPr>
          <w:rFonts w:ascii="Cambria" w:hAnsi="Cambria" w:cs="Cambria"/>
        </w:rPr>
      </w:pPr>
      <w:r w:rsidRPr="00630C7B">
        <w:rPr>
          <w:rFonts w:ascii="Cambria" w:hAnsi="Cambria" w:cs="Cambria"/>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 w:val="left" w:pos="567"/>
          <w:tab w:val="left" w:pos="900"/>
        </w:tabs>
        <w:ind w:left="0" w:firstLine="0"/>
        <w:jc w:val="both"/>
        <w:rPr>
          <w:rFonts w:ascii="Cambria" w:hAnsi="Cambria" w:cs="Cambria"/>
        </w:rPr>
      </w:pPr>
      <w:r w:rsidRPr="00630C7B">
        <w:rPr>
          <w:rFonts w:ascii="Cambria" w:hAnsi="Cambria" w:cs="Cambria"/>
        </w:rPr>
        <w:t xml:space="preserve"> tworzenie poprawnych relacji interpersonalnych opartych na życzliwości i zaufaniu, m.in. poprzez organizację  zajęć pozalekcyjnych, wycieczek, biwaków, rajdów, obozów wakacyjnych, zimowisk, wyjazdów na „ zielone szkoły”; </w:t>
      </w:r>
    </w:p>
    <w:p w:rsidR="00BC1E93" w:rsidRPr="00630C7B" w:rsidRDefault="00BC1E93" w:rsidP="00B03105">
      <w:pPr>
        <w:tabs>
          <w:tab w:val="num" w:pos="0"/>
          <w:tab w:val="left" w:pos="284"/>
          <w:tab w:val="left" w:pos="567"/>
          <w:tab w:val="left" w:pos="900"/>
          <w:tab w:val="left" w:pos="126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 w:val="left" w:pos="567"/>
          <w:tab w:val="left" w:pos="900"/>
        </w:tabs>
        <w:ind w:left="0" w:firstLine="0"/>
        <w:jc w:val="both"/>
        <w:rPr>
          <w:rFonts w:ascii="Cambria" w:hAnsi="Cambria" w:cs="Cambria"/>
        </w:rPr>
      </w:pPr>
      <w:r w:rsidRPr="00630C7B">
        <w:rPr>
          <w:rFonts w:ascii="Cambria" w:hAnsi="Cambria" w:cs="Cambria"/>
        </w:rPr>
        <w:t xml:space="preserve"> unikanie złośliwości i przesady w ocenie błędów i wad uczniów;</w:t>
      </w:r>
    </w:p>
    <w:p w:rsidR="00BC1E93" w:rsidRPr="00630C7B" w:rsidRDefault="00BC1E93" w:rsidP="00B03105">
      <w:pPr>
        <w:tabs>
          <w:tab w:val="left" w:pos="900"/>
          <w:tab w:val="left" w:pos="1260"/>
        </w:tabs>
        <w:ind w:left="900"/>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 xml:space="preserve"> wdrażanie uczniów do dbania o zdrowie, higienę osobistą i psychiczną, o stan higieniczny otoczenia oraz  do przestrzegania zasad bezpieczeństwa w szkole  i poza szkołą;</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 xml:space="preserve"> współpraca z rodzicami, opiekunami uczniów w sprawach  ich zdrowia,  organizowanie opieki i pomocy materialnej  uczniom;</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s>
        <w:ind w:left="0" w:firstLine="0"/>
        <w:jc w:val="both"/>
        <w:rPr>
          <w:rFonts w:ascii="Cambria" w:hAnsi="Cambria" w:cs="Cambria"/>
        </w:rPr>
      </w:pPr>
      <w:r w:rsidRPr="00630C7B">
        <w:rPr>
          <w:rFonts w:ascii="Cambria" w:hAnsi="Cambria" w:cs="Cambria"/>
        </w:rPr>
        <w:lastRenderedPageBreak/>
        <w:t xml:space="preserve"> udzielanie pomocy, rad i wskazówek uczniom znajdującym się w trudnych sytuacjach życiowych, występowanie do organów Szkoły i innych instytucji z wnioskami o udzielenie pomocy. </w:t>
      </w:r>
    </w:p>
    <w:p w:rsidR="00BC1E93" w:rsidRPr="00630C7B" w:rsidRDefault="00BC1E93" w:rsidP="00B03105">
      <w:pPr>
        <w:tabs>
          <w:tab w:val="left" w:pos="720"/>
        </w:tabs>
        <w:jc w:val="both"/>
        <w:rPr>
          <w:rFonts w:ascii="Cambria" w:hAnsi="Cambria" w:cs="Cambria"/>
        </w:rPr>
      </w:pPr>
    </w:p>
    <w:p w:rsidR="00BC1E93" w:rsidRPr="00630C7B" w:rsidRDefault="00BC1E93" w:rsidP="00815C8C">
      <w:pPr>
        <w:numPr>
          <w:ilvl w:val="1"/>
          <w:numId w:val="141"/>
        </w:numPr>
        <w:tabs>
          <w:tab w:val="left" w:pos="0"/>
        </w:tabs>
        <w:ind w:left="0" w:firstLine="567"/>
        <w:jc w:val="both"/>
        <w:rPr>
          <w:rFonts w:ascii="Cambria" w:hAnsi="Cambria" w:cs="Cambria"/>
        </w:rPr>
      </w:pPr>
      <w:r w:rsidRPr="00630C7B">
        <w:rPr>
          <w:rFonts w:ascii="Cambria" w:hAnsi="Cambria" w:cs="Cambria"/>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C1E93" w:rsidRPr="00630C7B" w:rsidRDefault="00BC1E93" w:rsidP="00B03105">
      <w:pPr>
        <w:tabs>
          <w:tab w:val="left" w:pos="900"/>
        </w:tabs>
        <w:ind w:left="540"/>
        <w:jc w:val="both"/>
        <w:rPr>
          <w:rFonts w:ascii="Cambria" w:hAnsi="Cambria" w:cs="Cambria"/>
        </w:rPr>
      </w:pPr>
    </w:p>
    <w:p w:rsidR="00BC1E93" w:rsidRPr="00630C7B" w:rsidRDefault="00BC1E93" w:rsidP="00815C8C">
      <w:pPr>
        <w:numPr>
          <w:ilvl w:val="1"/>
          <w:numId w:val="141"/>
        </w:numPr>
        <w:ind w:left="0" w:firstLine="567"/>
        <w:jc w:val="both"/>
        <w:rPr>
          <w:rFonts w:ascii="Cambria" w:hAnsi="Cambria" w:cs="Cambria"/>
        </w:rPr>
      </w:pPr>
      <w:r w:rsidRPr="00630C7B">
        <w:rPr>
          <w:rFonts w:ascii="Cambria" w:hAnsi="Cambria" w:cs="Cambria"/>
        </w:rPr>
        <w:t>Wychowawca zobowiązany jest do wykonywania czynności administracyjnych dotyczących klas:</w:t>
      </w:r>
    </w:p>
    <w:p w:rsidR="00BC1E93" w:rsidRPr="00630C7B" w:rsidRDefault="00BC1E93" w:rsidP="00B03105">
      <w:pPr>
        <w:tabs>
          <w:tab w:val="left" w:pos="426"/>
        </w:tabs>
        <w:ind w:firstLine="426"/>
        <w:jc w:val="both"/>
        <w:rPr>
          <w:rFonts w:ascii="Cambria" w:hAnsi="Cambria" w:cs="Cambria"/>
        </w:rPr>
      </w:pP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prowadzi dziennik lekcyjny, arkusze ocen;</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sporządza zestawienia statystyczne dotyczące  klasy;</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nadzoruje prowadzenie ewidencji wpłat składek przez skarbnika klasowego;</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 xml:space="preserve">wypisuje świadectwa szkolne; </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 xml:space="preserve">wykonuje inne czynności administracyjne dotyczące klasy, zgodnie z zarządzeniami  władz  szkolnych,  poleceniami Dyrektora  Szkoły oraz uchwałami Rady Pedagogicznej.  </w:t>
      </w:r>
    </w:p>
    <w:p w:rsidR="00BC1E93" w:rsidRPr="00630C7B" w:rsidRDefault="00BC1E93" w:rsidP="00212D43">
      <w:pPr>
        <w:tabs>
          <w:tab w:val="left" w:pos="426"/>
        </w:tabs>
        <w:autoSpaceDE w:val="0"/>
        <w:autoSpaceDN w:val="0"/>
        <w:adjustRightInd w:val="0"/>
        <w:jc w:val="both"/>
        <w:rPr>
          <w:rFonts w:ascii="Cambria" w:hAnsi="Cambria" w:cs="Cambria"/>
          <w:b/>
          <w:bCs/>
          <w:i/>
          <w:iCs/>
        </w:rPr>
      </w:pPr>
    </w:p>
    <w:p w:rsidR="00BC1E93" w:rsidRPr="00630C7B" w:rsidRDefault="00BC1E93" w:rsidP="00B03105">
      <w:pPr>
        <w:spacing w:before="240"/>
        <w:ind w:firstLine="709"/>
        <w:jc w:val="both"/>
        <w:rPr>
          <w:rFonts w:ascii="Cambria" w:hAnsi="Cambria" w:cs="Cambria"/>
        </w:rPr>
      </w:pPr>
      <w:r>
        <w:rPr>
          <w:rFonts w:ascii="Cambria" w:hAnsi="Cambria" w:cs="Cambria"/>
          <w:b/>
          <w:bCs/>
        </w:rPr>
        <w:t>§ 82</w:t>
      </w:r>
      <w:r w:rsidRPr="00630C7B">
        <w:rPr>
          <w:rFonts w:ascii="Cambria" w:hAnsi="Cambria" w:cs="Cambria"/>
          <w:b/>
          <w:bCs/>
        </w:rPr>
        <w:t>.  Zadania nauczycieli w zakresie zapewniania bezpieczeństwa uczniom:</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Nauczyciel jest odpowiedzialny za życie, zdrowie i bezpieczeństwo uczniów, nad którymi sprawuje opiekę podczas zajęć edukacyjnych organizowanych przez szkołę.</w:t>
      </w:r>
    </w:p>
    <w:p w:rsidR="00BC1E93" w:rsidRPr="00630C7B" w:rsidRDefault="00BC1E93" w:rsidP="00B03105">
      <w:pPr>
        <w:tabs>
          <w:tab w:val="left" w:pos="720"/>
        </w:tabs>
        <w:spacing w:before="24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Nauczyciel jest zobowiązany skrupulatnie przestrzegać i stosować przepisy </w:t>
      </w:r>
      <w:r w:rsidRPr="00630C7B">
        <w:rPr>
          <w:rFonts w:ascii="Cambria" w:hAnsi="Cambria" w:cs="Cambria"/>
        </w:rPr>
        <w:br/>
        <w:t>i zarządzenia odnośnie bhp i p/poż., a także odbywać wymagane szkolenia z tego zakresu.</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Nauczyciel jest zobowiązany pełnić dyżur w godzinach i miejscach wyznaczonych przez dyrektora szkoły. W czasie dyżuru nauczyciel jest zobowiązany do: </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punktualnego rozpoczynania dyżuru i ciągłej obecności w miejscu podlegającym jego nadzorowi;</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przestrzegania zakazu otwierania okien na korytarzach, obowiązku zamykania drzwi do sal lekcyjnych;</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dbania, by uczniowie nie śmiecili, nie brudzili, nie dewastowali ścian, ławek  i innych urządzeń szkolnych oraz by nie niszczyli roślin i dekoracji;</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zwracania uwagi na przestrzeganie przez uczniów ustalonych zasad wchodzenia do budynku szkolnego lub sal lekcyjnych;</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egzekwowania , by uczniowie nie opuszczali terenu szkoły podczas przerw;</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Fonts w:ascii="Cambria" w:hAnsi="Cambria" w:cs="Cambria"/>
        </w:rPr>
      </w:pPr>
      <w:r w:rsidRPr="00630C7B">
        <w:rPr>
          <w:rStyle w:val="Odwoaniedokomentarza"/>
          <w:rFonts w:ascii="Cambria" w:hAnsi="Cambria" w:cs="Cambria"/>
          <w:sz w:val="22"/>
          <w:szCs w:val="22"/>
        </w:rPr>
        <w:t>natychmiastowego zgłoszenia dyrekcji szkoły faktu zaistnienia wypadku i podjęcia działań zmierzających do udzielenia pierwszej pomocy i zapewnienia dalszej opieki oraz zabezpieczenia miejsca wypadku.</w:t>
      </w:r>
    </w:p>
    <w:p w:rsidR="00BC1E93" w:rsidRPr="00630C7B" w:rsidRDefault="00BC1E93" w:rsidP="00B03105">
      <w:pPr>
        <w:tabs>
          <w:tab w:val="left" w:pos="284"/>
        </w:tabs>
        <w:spacing w:before="240"/>
        <w:ind w:firstLine="426"/>
        <w:jc w:val="both"/>
        <w:rPr>
          <w:rStyle w:val="Odwoaniedokomentarza"/>
          <w:rFonts w:ascii="Cambria" w:hAnsi="Cambria" w:cs="Cambria"/>
          <w:sz w:val="22"/>
          <w:szCs w:val="22"/>
        </w:rPr>
      </w:pPr>
      <w:r w:rsidRPr="00630C7B">
        <w:rPr>
          <w:rFonts w:ascii="Cambria" w:hAnsi="Cambria" w:cs="Cambria"/>
          <w:b/>
          <w:bCs/>
        </w:rPr>
        <w:t>4.</w:t>
      </w:r>
      <w:r w:rsidRPr="00630C7B">
        <w:rPr>
          <w:rStyle w:val="Odwoaniedokomentarza"/>
          <w:rFonts w:ascii="Cambria" w:hAnsi="Cambria" w:cs="Cambria"/>
          <w:sz w:val="22"/>
          <w:szCs w:val="22"/>
        </w:rPr>
        <w:t xml:space="preserve">Nauczyciel nie może pod żadnym pozorem zejść z dyżuru bez ustalenia zastępstwa </w:t>
      </w:r>
      <w:r w:rsidRPr="00630C7B">
        <w:rPr>
          <w:rStyle w:val="Odwoaniedokomentarza"/>
          <w:rFonts w:ascii="Cambria" w:hAnsi="Cambria" w:cs="Cambria"/>
          <w:sz w:val="22"/>
          <w:szCs w:val="22"/>
        </w:rPr>
        <w:br/>
        <w:t>i poinformowania o tym fakcie dyrektora Szkoły lub wicedyrektora;</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5</w:t>
      </w:r>
      <w:r w:rsidRPr="00630C7B">
        <w:rPr>
          <w:rStyle w:val="Odwoaniedokomentarza"/>
          <w:rFonts w:ascii="Cambria" w:hAnsi="Cambria" w:cs="Cambria"/>
          <w:sz w:val="22"/>
          <w:szCs w:val="22"/>
        </w:rPr>
        <w:t xml:space="preserve">. Nauczyciel obowiązany jest zapewnić właściwy nadzór i bezpieczeństwo uczniom biorącym udział w pracach na rzecz szkoły i środowiska. Prace mogą być wykonywane po </w:t>
      </w:r>
      <w:r w:rsidRPr="00630C7B">
        <w:rPr>
          <w:rStyle w:val="Odwoaniedokomentarza"/>
          <w:rFonts w:ascii="Cambria" w:hAnsi="Cambria" w:cs="Cambria"/>
          <w:sz w:val="22"/>
          <w:szCs w:val="22"/>
        </w:rPr>
        <w:lastRenderedPageBreak/>
        <w:t>zaopatrzeniu uczniów w odpowiedni do ich wykonywania sprzęt, urządzenia i środki ochrony indywidualnej.</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6</w:t>
      </w:r>
      <w:r w:rsidRPr="00630C7B">
        <w:rPr>
          <w:rStyle w:val="Odwoaniedokomentarza"/>
          <w:rFonts w:ascii="Cambria" w:hAnsi="Cambria" w:cs="Cambria"/>
          <w:sz w:val="22"/>
          <w:szCs w:val="22"/>
        </w:rPr>
        <w:t xml:space="preserve">. Nauczyciel jest zobowiązany do niezwłocznego przerwania i wyprowadzenia </w:t>
      </w:r>
      <w:r w:rsidRPr="00630C7B">
        <w:rPr>
          <w:rStyle w:val="Odwoaniedokomentarza"/>
          <w:rFonts w:ascii="Cambria" w:hAnsi="Cambria" w:cs="Cambria"/>
          <w:sz w:val="22"/>
          <w:szCs w:val="22"/>
        </w:rPr>
        <w:br/>
        <w:t>z zagrożonych miejsc osoby powierzone opiece, jeżeli stan zagrożenia powstanie lub ujawni się w czasie zajęć.</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7</w:t>
      </w:r>
      <w:r w:rsidRPr="00630C7B">
        <w:rPr>
          <w:rStyle w:val="Odwoaniedokomentarza"/>
          <w:rFonts w:ascii="Cambria" w:hAnsi="Cambria" w:cs="Cambria"/>
          <w:sz w:val="22"/>
          <w:szCs w:val="22"/>
        </w:rPr>
        <w:t>. Zaznajamiania uczniów przed dopuszczeniem do zajęć przy urządzeniach technicznych, w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C1E93" w:rsidRPr="00630C7B" w:rsidRDefault="00BC1E93" w:rsidP="00212D43">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8</w:t>
      </w:r>
      <w:r w:rsidRPr="00630C7B">
        <w:rPr>
          <w:rStyle w:val="Odwoaniedokomentarza"/>
          <w:rFonts w:ascii="Cambria" w:hAnsi="Cambria" w:cs="Cambria"/>
          <w:sz w:val="22"/>
          <w:szCs w:val="22"/>
        </w:rPr>
        <w:t>. Nie rozpoczynanie zajęć, jeżeli w pomieszczeniach lub innych miejscach, w których mają być prowadzone zajęcia stan znajdującego się wyposażenia stwarza zagrożenia dla bezpieczeństwa.</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9.</w:t>
      </w:r>
      <w:r w:rsidRPr="00630C7B">
        <w:rPr>
          <w:rStyle w:val="Odwoaniedokomentarza"/>
          <w:rFonts w:ascii="Cambria" w:hAnsi="Cambria" w:cs="Cambria"/>
          <w:sz w:val="22"/>
          <w:szCs w:val="22"/>
        </w:rPr>
        <w:t xml:space="preserve"> Nauczyciele zobowiązani są do przestrzegania ustalonych godzin rozpoczynania</w:t>
      </w:r>
      <w:r w:rsidRPr="00630C7B">
        <w:rPr>
          <w:rStyle w:val="Odwoaniedokomentarza"/>
          <w:rFonts w:ascii="Cambria" w:hAnsi="Cambria" w:cs="Cambria"/>
          <w:sz w:val="22"/>
          <w:szCs w:val="22"/>
        </w:rPr>
        <w:br/>
        <w:t>i kończenia zajęć edukacyjnych oraz respektowania prawa uczniów do pełnych przerw międzysekcyjnych.</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10</w:t>
      </w:r>
      <w:r w:rsidRPr="00630C7B">
        <w:rPr>
          <w:rStyle w:val="Odwoaniedokomentarza"/>
          <w:rFonts w:ascii="Cambria" w:hAnsi="Cambria" w:cs="Cambria"/>
          <w:sz w:val="22"/>
          <w:szCs w:val="22"/>
        </w:rPr>
        <w:t xml:space="preserve">. Nauczyciel ma obowiązek zapoznać się i przestrzegać </w:t>
      </w:r>
      <w:r w:rsidRPr="00630C7B">
        <w:rPr>
          <w:rStyle w:val="Odwoaniedokomentarza"/>
          <w:rFonts w:ascii="Cambria" w:hAnsi="Cambria" w:cs="Cambria"/>
          <w:i/>
          <w:iCs/>
          <w:sz w:val="22"/>
          <w:szCs w:val="22"/>
        </w:rPr>
        <w:t xml:space="preserve">Instrukcji Bezpieczeństwa Pożarowego </w:t>
      </w:r>
      <w:r w:rsidRPr="00630C7B">
        <w:rPr>
          <w:rStyle w:val="Odwoaniedokomentarza"/>
          <w:rFonts w:ascii="Cambria" w:hAnsi="Cambria" w:cs="Cambria"/>
          <w:sz w:val="22"/>
          <w:szCs w:val="22"/>
        </w:rPr>
        <w:t>w szkole.</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11</w:t>
      </w:r>
      <w:r w:rsidRPr="00630C7B">
        <w:rPr>
          <w:rStyle w:val="Odwoaniedokomentarza"/>
          <w:rFonts w:ascii="Cambria" w:hAnsi="Cambria" w:cs="Cambria"/>
          <w:sz w:val="22"/>
          <w:szCs w:val="22"/>
        </w:rPr>
        <w:t xml:space="preserve">. Nauczyciel organizujący wyjście uczniów ze szkoły lub wycieczkę ma obowiązek przestrzegać zasad ujętych w </w:t>
      </w:r>
      <w:r w:rsidRPr="00212D43">
        <w:rPr>
          <w:rStyle w:val="Odwoaniedokomentarza"/>
          <w:rFonts w:ascii="Cambria" w:hAnsi="Cambria" w:cs="Cambria"/>
          <w:i/>
          <w:iCs/>
          <w:sz w:val="22"/>
          <w:szCs w:val="22"/>
        </w:rPr>
        <w:t>Re</w:t>
      </w:r>
      <w:r>
        <w:rPr>
          <w:rStyle w:val="Odwoaniedokomentarza"/>
          <w:rFonts w:ascii="Cambria" w:hAnsi="Cambria" w:cs="Cambria"/>
          <w:i/>
          <w:iCs/>
          <w:sz w:val="22"/>
          <w:szCs w:val="22"/>
        </w:rPr>
        <w:t>gulamin organizacji różnych form turystyki</w:t>
      </w:r>
      <w:r w:rsidRPr="00630C7B">
        <w:rPr>
          <w:rStyle w:val="Odwoaniedokomentarza"/>
          <w:rFonts w:ascii="Cambria" w:hAnsi="Cambria" w:cs="Cambria"/>
          <w:sz w:val="22"/>
          <w:szCs w:val="22"/>
        </w:rPr>
        <w:t>, obowiązującej w Szkole.</w:t>
      </w:r>
    </w:p>
    <w:p w:rsidR="00BC1E93" w:rsidRPr="00630C7B" w:rsidRDefault="00BC1E93" w:rsidP="00B03105">
      <w:pPr>
        <w:spacing w:before="240"/>
        <w:ind w:left="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12</w:t>
      </w:r>
      <w:r w:rsidRPr="00630C7B">
        <w:rPr>
          <w:rStyle w:val="Odwoaniedokomentarza"/>
          <w:rFonts w:ascii="Cambria" w:hAnsi="Cambria" w:cs="Cambria"/>
          <w:sz w:val="22"/>
          <w:szCs w:val="22"/>
        </w:rPr>
        <w:t>. Nauczyciel w trakcie prowadzonych zajęć w klasie :</w:t>
      </w:r>
    </w:p>
    <w:p w:rsidR="00BC1E93" w:rsidRPr="00630C7B" w:rsidRDefault="00BC1E93" w:rsidP="00B03105">
      <w:pPr>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podczas zajęć nauczyciel nie może pozostawić uczniów bez żadnej opieki;</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w razie stwierdzenia niedyspozycji ucznia należy w asyście osoby dorosłej zaprowadzić do pielęgniarki szkolnej lub wezwać nawet telefonicznie pielęgniarkę szkolną do miejsca gdzie znajduje się uczeń. Jeśli zaistnieje taka potrzeba udzielić mu pierwszej pomocy. O zaistniałej sytuacji należy powiadomić rodziców ucznia. Jeśli jest to nagły wypadek powiadomić Dyrektora Szkoły, W razie nieobecności pielęgniarki szkolnej uczeń  ma być doprowadzony do seketariatu szkoły przez osobę dorosłą.</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nauczyciel powinien kontrolować właściwą postawę uczniów w czasie zajęć. Korygować zauważone błędy i dbać o czystość, ład i porządek podczas trwania lekcji i po jej zakończeniu;</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po skończonej lekcji nauczyciel powinien sam otworzyć drzwi, by nie dopuścić do gwałtownego ich otwarcia przez wybiegających uczniów;</w:t>
      </w:r>
    </w:p>
    <w:p w:rsidR="00BC1E93" w:rsidRPr="00630C7B" w:rsidRDefault="00BC1E93" w:rsidP="007D6F11">
      <w:pPr>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przed rozpoczęciem lekcji nauczyciel zobowiązany jest do wywietrzenia sali lekcyjnej, zapewnienia właściwego oświetlenia i temperatury;</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nauczyciel ustala zasady korzystania z sali lekcyjnej.</w:t>
      </w:r>
    </w:p>
    <w:p w:rsidR="00BC1E93" w:rsidRPr="00630C7B" w:rsidRDefault="00BC1E93" w:rsidP="00B03105">
      <w:pPr>
        <w:autoSpaceDE w:val="0"/>
        <w:autoSpaceDN w:val="0"/>
        <w:adjustRightInd w:val="0"/>
        <w:ind w:left="1134"/>
        <w:rPr>
          <w:rStyle w:val="Odwoaniedokomentarza"/>
          <w:rFonts w:ascii="Cambria" w:hAnsi="Cambria" w:cs="Cambria"/>
          <w:sz w:val="22"/>
          <w:szCs w:val="22"/>
        </w:rPr>
      </w:pPr>
    </w:p>
    <w:p w:rsidR="00BC1E93" w:rsidRPr="00630C7B" w:rsidRDefault="00BC1E93" w:rsidP="00815C8C">
      <w:pPr>
        <w:numPr>
          <w:ilvl w:val="1"/>
          <w:numId w:val="85"/>
        </w:numPr>
        <w:tabs>
          <w:tab w:val="clear" w:pos="1800"/>
          <w:tab w:val="left" w:pos="993"/>
        </w:tabs>
        <w:autoSpaceDE w:val="0"/>
        <w:autoSpaceDN w:val="0"/>
        <w:adjustRightInd w:val="0"/>
        <w:ind w:left="426" w:firstLine="141"/>
        <w:jc w:val="left"/>
        <w:rPr>
          <w:rStyle w:val="Odwoaniedokomentarza"/>
          <w:rFonts w:ascii="Cambria" w:hAnsi="Cambria" w:cs="Cambria"/>
          <w:sz w:val="22"/>
          <w:szCs w:val="22"/>
        </w:rPr>
      </w:pPr>
      <w:r w:rsidRPr="00630C7B">
        <w:rPr>
          <w:rStyle w:val="Odwoaniedokomentarza"/>
          <w:rFonts w:ascii="Cambria" w:hAnsi="Cambria" w:cs="Cambria"/>
          <w:sz w:val="22"/>
          <w:szCs w:val="22"/>
        </w:rPr>
        <w:t>Wychowawcy klas są zobowiązani zapoznać uczniów z:</w:t>
      </w:r>
    </w:p>
    <w:p w:rsidR="00BC1E93" w:rsidRPr="00630C7B" w:rsidRDefault="00BC1E93" w:rsidP="00B03105">
      <w:pPr>
        <w:tabs>
          <w:tab w:val="left" w:pos="284"/>
        </w:tabs>
        <w:autoSpaceDE w:val="0"/>
        <w:autoSpaceDN w:val="0"/>
        <w:adjustRightInd w:val="0"/>
        <w:rPr>
          <w:rStyle w:val="Odwoaniedokomentarza"/>
          <w:rFonts w:ascii="Cambria" w:hAnsi="Cambria" w:cs="Cambria"/>
          <w:sz w:val="22"/>
          <w:szCs w:val="22"/>
        </w:rPr>
      </w:pPr>
    </w:p>
    <w:p w:rsidR="00BC1E93" w:rsidRPr="00630C7B" w:rsidRDefault="00BC1E93" w:rsidP="00815C8C">
      <w:pPr>
        <w:numPr>
          <w:ilvl w:val="0"/>
          <w:numId w:val="8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zasadami postępowania w razie zauważenia ognia;</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sygnałami alarmowymi na wypadek zagrożenia;</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z planami ewakuacji, oznakowaniem dróg ewakuacyjnych;</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Fonts w:ascii="Cambria" w:hAnsi="Cambria" w:cs="Cambria"/>
        </w:rPr>
      </w:pPr>
      <w:r w:rsidRPr="00630C7B">
        <w:rPr>
          <w:rStyle w:val="Odwoaniedokomentarza"/>
          <w:rFonts w:ascii="Cambria" w:hAnsi="Cambria" w:cs="Cambria"/>
          <w:sz w:val="22"/>
          <w:szCs w:val="22"/>
        </w:rPr>
        <w:t>zasadami zachowania i wynikającymi z tego obowiązkami w czasie zagrożenia.</w:t>
      </w:r>
    </w:p>
    <w:p w:rsidR="00BC1E93" w:rsidRPr="00630C7B" w:rsidRDefault="00BC1E93" w:rsidP="00B03105">
      <w:pPr>
        <w:tabs>
          <w:tab w:val="left" w:pos="284"/>
        </w:tabs>
        <w:autoSpaceDE w:val="0"/>
        <w:autoSpaceDN w:val="0"/>
        <w:adjustRightInd w:val="0"/>
        <w:rPr>
          <w:rFonts w:ascii="Cambria" w:hAnsi="Cambria" w:cs="Cambria"/>
        </w:rPr>
      </w:pPr>
    </w:p>
    <w:p w:rsidR="00BC1E93" w:rsidRPr="00630C7B" w:rsidRDefault="00BC1E93" w:rsidP="00B03105">
      <w:pPr>
        <w:tabs>
          <w:tab w:val="left" w:pos="284"/>
        </w:tabs>
        <w:autoSpaceDE w:val="0"/>
        <w:autoSpaceDN w:val="0"/>
        <w:adjustRightInd w:val="0"/>
        <w:ind w:firstLine="567"/>
        <w:jc w:val="both"/>
        <w:rPr>
          <w:rFonts w:ascii="Cambria" w:hAnsi="Cambria" w:cs="Cambria"/>
        </w:rPr>
      </w:pPr>
      <w:r>
        <w:rPr>
          <w:rFonts w:ascii="Cambria" w:hAnsi="Cambria" w:cs="Cambria"/>
          <w:b/>
          <w:bCs/>
        </w:rPr>
        <w:t>§ 83</w:t>
      </w:r>
      <w:r w:rsidRPr="00630C7B">
        <w:rPr>
          <w:rFonts w:ascii="Cambria" w:hAnsi="Cambria" w:cs="Cambria"/>
          <w:b/>
          <w:bCs/>
        </w:rPr>
        <w:t>. 1.</w:t>
      </w:r>
      <w:r w:rsidRPr="00630C7B">
        <w:rPr>
          <w:rFonts w:ascii="Cambria" w:hAnsi="Cambria" w:cs="Cambria"/>
        </w:rPr>
        <w:t xml:space="preserve"> Pracownicy zatrudnieni na umowę o pracę w szkole są pracownikami samorządowymi i podlegają regulacjom ustawy o pracownikach samorządowych.</w:t>
      </w:r>
    </w:p>
    <w:p w:rsidR="00BC1E93" w:rsidRPr="00630C7B" w:rsidRDefault="00BC1E93" w:rsidP="00B03105">
      <w:pPr>
        <w:ind w:left="142" w:hanging="23"/>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2</w:t>
      </w:r>
      <w:r w:rsidRPr="00630C7B">
        <w:rPr>
          <w:rFonts w:ascii="Cambria" w:hAnsi="Cambria" w:cs="Cambria"/>
        </w:rPr>
        <w:t>.  Pracownik zatrudniony w szkole zobowiązany jest przestrzegać szczegółowy zakres obowiązków na zajmowanym stanowisku. Przyjęcie szczegółowego zakresu obowiązków jest potwierdzane podpisem pracownika.</w:t>
      </w:r>
    </w:p>
    <w:p w:rsidR="00BC1E93" w:rsidRPr="00630C7B" w:rsidRDefault="00BC1E93" w:rsidP="00B03105">
      <w:pPr>
        <w:ind w:firstLine="567"/>
        <w:jc w:val="both"/>
        <w:rPr>
          <w:rFonts w:ascii="Cambria" w:hAnsi="Cambria" w:cs="Cambria"/>
        </w:rPr>
      </w:pPr>
    </w:p>
    <w:p w:rsidR="00BC1E93" w:rsidRPr="00630C7B" w:rsidRDefault="00BC1E93" w:rsidP="00B03105">
      <w:pPr>
        <w:tabs>
          <w:tab w:val="left" w:pos="360"/>
        </w:tabs>
        <w:ind w:left="426"/>
        <w:jc w:val="both"/>
        <w:rPr>
          <w:rFonts w:ascii="Cambria" w:hAnsi="Cambria" w:cs="Cambria"/>
        </w:rPr>
      </w:pPr>
    </w:p>
    <w:p w:rsidR="00BC1E93" w:rsidRPr="00630C7B" w:rsidRDefault="00BC1E93" w:rsidP="00B03105">
      <w:pPr>
        <w:tabs>
          <w:tab w:val="left" w:pos="0"/>
        </w:tabs>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Do podstawowych obowiązków pracownika samorządowego należy w szczególności:</w:t>
      </w:r>
    </w:p>
    <w:p w:rsidR="00BC1E93" w:rsidRPr="00630C7B" w:rsidRDefault="00BC1E93" w:rsidP="00B03105">
      <w:pPr>
        <w:ind w:left="142" w:hanging="23"/>
        <w:jc w:val="both"/>
        <w:rPr>
          <w:rFonts w:ascii="Cambria" w:hAnsi="Cambria" w:cs="Cambria"/>
        </w:rPr>
      </w:pP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przestrzeganie Konstytucji Rzeczypospolitej Polskiej i innych przepisów prawa;</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wykonywanie zadań sumiennie, sprawnie i bezstronnie;</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udzielanie informacji organom, instytucjom i osobom fizycznym oraz udostępnianie dokumentów znajdujących się w posiadaniu jednostki, w której pracownik jest zatrudniony, jeżeli prawo tego nie zabrania;</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dochowanie tajemnicy ustawowo chronionej;</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zachowanie uprzejmości i życzliwości w kontaktach z obywatelami, zwierzchnikami, podwładnymi oraz współpracownikami;</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zachowanie się z godnością w miejscu pracy i poza nim;</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stałe podnoszenie umiejętności i kwalifikacji zawodowych;</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sumienne i staranne wykonywanie poleceń przełożonego;</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złożenie oświadczenia przez pracowników na stanowiskach urzędniczych o prowadzeniu działalności gospodarczej, zgodnie z wymogami ustawy;</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 xml:space="preserve"> złożenie przez pracownika na stanowiskach urzędniczych, na życzenie Dyrektora Szkoły, oświadczenia o stanie majątkowym.</w:t>
      </w:r>
    </w:p>
    <w:p w:rsidR="00BC1E93" w:rsidRPr="00630C7B" w:rsidRDefault="00BC1E93" w:rsidP="00B03105">
      <w:pPr>
        <w:ind w:left="119"/>
        <w:jc w:val="both"/>
        <w:rPr>
          <w:rFonts w:ascii="Cambria" w:hAnsi="Cambria" w:cs="Cambria"/>
        </w:rPr>
      </w:pPr>
    </w:p>
    <w:p w:rsidR="00BC1E93" w:rsidRPr="00630C7B" w:rsidRDefault="00BC1E93" w:rsidP="00B03105">
      <w:pPr>
        <w:tabs>
          <w:tab w:val="left" w:pos="360"/>
        </w:tabs>
        <w:jc w:val="both"/>
        <w:rPr>
          <w:rFonts w:ascii="Cambria" w:hAnsi="Cambria" w:cs="Cambria"/>
          <w:i/>
          <w:iCs/>
        </w:rPr>
      </w:pPr>
      <w:r>
        <w:rPr>
          <w:rFonts w:ascii="Cambria" w:hAnsi="Cambria" w:cs="Cambria"/>
          <w:b/>
          <w:bCs/>
        </w:rPr>
        <w:tab/>
        <w:t xml:space="preserve">     § 84</w:t>
      </w:r>
      <w:r w:rsidRPr="00630C7B">
        <w:rPr>
          <w:rFonts w:ascii="Cambria" w:hAnsi="Cambria" w:cs="Cambria"/>
          <w:b/>
          <w:bCs/>
        </w:rPr>
        <w:t xml:space="preserve">. </w:t>
      </w:r>
      <w:r w:rsidRPr="00630C7B">
        <w:rPr>
          <w:rFonts w:ascii="Cambria" w:hAnsi="Cambria" w:cs="Cambria"/>
        </w:rPr>
        <w:t xml:space="preserve">Zakresy zadań na poszczególnych stanowiskach pracy określa </w:t>
      </w:r>
      <w:r w:rsidRPr="00630C7B">
        <w:rPr>
          <w:rFonts w:ascii="Cambria" w:hAnsi="Cambria" w:cs="Cambria"/>
          <w:i/>
          <w:iCs/>
        </w:rPr>
        <w:t xml:space="preserve">Regulamin Organizacyjny Szkoły. </w:t>
      </w:r>
    </w:p>
    <w:p w:rsidR="00BC1E93" w:rsidRPr="00630C7B" w:rsidRDefault="00BC1E93" w:rsidP="00B03105">
      <w:pPr>
        <w:tabs>
          <w:tab w:val="left" w:pos="360"/>
        </w:tabs>
        <w:jc w:val="both"/>
        <w:rPr>
          <w:rFonts w:ascii="Cambria" w:hAnsi="Cambria" w:cs="Cambria"/>
        </w:rPr>
      </w:pPr>
    </w:p>
    <w:p w:rsidR="00BC1E93" w:rsidRPr="00630C7B" w:rsidRDefault="00BC1E93" w:rsidP="00D9634C">
      <w:pPr>
        <w:autoSpaceDE w:val="0"/>
        <w:autoSpaceDN w:val="0"/>
        <w:adjustRightInd w:val="0"/>
        <w:ind w:firstLine="567"/>
        <w:jc w:val="both"/>
        <w:rPr>
          <w:rFonts w:ascii="Cambria" w:hAnsi="Cambria" w:cs="Cambria"/>
          <w:b/>
          <w:bCs/>
        </w:rPr>
      </w:pPr>
      <w:r w:rsidRPr="00212D43">
        <w:rPr>
          <w:rFonts w:ascii="Cambria" w:hAnsi="Cambria" w:cs="Cambria"/>
          <w:b/>
          <w:bCs/>
        </w:rPr>
        <w:t>§ 85.  Wicedyrektor</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3213CE">
      <w:pPr>
        <w:numPr>
          <w:ilvl w:val="0"/>
          <w:numId w:val="205"/>
        </w:numPr>
        <w:tabs>
          <w:tab w:val="left" w:pos="284"/>
          <w:tab w:val="left" w:pos="851"/>
        </w:tabs>
        <w:autoSpaceDE w:val="0"/>
        <w:autoSpaceDN w:val="0"/>
        <w:adjustRightInd w:val="0"/>
        <w:ind w:left="0" w:firstLine="567"/>
        <w:jc w:val="both"/>
        <w:rPr>
          <w:rFonts w:ascii="Cambria" w:hAnsi="Cambria" w:cs="Cambria"/>
        </w:rPr>
      </w:pPr>
      <w:r w:rsidRPr="00630C7B">
        <w:rPr>
          <w:rFonts w:ascii="Cambria" w:hAnsi="Cambria" w:cs="Cambria"/>
        </w:rPr>
        <w:t xml:space="preserve">Stanowisko wicedyrektora szkoły i inne stanowiska kierownicze, przypadkach uzasadnionych potrzebami organizacyjnymi szkoły, tworzy dyrektor szkoły, za zgodą organu prowadzącego. </w:t>
      </w:r>
    </w:p>
    <w:p w:rsidR="00BC1E93" w:rsidRPr="00630C7B" w:rsidRDefault="00BC1E93" w:rsidP="00B03105">
      <w:pPr>
        <w:tabs>
          <w:tab w:val="left" w:pos="284"/>
        </w:tabs>
        <w:autoSpaceDE w:val="0"/>
        <w:autoSpaceDN w:val="0"/>
        <w:adjustRightInd w:val="0"/>
        <w:ind w:firstLine="284"/>
        <w:jc w:val="both"/>
        <w:rPr>
          <w:rFonts w:ascii="Cambria" w:hAnsi="Cambria" w:cs="Cambria"/>
        </w:rPr>
      </w:pPr>
    </w:p>
    <w:p w:rsidR="00BC1E93" w:rsidRDefault="00BC1E93" w:rsidP="003213CE">
      <w:pPr>
        <w:numPr>
          <w:ilvl w:val="0"/>
          <w:numId w:val="205"/>
        </w:numPr>
        <w:tabs>
          <w:tab w:val="left" w:pos="284"/>
          <w:tab w:val="left" w:pos="851"/>
        </w:tabs>
        <w:autoSpaceDE w:val="0"/>
        <w:autoSpaceDN w:val="0"/>
        <w:adjustRightInd w:val="0"/>
        <w:ind w:left="0" w:firstLine="567"/>
        <w:jc w:val="both"/>
        <w:rPr>
          <w:rFonts w:ascii="Cambria" w:hAnsi="Cambria" w:cs="Cambria"/>
        </w:rPr>
      </w:pPr>
      <w:r w:rsidRPr="00630C7B">
        <w:rPr>
          <w:rFonts w:ascii="Cambria" w:hAnsi="Cambria" w:cs="Cambria"/>
        </w:rPr>
        <w:t>Po zasięgnięciu opinii Rady Pedagogicznej,  RR oraz organu prowadzącego, Dyrektor Szkoły powołuje osobę na stanowisko wicedyrektora lub inne kierownicze.</w:t>
      </w:r>
    </w:p>
    <w:p w:rsidR="00BC1E93" w:rsidRDefault="00BC1E93" w:rsidP="00212D43">
      <w:pPr>
        <w:pStyle w:val="Akapitzlist"/>
        <w:rPr>
          <w:rFonts w:ascii="Cambria" w:hAnsi="Cambria" w:cs="Cambria"/>
        </w:rPr>
      </w:pPr>
    </w:p>
    <w:p w:rsidR="00BC1E93" w:rsidRDefault="00BC1E93" w:rsidP="003213CE">
      <w:pPr>
        <w:numPr>
          <w:ilvl w:val="0"/>
          <w:numId w:val="205"/>
        </w:numPr>
        <w:tabs>
          <w:tab w:val="left" w:pos="284"/>
          <w:tab w:val="left" w:pos="851"/>
        </w:tabs>
        <w:autoSpaceDE w:val="0"/>
        <w:autoSpaceDN w:val="0"/>
        <w:adjustRightInd w:val="0"/>
        <w:ind w:left="0" w:firstLine="567"/>
        <w:jc w:val="both"/>
        <w:rPr>
          <w:rFonts w:ascii="Cambria" w:hAnsi="Cambria" w:cs="Cambria"/>
        </w:rPr>
      </w:pPr>
      <w:r>
        <w:rPr>
          <w:rFonts w:ascii="Cambria" w:hAnsi="Cambria" w:cs="Cambria"/>
        </w:rPr>
        <w:t>Wicedyrektor podlega bezpośrednio dyrektorowi szkoły.</w:t>
      </w:r>
    </w:p>
    <w:p w:rsidR="00BC1E93" w:rsidRDefault="00BC1E93" w:rsidP="00212D43">
      <w:pPr>
        <w:pStyle w:val="Akapitzlist"/>
        <w:rPr>
          <w:rFonts w:ascii="Cambria" w:hAnsi="Cambria" w:cs="Cambria"/>
        </w:rPr>
      </w:pPr>
    </w:p>
    <w:p w:rsidR="00BC1E93" w:rsidRPr="00630C7B" w:rsidRDefault="00BC1E93" w:rsidP="003213CE">
      <w:pPr>
        <w:numPr>
          <w:ilvl w:val="0"/>
          <w:numId w:val="205"/>
        </w:numPr>
        <w:tabs>
          <w:tab w:val="left" w:pos="284"/>
          <w:tab w:val="left" w:pos="851"/>
        </w:tabs>
        <w:autoSpaceDE w:val="0"/>
        <w:autoSpaceDN w:val="0"/>
        <w:adjustRightInd w:val="0"/>
        <w:ind w:left="0" w:firstLine="567"/>
        <w:jc w:val="both"/>
        <w:rPr>
          <w:rFonts w:ascii="Cambria" w:hAnsi="Cambria" w:cs="Cambria"/>
        </w:rPr>
      </w:pPr>
      <w:r>
        <w:rPr>
          <w:rFonts w:ascii="Cambria" w:hAnsi="Cambria" w:cs="Cambria"/>
        </w:rPr>
        <w:t>Wicedyrektor zastępuje dyrektora szkoły podczas jego nieobecności w sprawach dydaktyczno-opiekuńczo-wychowawczych, a także organizacji pracy szkoły.</w:t>
      </w:r>
    </w:p>
    <w:p w:rsidR="00BC1E93" w:rsidRPr="00630C7B" w:rsidRDefault="00BC1E93" w:rsidP="00212D43">
      <w:pPr>
        <w:tabs>
          <w:tab w:val="left" w:pos="851"/>
        </w:tabs>
        <w:autoSpaceDE w:val="0"/>
        <w:autoSpaceDN w:val="0"/>
        <w:adjustRightInd w:val="0"/>
        <w:jc w:val="both"/>
        <w:rPr>
          <w:rFonts w:ascii="Cambria" w:hAnsi="Cambria" w:cs="Cambria"/>
        </w:rPr>
      </w:pPr>
    </w:p>
    <w:p w:rsidR="00BC1E93" w:rsidRPr="00630C7B" w:rsidRDefault="00BC1E93" w:rsidP="00B03105">
      <w:pPr>
        <w:spacing w:before="240"/>
        <w:ind w:firstLine="567"/>
        <w:jc w:val="both"/>
        <w:rPr>
          <w:rFonts w:ascii="Cambria" w:hAnsi="Cambria" w:cs="Cambria"/>
          <w:b/>
          <w:bCs/>
        </w:rPr>
      </w:pPr>
      <w:r>
        <w:rPr>
          <w:rFonts w:ascii="Cambria" w:hAnsi="Cambria" w:cs="Cambria"/>
          <w:b/>
          <w:bCs/>
        </w:rPr>
        <w:t>§ 86</w:t>
      </w:r>
      <w:r w:rsidRPr="00630C7B">
        <w:rPr>
          <w:rFonts w:ascii="Cambria" w:hAnsi="Cambria" w:cs="Cambria"/>
          <w:b/>
          <w:bCs/>
        </w:rPr>
        <w:t xml:space="preserve">.  </w:t>
      </w:r>
      <w:r w:rsidRPr="00630C7B">
        <w:rPr>
          <w:rFonts w:ascii="Cambria" w:hAnsi="Cambria" w:cs="Cambria"/>
        </w:rPr>
        <w:t>Zakres obowiązków wicedyrektora:</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1</w:t>
      </w:r>
      <w:r w:rsidRPr="00630C7B">
        <w:rPr>
          <w:rFonts w:ascii="Cambria" w:hAnsi="Cambria" w:cs="Cambria"/>
        </w:rPr>
        <w:t>.  Do zadań Wicedyrektora należy w szczególności: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sprawowanie nadzoru pedagogicznego zgodnie z odrębnymi przepisami, w tym prowadzenie obserwacji u wskazanych przez dyrektora nauczycieli;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stopień realizacji szkolnego Programu wychowawczo – profilaktycznego i oddziałowych programów w związku z prowadzonym nadzorem pedagogicznym;</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systematycznie dokumentację przebiegu nauczania:</w:t>
      </w:r>
    </w:p>
    <w:p w:rsidR="00BC1E93" w:rsidRDefault="00BC1E93" w:rsidP="003213CE">
      <w:pPr>
        <w:pStyle w:val="Akapitzlist"/>
        <w:widowControl w:val="0"/>
        <w:numPr>
          <w:ilvl w:val="0"/>
          <w:numId w:val="289"/>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Arkusze ocen;</w:t>
      </w:r>
    </w:p>
    <w:p w:rsidR="00BC1E93" w:rsidRDefault="00BC1E93" w:rsidP="003213CE">
      <w:pPr>
        <w:pStyle w:val="Akapitzlist"/>
        <w:widowControl w:val="0"/>
        <w:numPr>
          <w:ilvl w:val="0"/>
          <w:numId w:val="289"/>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lekcyjne;</w:t>
      </w:r>
    </w:p>
    <w:p w:rsidR="00BC1E93" w:rsidRDefault="00BC1E93" w:rsidP="003213CE">
      <w:pPr>
        <w:pStyle w:val="Akapitzlist"/>
        <w:widowControl w:val="0"/>
        <w:numPr>
          <w:ilvl w:val="0"/>
          <w:numId w:val="289"/>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nauczania indywidualnego;</w:t>
      </w:r>
    </w:p>
    <w:p w:rsidR="00BC1E93" w:rsidRDefault="00BC1E93" w:rsidP="003213CE">
      <w:pPr>
        <w:pStyle w:val="Akapitzlist"/>
        <w:widowControl w:val="0"/>
        <w:numPr>
          <w:ilvl w:val="0"/>
          <w:numId w:val="289"/>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zajęć z pomocy psychologiczno-pedagogicznej;</w:t>
      </w:r>
    </w:p>
    <w:p w:rsidR="00BC1E93" w:rsidRPr="00A11A1A" w:rsidRDefault="00BC1E93" w:rsidP="003213CE">
      <w:pPr>
        <w:pStyle w:val="Akapitzlist"/>
        <w:widowControl w:val="0"/>
        <w:numPr>
          <w:ilvl w:val="0"/>
          <w:numId w:val="289"/>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 xml:space="preserve">Dzienniki świetlicy, pedagoga szkolnego, biblioteki </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stopień realizacji podstawy programowej;</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przygotowuje propozycję czynności stałych i dodatkowych dla nauczycieli;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odpowiada za prawidłową realizację tygodniowego rozkładu zajęć</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organizuje zastępstwa za nieobecnych nauczycieli oraz prowadzi w sposób czytelny Księgę Zastępstw.</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współdziała w realizacji planu pracy szkoły oraz kalendarza szkoły;</w:t>
      </w:r>
    </w:p>
    <w:p w:rsidR="00BC1E93" w:rsidRPr="00630C7B" w:rsidRDefault="00BC1E93" w:rsidP="006103E2">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bezpośredni nadzór nad prawidłową realizacją zadań zleconych nauczycielom;</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zapewnianie pomocy nauczycieli w realizacji ich zadań oraz ich doskonaleniu zawodowym</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rozlicza miesięcznie karty godzin ponadwymiarowych nauczycieli po uprzedniej kontroli dzienników 3a,b,d,e</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opracowywanie  na potrzeby dyrektora i Rady Pedagogicznej wniosków ze sprawowanego nadzoru pedagogicznego;</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kontrolowanie prawidłowości wymagań edukacyjnych stawianych przez nauczycieli uczniom w zakresie zgodności ich z podstawową programową i wewnątrzszkolnymi systemem oceniania;</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przygotowywanie  projektów uchwał, zarządzeń, decyzji z zakresu swoich obowiązków;</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dba o przestrzeganie przepisów bezpieczeństwa, higieny pracy i nauki w szkole oraz estetykę sal lekcyjnych i korytarzy;</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 xml:space="preserve">organizuje i kontroluje dyżury nauczycieli, zapewniając bezpieczeństwo uczniom poza </w:t>
      </w:r>
      <w:r>
        <w:rPr>
          <w:rFonts w:ascii="Cambria" w:hAnsi="Cambria" w:cs="Cambria"/>
        </w:rPr>
        <w:lastRenderedPageBreak/>
        <w:t>zajęciami;</w:t>
      </w:r>
    </w:p>
    <w:p w:rsidR="00BC1E93" w:rsidRPr="00EA4F7F"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EA4F7F">
        <w:rPr>
          <w:rFonts w:ascii="Cambria" w:hAnsi="Cambria" w:cs="Cambria"/>
        </w:rPr>
        <w:t>organizuje sprawny przepływ informacji zgodnie z posiadanymi kompetencjami (m.inn. tablica informacyjna dla uczniów, rodziców oraz gromadzenie i aktualizacja dokumentacji szkolnej, dostępnej nauczycielom w pokoju nauczycielskim</w:t>
      </w:r>
      <w:r>
        <w:rPr>
          <w:rFonts w:ascii="Cambria" w:hAnsi="Cambria" w:cs="Cambria"/>
        </w:rPr>
        <w:t>;</w:t>
      </w:r>
    </w:p>
    <w:p w:rsidR="00BC1E93" w:rsidRPr="00EA4F7F"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opracowywanie planu wycieczek w oparciu o propozycje wychowawców kla</w:t>
      </w:r>
      <w:r>
        <w:rPr>
          <w:rFonts w:ascii="Cambria" w:hAnsi="Cambria" w:cs="Cambria"/>
        </w:rPr>
        <w:t>s;</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 xml:space="preserve">przestrzeganie wszelkich Regulaminów wewnatrzszkolnych, a w szczególności Regulaminu </w:t>
      </w:r>
      <w:r w:rsidRPr="001A3D33">
        <w:rPr>
          <w:rFonts w:ascii="Cambria" w:hAnsi="Cambria" w:cs="Cambria"/>
        </w:rPr>
        <w:t>Pracy, przepisów w zakresie bhp i p/poż;</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egzekwowanie  przestrzegania przez nauczycieli i uczniów postanowień statutu;</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kontrolowanie  pracy pracowników obsługi ;</w:t>
      </w:r>
    </w:p>
    <w:p w:rsidR="00BC1E93" w:rsidRPr="001A3D3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dbanie o autorytet Rady Pedagogicznej, ochronę praw i godności nauczycieli;</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współpraca z Radą Rodziców i Radą Pedagogiczną;</w:t>
      </w:r>
    </w:p>
    <w:p w:rsidR="00BC1E93" w:rsidRPr="001A3D3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 xml:space="preserve">współpraca z Poradnią Pedagogiczno–Psychologiczną, policją i służbami porządkowi </w:t>
      </w:r>
      <w:r w:rsidRPr="001A3D33">
        <w:rPr>
          <w:rFonts w:ascii="Cambria" w:hAnsi="Cambria" w:cs="Cambria"/>
        </w:rPr>
        <w:br/>
        <w:t>w zakresie pomocy uczniom i zapewnieniu ładu i porządku w szkole i na jej terenie;</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nadzór nad organizacjami , stowarzyszeniami i wolontariuszami działającymi w szkole za zgodą Dyrektora szkoły i pozytywnej opinii Rady Rodziców w zakresie działania programowego;</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 xml:space="preserve">przygotowywanie materiałów celem ich publikacji na stronie </w:t>
      </w:r>
      <w:r w:rsidRPr="001A3D33">
        <w:rPr>
          <w:rFonts w:ascii="Cambria" w:hAnsi="Cambria" w:cs="Cambria"/>
          <w:b/>
          <w:bCs/>
        </w:rPr>
        <w:t>www</w:t>
      </w:r>
      <w:r w:rsidRPr="001A3D33">
        <w:rPr>
          <w:rFonts w:ascii="Cambria" w:hAnsi="Cambria" w:cs="Cambria"/>
        </w:rPr>
        <w:t xml:space="preserve"> szkoły oraz systematycznie kontrolowanie  jej zawartość;</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pełnienie dyżuru kierowniczego w wyznaczonych przez Dyrektora godzinach;</w:t>
      </w:r>
    </w:p>
    <w:p w:rsidR="00BC1E9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wykonywanie  poleceń Dyrektora Szkoły.</w:t>
      </w:r>
    </w:p>
    <w:p w:rsidR="00BC1E93" w:rsidRPr="00630C7B" w:rsidRDefault="00BC1E93" w:rsidP="006D3F36">
      <w:pPr>
        <w:autoSpaceDE w:val="0"/>
        <w:autoSpaceDN w:val="0"/>
        <w:adjustRightInd w:val="0"/>
        <w:jc w:val="both"/>
        <w:rPr>
          <w:rFonts w:ascii="Cambria" w:hAnsi="Cambria" w:cs="Cambria"/>
        </w:rPr>
      </w:pPr>
    </w:p>
    <w:p w:rsidR="00CB7C6C" w:rsidRPr="00630C7B" w:rsidRDefault="00CB7C6C" w:rsidP="00B03105">
      <w:pPr>
        <w:rPr>
          <w:rFonts w:ascii="Cambria" w:hAnsi="Cambria" w:cs="Cambria"/>
          <w:b/>
          <w:bCs/>
        </w:rPr>
      </w:pPr>
    </w:p>
    <w:p w:rsidR="00BC1E93" w:rsidRPr="00630C7B" w:rsidRDefault="00BC1E93" w:rsidP="00B03105">
      <w:pPr>
        <w:pStyle w:val="Nagwek2"/>
        <w:rPr>
          <w:rFonts w:cs="Times New Roman"/>
          <w:b w:val="0"/>
          <w:bCs w:val="0"/>
          <w:color w:val="auto"/>
          <w:sz w:val="22"/>
          <w:szCs w:val="22"/>
        </w:rPr>
      </w:pPr>
      <w:bookmarkStart w:id="32" w:name="_Toc495918053"/>
      <w:r w:rsidRPr="00630C7B">
        <w:rPr>
          <w:color w:val="auto"/>
          <w:sz w:val="22"/>
          <w:szCs w:val="22"/>
        </w:rPr>
        <w:t>DZIAŁ VI</w:t>
      </w:r>
      <w:bookmarkEnd w:id="32"/>
    </w:p>
    <w:p w:rsidR="00BC1E93" w:rsidRPr="00630C7B" w:rsidRDefault="00BC1E93" w:rsidP="00B02871">
      <w:pPr>
        <w:pStyle w:val="Nagwek2"/>
        <w:rPr>
          <w:rFonts w:cs="Times New Roman"/>
          <w:color w:val="auto"/>
          <w:sz w:val="22"/>
          <w:szCs w:val="22"/>
        </w:rPr>
      </w:pPr>
      <w:bookmarkStart w:id="33" w:name="_Toc495918054"/>
      <w:r w:rsidRPr="00630C7B">
        <w:rPr>
          <w:color w:val="auto"/>
          <w:sz w:val="22"/>
          <w:szCs w:val="22"/>
        </w:rPr>
        <w:t>Rozdział 1</w:t>
      </w:r>
      <w:r w:rsidRPr="00630C7B">
        <w:rPr>
          <w:color w:val="auto"/>
          <w:sz w:val="22"/>
          <w:szCs w:val="22"/>
        </w:rPr>
        <w:br/>
        <w:t>Obowiązek szkolny</w:t>
      </w:r>
      <w:bookmarkEnd w:id="33"/>
    </w:p>
    <w:p w:rsidR="00BC1E93" w:rsidRPr="00630C7B" w:rsidRDefault="00BC1E93" w:rsidP="00B03105">
      <w:pPr>
        <w:rPr>
          <w:rFonts w:ascii="Cambria" w:hAnsi="Cambria" w:cs="Cambria"/>
          <w:b/>
          <w:bCs/>
        </w:rPr>
      </w:pPr>
    </w:p>
    <w:p w:rsidR="00BC1E93" w:rsidRPr="00630C7B" w:rsidRDefault="00BC1E93" w:rsidP="00B03105">
      <w:pPr>
        <w:ind w:firstLine="709"/>
        <w:jc w:val="both"/>
        <w:rPr>
          <w:rFonts w:ascii="Cambria" w:hAnsi="Cambria" w:cs="Cambria"/>
          <w:b/>
          <w:bCs/>
        </w:rPr>
      </w:pPr>
      <w:r>
        <w:rPr>
          <w:rFonts w:ascii="Cambria" w:hAnsi="Cambria" w:cs="Cambria"/>
          <w:b/>
          <w:bCs/>
        </w:rPr>
        <w:t>§ 87</w:t>
      </w:r>
      <w:r w:rsidRPr="00630C7B">
        <w:rPr>
          <w:rFonts w:ascii="Cambria" w:hAnsi="Cambria" w:cs="Cambria"/>
          <w:b/>
          <w:bCs/>
        </w:rPr>
        <w:t>.  1</w:t>
      </w:r>
      <w:r w:rsidRPr="00630C7B">
        <w:rPr>
          <w:rFonts w:ascii="Cambria" w:hAnsi="Cambria" w:cs="Cambria"/>
        </w:rPr>
        <w:t>. Obowiązek szkolny dziecka rozpoczyna się z początkiem roku szkolnego w roku kalendarzowym, w którym dziecko kończy 7 lat,  nie dłużej jednak niż do ukończenia 18 roku życia.</w:t>
      </w:r>
    </w:p>
    <w:p w:rsidR="00BC1E93" w:rsidRPr="00630C7B" w:rsidRDefault="00BC1E93" w:rsidP="00B12134">
      <w:pPr>
        <w:pStyle w:val="ust"/>
        <w:spacing w:after="0" w:afterAutospacing="0"/>
        <w:ind w:firstLine="709"/>
        <w:jc w:val="both"/>
        <w:rPr>
          <w:rFonts w:ascii="Cambria" w:hAnsi="Cambria" w:cs="Cambria"/>
          <w:sz w:val="22"/>
          <w:szCs w:val="22"/>
        </w:rPr>
      </w:pPr>
      <w:r>
        <w:rPr>
          <w:rFonts w:ascii="Cambria" w:hAnsi="Cambria" w:cs="Cambria"/>
          <w:b/>
          <w:bCs/>
          <w:sz w:val="22"/>
          <w:szCs w:val="22"/>
        </w:rPr>
        <w:t>§ 88</w:t>
      </w:r>
      <w:r w:rsidRPr="00630C7B">
        <w:rPr>
          <w:rFonts w:ascii="Cambria" w:hAnsi="Cambria" w:cs="Cambria"/>
          <w:b/>
          <w:bCs/>
          <w:sz w:val="22"/>
          <w:szCs w:val="22"/>
        </w:rPr>
        <w:t xml:space="preserve">. 1. </w:t>
      </w:r>
      <w:r w:rsidRPr="00630C7B">
        <w:rPr>
          <w:rFonts w:ascii="Cambria" w:hAnsi="Cambria" w:cs="Cambria"/>
          <w:sz w:val="22"/>
          <w:szCs w:val="22"/>
        </w:rPr>
        <w:t>Na wniosek rodziców naukę w szkole podstawowej może także rozpocząć dziecko, które w danym roku kalendarzowym kończy 6 lat, jeżeli odbyło roczne przygotowanie przedszkolne lub stwierdzono psychofizyczną dojrzałość do podjęcia nauki szkolnej podczas badań poradni psychologiczno-pedgogicznej</w:t>
      </w:r>
    </w:p>
    <w:p w:rsidR="00BC1E93" w:rsidRPr="00630C7B" w:rsidRDefault="00BC1E93" w:rsidP="00B03105">
      <w:pPr>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Decyzję o wcześniejszym przyjęciu dziecka do szkoły podstawowej podejmuje dyrektor szkoły po zasięgnięciu opinii poradni psychologiczno-pedagogicznej. </w:t>
      </w:r>
    </w:p>
    <w:p w:rsidR="00BC1E93" w:rsidRPr="00630C7B" w:rsidRDefault="00BC1E93" w:rsidP="00B03105">
      <w:pPr>
        <w:pStyle w:val="ust"/>
        <w:ind w:firstLine="426"/>
        <w:jc w:val="both"/>
        <w:rPr>
          <w:rFonts w:ascii="Cambria" w:hAnsi="Cambria" w:cs="Cambria"/>
          <w:sz w:val="22"/>
          <w:szCs w:val="22"/>
        </w:rPr>
      </w:pPr>
      <w:r w:rsidRPr="00630C7B">
        <w:rPr>
          <w:rFonts w:ascii="Cambria" w:hAnsi="Cambria" w:cs="Cambria"/>
          <w:b/>
          <w:bCs/>
          <w:sz w:val="22"/>
          <w:szCs w:val="22"/>
        </w:rPr>
        <w:t xml:space="preserve">     3</w:t>
      </w:r>
      <w:r w:rsidRPr="00630C7B">
        <w:rPr>
          <w:rFonts w:ascii="Cambria" w:hAnsi="Cambria" w:cs="Cambria"/>
          <w:sz w:val="22"/>
          <w:szCs w:val="22"/>
        </w:rPr>
        <w:t>. Dziecko, które zostało wcześniej przyjęte do szkoły podstawowej, jest zwolnione z obowiązku odbycia rocznego przygotowania przedszkolnego.</w:t>
      </w:r>
    </w:p>
    <w:p w:rsidR="00BC1E93" w:rsidRPr="00630C7B" w:rsidRDefault="00BC1E93" w:rsidP="00B03105">
      <w:pPr>
        <w:ind w:firstLine="426"/>
        <w:jc w:val="both"/>
        <w:rPr>
          <w:rFonts w:ascii="Cambria" w:hAnsi="Cambria" w:cs="Cambria"/>
          <w:b/>
          <w:bCs/>
        </w:rPr>
      </w:pPr>
      <w:r w:rsidRPr="00630C7B">
        <w:rPr>
          <w:rFonts w:ascii="Cambria" w:hAnsi="Cambria" w:cs="Cambria"/>
          <w:b/>
          <w:bCs/>
        </w:rPr>
        <w:lastRenderedPageBreak/>
        <w:t xml:space="preserve">      4</w:t>
      </w:r>
      <w:r w:rsidRPr="00630C7B">
        <w:rPr>
          <w:rFonts w:ascii="Cambria" w:hAnsi="Cambria" w:cs="Cambria"/>
        </w:rPr>
        <w:t>. Dokonując podziału na oddziały w klasach pierwszych dyrektor grupuje dzieci od najmłodszego i kolejno wg miesięcy urodzenia.</w:t>
      </w:r>
    </w:p>
    <w:p w:rsidR="00BC1E93" w:rsidRPr="00630C7B" w:rsidRDefault="00BC1E93" w:rsidP="00B03105">
      <w:pPr>
        <w:ind w:firstLine="426"/>
        <w:jc w:val="both"/>
        <w:rPr>
          <w:rFonts w:ascii="Cambria" w:hAnsi="Cambria" w:cs="Cambria"/>
          <w:b/>
          <w:bCs/>
        </w:rPr>
      </w:pPr>
    </w:p>
    <w:p w:rsidR="00BC1E93" w:rsidRPr="00630C7B" w:rsidRDefault="00BC1E93" w:rsidP="00B03105">
      <w:pPr>
        <w:ind w:firstLine="360"/>
        <w:jc w:val="both"/>
        <w:rPr>
          <w:rFonts w:ascii="Cambria" w:hAnsi="Cambria" w:cs="Cambria"/>
        </w:rPr>
      </w:pPr>
      <w:r w:rsidRPr="00630C7B">
        <w:rPr>
          <w:rFonts w:ascii="Cambria" w:hAnsi="Cambria" w:cs="Cambria"/>
          <w:b/>
          <w:bCs/>
        </w:rPr>
        <w:t xml:space="preserve">        5. </w:t>
      </w:r>
      <w:r w:rsidRPr="00630C7B">
        <w:rPr>
          <w:rFonts w:ascii="Cambria" w:hAnsi="Cambria" w:cs="Cambria"/>
        </w:rPr>
        <w:t>Na wniosek rodziców/opiekunów prawnych w szczególnie uzasadnionych przypadkach dyrektor szkoły dokonując podziału może odstąpić od zasady, o której mowa w ust. 4. Może to nastąpić w przypadkach:</w:t>
      </w:r>
    </w:p>
    <w:p w:rsidR="00BC1E93" w:rsidRPr="00630C7B" w:rsidRDefault="00BC1E93" w:rsidP="00B03105">
      <w:pPr>
        <w:jc w:val="both"/>
        <w:rPr>
          <w:rFonts w:ascii="Cambria" w:hAnsi="Cambria" w:cs="Cambria"/>
        </w:rPr>
      </w:pP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gdy, w tym samym roku szkolnym przyjmowane jest rodzeństwo urodzone w różnych rocznikach;</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dzieci są spokrewnione;</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dzieci uczęszczały do tej samej grupy w oddziale przedszkolnym lub przedszkolu;</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konieczności planowania sprawnego i jak najkrótszego dowozu dzieci.;</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gdy ułatwia to rodzicom odbiór dzieci ze szkoły.</w:t>
      </w:r>
    </w:p>
    <w:p w:rsidR="00BC1E93" w:rsidRPr="00630C7B" w:rsidRDefault="00BC1E93" w:rsidP="00B03105">
      <w:pPr>
        <w:ind w:left="709"/>
        <w:jc w:val="both"/>
        <w:rPr>
          <w:rFonts w:ascii="Cambria" w:hAnsi="Cambria" w:cs="Cambria"/>
        </w:rPr>
      </w:pPr>
      <w:r w:rsidRPr="00630C7B">
        <w:rPr>
          <w:rFonts w:ascii="Cambria" w:hAnsi="Cambria" w:cs="Cambria"/>
          <w:b/>
          <w:bCs/>
        </w:rPr>
        <w:t>§ </w:t>
      </w:r>
      <w:r>
        <w:rPr>
          <w:rFonts w:ascii="Cambria" w:hAnsi="Cambria" w:cs="Cambria"/>
          <w:b/>
          <w:bCs/>
        </w:rPr>
        <w:t>89</w:t>
      </w:r>
      <w:r w:rsidRPr="00630C7B">
        <w:rPr>
          <w:rFonts w:ascii="Cambria" w:hAnsi="Cambria" w:cs="Cambria"/>
        </w:rPr>
        <w:t xml:space="preserve">. </w:t>
      </w:r>
      <w:r w:rsidRPr="00630C7B">
        <w:rPr>
          <w:rFonts w:ascii="Cambria" w:hAnsi="Cambria" w:cs="Cambria"/>
          <w:b/>
          <w:bCs/>
        </w:rPr>
        <w:t>Odroczenie obowiązku szkolnego.</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1.</w:t>
      </w:r>
      <w:r w:rsidRPr="00630C7B">
        <w:rPr>
          <w:rFonts w:ascii="Cambria" w:hAnsi="Cambria" w:cs="Cambria"/>
        </w:rPr>
        <w:t xml:space="preserve"> Odroczenie obowiązku szkolnego dokonuje dyrektor szkoły podstawowej do której zostało przyjęte dziecko. </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2</w:t>
      </w:r>
      <w:r w:rsidRPr="00630C7B">
        <w:rPr>
          <w:rFonts w:ascii="Cambria" w:hAnsi="Cambria" w:cs="Cambria"/>
        </w:rPr>
        <w:t>. Odroczenia dokonuje się  na wniosek rodziców. Rodzic jest obowiązany dostarczyć opinię poradni psychologiczno-pedagogicznej o potrzebie odroczenia obowiązku szkolnego.</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3.</w:t>
      </w:r>
      <w:r w:rsidRPr="00630C7B">
        <w:rPr>
          <w:rFonts w:ascii="Cambria" w:hAnsi="Cambria" w:cs="Cambria"/>
        </w:rPr>
        <w:t xml:space="preserve"> Wniosek składa się w roku kalendarzowym, w którym dziecko kończy 6 lat. Odroczenie dotyczy roku szkolnego, w którym dziecko ma rozpocząć lub już rozpoczęło spełnianie obowiązku szkolnego. </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 xml:space="preserve">4. </w:t>
      </w:r>
      <w:r w:rsidRPr="00630C7B">
        <w:rPr>
          <w:rFonts w:ascii="Cambria" w:hAnsi="Cambria" w:cs="Cambria"/>
        </w:rPr>
        <w:t xml:space="preserve">Dyrektor szkoły podstawowej w sytuacji, gdy odroczenie dotyczy dziecka z poza obwodu szkoły, zawiadamia dyrektora szkoły „obwodowej” dla  dziecka o odroczeniu przez niego spełniania obowiązku szkolnego. </w:t>
      </w:r>
    </w:p>
    <w:p w:rsidR="00BC1E93" w:rsidRPr="00630C7B" w:rsidRDefault="00BC1E93" w:rsidP="00B03105">
      <w:pPr>
        <w:jc w:val="both"/>
        <w:rPr>
          <w:rFonts w:ascii="Cambria" w:hAnsi="Cambria" w:cs="Cambria"/>
        </w:rPr>
      </w:pPr>
    </w:p>
    <w:p w:rsidR="00BC1E93" w:rsidRPr="00630C7B" w:rsidRDefault="00BC1E93" w:rsidP="00B03105">
      <w:pPr>
        <w:ind w:left="709" w:hanging="142"/>
        <w:jc w:val="both"/>
        <w:rPr>
          <w:rFonts w:ascii="Cambria" w:hAnsi="Cambria" w:cs="Cambria"/>
        </w:rPr>
      </w:pPr>
      <w:r w:rsidRPr="00630C7B">
        <w:rPr>
          <w:rFonts w:ascii="Cambria" w:hAnsi="Cambria" w:cs="Cambria"/>
          <w:b/>
          <w:bCs/>
        </w:rPr>
        <w:t xml:space="preserve">  § </w:t>
      </w:r>
      <w:r>
        <w:rPr>
          <w:rFonts w:ascii="Cambria" w:hAnsi="Cambria" w:cs="Cambria"/>
          <w:b/>
          <w:bCs/>
        </w:rPr>
        <w:t>90</w:t>
      </w:r>
      <w:r w:rsidRPr="00630C7B">
        <w:rPr>
          <w:rFonts w:ascii="Cambria" w:hAnsi="Cambria" w:cs="Cambria"/>
        </w:rPr>
        <w:t xml:space="preserve">. </w:t>
      </w:r>
      <w:r w:rsidRPr="00630C7B">
        <w:rPr>
          <w:rFonts w:ascii="Cambria" w:hAnsi="Cambria" w:cs="Cambria"/>
          <w:b/>
          <w:bCs/>
        </w:rPr>
        <w:t>Inne formy spełniania obowiązku szkolnego.</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C1E93" w:rsidRPr="00630C7B" w:rsidRDefault="00BC1E93" w:rsidP="00B03105">
      <w:pPr>
        <w:jc w:val="both"/>
        <w:rPr>
          <w:rFonts w:ascii="Cambria" w:hAnsi="Cambria" w:cs="Cambria"/>
        </w:rPr>
      </w:pPr>
    </w:p>
    <w:p w:rsidR="00BC1E93" w:rsidRPr="00630C7B" w:rsidRDefault="00BC1E93" w:rsidP="00C66611">
      <w:pPr>
        <w:ind w:firstLine="567"/>
        <w:jc w:val="both"/>
        <w:rPr>
          <w:rFonts w:ascii="Cambria" w:hAnsi="Cambria" w:cs="Cambria"/>
        </w:rPr>
      </w:pPr>
      <w:r w:rsidRPr="00630C7B">
        <w:rPr>
          <w:rFonts w:ascii="Cambria" w:hAnsi="Cambria" w:cs="Cambria"/>
          <w:b/>
          <w:bCs/>
        </w:rPr>
        <w:t>2</w:t>
      </w:r>
      <w:r w:rsidRPr="00630C7B">
        <w:rPr>
          <w:rFonts w:ascii="Cambria" w:hAnsi="Cambria" w:cs="Cambria"/>
        </w:rPr>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C1E93" w:rsidRPr="00630C7B" w:rsidRDefault="00BC1E93" w:rsidP="00B03105">
      <w:pPr>
        <w:spacing w:before="100" w:beforeAutospacing="1" w:after="100" w:afterAutospacing="1"/>
        <w:ind w:firstLine="567"/>
        <w:jc w:val="both"/>
        <w:rPr>
          <w:rFonts w:ascii="Cambria" w:hAnsi="Cambria" w:cs="Cambria"/>
        </w:rPr>
      </w:pPr>
      <w:r w:rsidRPr="00630C7B">
        <w:rPr>
          <w:rFonts w:ascii="Cambria" w:hAnsi="Cambria" w:cs="Cambria"/>
          <w:b/>
          <w:bCs/>
        </w:rPr>
        <w:t>§ </w:t>
      </w:r>
      <w:r>
        <w:rPr>
          <w:rFonts w:ascii="Cambria" w:hAnsi="Cambria" w:cs="Cambria"/>
          <w:b/>
          <w:bCs/>
        </w:rPr>
        <w:t>91</w:t>
      </w:r>
      <w:r w:rsidRPr="00630C7B">
        <w:rPr>
          <w:rFonts w:ascii="Cambria" w:hAnsi="Cambria" w:cs="Cambria"/>
        </w:rPr>
        <w:t>. Niespełnianie obowiązku szkolnego lub obowiązku nauki podlega egzekucji w trybie przepisów o postępowaniu egzekucyjnym w administracji.</w:t>
      </w:r>
    </w:p>
    <w:p w:rsidR="00BC1E93" w:rsidRPr="00630C7B" w:rsidRDefault="00BC1E93" w:rsidP="00B03105">
      <w:pPr>
        <w:pStyle w:val="NormalnyWeb"/>
        <w:ind w:firstLine="567"/>
        <w:jc w:val="both"/>
        <w:rPr>
          <w:rFonts w:ascii="Cambria" w:hAnsi="Cambria" w:cs="Cambria"/>
          <w:sz w:val="22"/>
          <w:szCs w:val="22"/>
        </w:rPr>
      </w:pPr>
      <w:r>
        <w:rPr>
          <w:rFonts w:ascii="Cambria" w:hAnsi="Cambria" w:cs="Cambria"/>
          <w:b/>
          <w:bCs/>
          <w:sz w:val="22"/>
          <w:szCs w:val="22"/>
        </w:rPr>
        <w:t>§ </w:t>
      </w:r>
      <w:r w:rsidRPr="00630C7B">
        <w:rPr>
          <w:rFonts w:ascii="Cambria" w:hAnsi="Cambria" w:cs="Cambria"/>
          <w:b/>
          <w:bCs/>
          <w:sz w:val="22"/>
          <w:szCs w:val="22"/>
        </w:rPr>
        <w:t>9</w:t>
      </w:r>
      <w:r>
        <w:rPr>
          <w:rFonts w:ascii="Cambria" w:hAnsi="Cambria" w:cs="Cambria"/>
          <w:b/>
          <w:bCs/>
          <w:sz w:val="22"/>
          <w:szCs w:val="22"/>
        </w:rPr>
        <w:t>2</w:t>
      </w:r>
      <w:r w:rsidRPr="00630C7B">
        <w:rPr>
          <w:rFonts w:ascii="Cambria" w:hAnsi="Cambria" w:cs="Cambria"/>
          <w:sz w:val="22"/>
          <w:szCs w:val="22"/>
        </w:rPr>
        <w:t xml:space="preserve">. </w:t>
      </w:r>
      <w:r w:rsidRPr="00630C7B">
        <w:rPr>
          <w:rStyle w:val="Pogrubienie"/>
          <w:rFonts w:ascii="Cambria" w:hAnsi="Cambria" w:cs="Cambria"/>
          <w:b w:val="0"/>
          <w:bCs w:val="0"/>
          <w:sz w:val="22"/>
          <w:szCs w:val="22"/>
        </w:rPr>
        <w:t xml:space="preserve">Przez niespełnienie obowiązku szkolnego rozumie się nieusprawiedliwioną nieobecność w okresie </w:t>
      </w:r>
      <w:r w:rsidRPr="003D0272">
        <w:rPr>
          <w:rStyle w:val="Pogrubienie"/>
          <w:rFonts w:ascii="Cambria" w:hAnsi="Cambria" w:cs="Cambria"/>
          <w:b w:val="0"/>
          <w:bCs w:val="0"/>
          <w:sz w:val="22"/>
          <w:szCs w:val="22"/>
        </w:rPr>
        <w:t xml:space="preserve">jednego miesiąca na co najmniej 50% </w:t>
      </w:r>
      <w:r w:rsidRPr="003D0272">
        <w:rPr>
          <w:rFonts w:ascii="Cambria" w:hAnsi="Cambria" w:cs="Cambria"/>
          <w:sz w:val="22"/>
          <w:szCs w:val="22"/>
        </w:rPr>
        <w:t>obowiązkowych zajęciach edukacyjnych w szkole podstawowej</w:t>
      </w:r>
      <w:r w:rsidR="003D0272" w:rsidRPr="003D0272">
        <w:rPr>
          <w:rFonts w:ascii="Cambria" w:hAnsi="Cambria" w:cs="Cambria"/>
          <w:sz w:val="22"/>
          <w:szCs w:val="22"/>
        </w:rPr>
        <w:t>,</w:t>
      </w:r>
      <w:r w:rsidR="003D0272" w:rsidRPr="003D0272">
        <w:rPr>
          <w:rFonts w:ascii="Cambria" w:hAnsi="Cambria"/>
          <w:szCs w:val="26"/>
        </w:rPr>
        <w:t xml:space="preserve"> prowadzonych także w formie zdalnej.</w:t>
      </w:r>
    </w:p>
    <w:p w:rsidR="00BC1E93" w:rsidRPr="00630C7B" w:rsidRDefault="00BC1E93" w:rsidP="00B03105">
      <w:pPr>
        <w:spacing w:before="100" w:beforeAutospacing="1" w:after="100" w:afterAutospacing="1"/>
        <w:ind w:firstLine="567"/>
        <w:jc w:val="both"/>
        <w:rPr>
          <w:rFonts w:ascii="Cambria" w:hAnsi="Cambria" w:cs="Cambria"/>
        </w:rPr>
      </w:pPr>
      <w:r w:rsidRPr="00630C7B">
        <w:rPr>
          <w:rFonts w:ascii="Cambria" w:hAnsi="Cambria" w:cs="Cambria"/>
          <w:b/>
          <w:bCs/>
        </w:rPr>
        <w:t>§ </w:t>
      </w:r>
      <w:r>
        <w:rPr>
          <w:rFonts w:ascii="Cambria" w:hAnsi="Cambria" w:cs="Cambria"/>
          <w:b/>
          <w:bCs/>
        </w:rPr>
        <w:t>93</w:t>
      </w:r>
      <w:r w:rsidRPr="00630C7B">
        <w:rPr>
          <w:rFonts w:ascii="Cambria" w:hAnsi="Cambria" w:cs="Cambria"/>
        </w:rPr>
        <w:t>. Rodzice dziecka podlegającego obowiązkowi szkolnemu są obowiązani do:</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lastRenderedPageBreak/>
        <w:t>dopełnienia czynności związanych z zgłoszeniem dziecka do szkoły;</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zapewnienia regularnego uczęszczania na zajęcia szkolne;</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zapewnienia dziecku warunków umożliwiających przygotowanie się do zajęć;</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 xml:space="preserve">informowania w terminie do 30 września każdego roku, dyrektora szkoły podstawowej </w:t>
      </w:r>
      <w:r w:rsidRPr="00630C7B">
        <w:rPr>
          <w:rFonts w:ascii="Cambria" w:hAnsi="Cambria" w:cs="Cambria"/>
        </w:rPr>
        <w:br/>
        <w:t>w obwodzie których dziecko mieszka, o realizacji obowiązku szkolnego poza szkołą obwodową.</w:t>
      </w:r>
    </w:p>
    <w:p w:rsidR="00BC1E93" w:rsidRPr="00630C7B" w:rsidRDefault="00BC1E93" w:rsidP="00B03105">
      <w:pPr>
        <w:tabs>
          <w:tab w:val="num" w:pos="1390"/>
        </w:tabs>
        <w:ind w:left="900"/>
        <w:rPr>
          <w:rFonts w:ascii="Cambria" w:hAnsi="Cambria" w:cs="Cambria"/>
          <w:b/>
          <w:bCs/>
          <w:highlight w:val="cyan"/>
        </w:rPr>
      </w:pPr>
    </w:p>
    <w:p w:rsidR="00BC1E93" w:rsidRPr="00630C7B" w:rsidRDefault="00BC1E93" w:rsidP="00B02871">
      <w:pPr>
        <w:pStyle w:val="Nagwek2"/>
        <w:rPr>
          <w:rFonts w:cs="Times New Roman"/>
          <w:b w:val="0"/>
          <w:bCs w:val="0"/>
          <w:color w:val="auto"/>
          <w:sz w:val="22"/>
          <w:szCs w:val="22"/>
        </w:rPr>
      </w:pPr>
      <w:bookmarkStart w:id="34" w:name="_Toc495918055"/>
      <w:r w:rsidRPr="00630C7B">
        <w:rPr>
          <w:color w:val="auto"/>
          <w:sz w:val="22"/>
          <w:szCs w:val="22"/>
        </w:rPr>
        <w:t>Rozdział 2</w:t>
      </w:r>
      <w:r w:rsidRPr="00630C7B">
        <w:rPr>
          <w:rFonts w:cs="Times New Roman"/>
          <w:b w:val="0"/>
          <w:bCs w:val="0"/>
          <w:color w:val="auto"/>
          <w:sz w:val="22"/>
          <w:szCs w:val="22"/>
        </w:rPr>
        <w:br/>
      </w:r>
      <w:r w:rsidRPr="00630C7B">
        <w:rPr>
          <w:color w:val="auto"/>
          <w:sz w:val="22"/>
          <w:szCs w:val="22"/>
        </w:rPr>
        <w:t>Prawa i obowiązki członków społeczności szkolnej</w:t>
      </w:r>
      <w:bookmarkEnd w:id="34"/>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94</w:t>
      </w:r>
      <w:r w:rsidRPr="00630C7B">
        <w:rPr>
          <w:rFonts w:ascii="Cambria" w:hAnsi="Cambria" w:cs="Cambria"/>
          <w:b/>
          <w:bCs/>
        </w:rPr>
        <w:t xml:space="preserve">. </w:t>
      </w:r>
      <w:r w:rsidRPr="00630C7B">
        <w:rPr>
          <w:rFonts w:ascii="Cambria" w:hAnsi="Cambria" w:cs="Cambria"/>
        </w:rPr>
        <w:t xml:space="preserve">Członek społeczności szkolnej. </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Członkiem społeczności Szkoły staje się każdy, kto został przyjęty do Szkoły w określony przez zasady  przyjmowania sposób. </w:t>
      </w:r>
    </w:p>
    <w:p w:rsidR="00BC1E93" w:rsidRPr="00630C7B" w:rsidRDefault="00BC1E93" w:rsidP="00B03105">
      <w:pPr>
        <w:autoSpaceDE w:val="0"/>
        <w:autoSpaceDN w:val="0"/>
        <w:adjustRightInd w:val="0"/>
        <w:ind w:firstLine="567"/>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Wraz z zakończeniem nauki lub pracy w szkole traci się członkostwo społeczności szkolnej.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r w:rsidRPr="00630C7B">
        <w:rPr>
          <w:rFonts w:ascii="Cambria" w:hAnsi="Cambria" w:cs="Cambria"/>
          <w:b/>
          <w:bCs/>
        </w:rPr>
        <w:t xml:space="preserve">3. </w:t>
      </w:r>
      <w:r w:rsidRPr="00630C7B">
        <w:rPr>
          <w:rFonts w:ascii="Cambria" w:hAnsi="Cambria" w:cs="Cambria"/>
        </w:rPr>
        <w:t xml:space="preserve">Żadne prawa obowiązujące w szkole nie mogą być sprzeczne z między-narodowymi prawami człowieka i  dziecka.   </w:t>
      </w:r>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4. </w:t>
      </w:r>
      <w:r w:rsidRPr="00630C7B">
        <w:rPr>
          <w:rFonts w:ascii="Cambria" w:hAnsi="Cambria" w:cs="Cambria"/>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5.</w:t>
      </w:r>
      <w:r w:rsidRPr="00630C7B">
        <w:rPr>
          <w:rFonts w:ascii="Cambria" w:hAnsi="Cambria" w:cs="Cambria"/>
        </w:rPr>
        <w:t xml:space="preserve"> Traktowanie członków. </w:t>
      </w:r>
    </w:p>
    <w:p w:rsidR="00BC1E93" w:rsidRPr="00630C7B" w:rsidRDefault="00BC1E93" w:rsidP="00B03105">
      <w:pPr>
        <w:autoSpaceDE w:val="0"/>
        <w:autoSpaceDN w:val="0"/>
        <w:adjustRightInd w:val="0"/>
        <w:ind w:firstLine="567"/>
        <w:jc w:val="both"/>
        <w:rPr>
          <w:rFonts w:ascii="Cambria" w:hAnsi="Cambria" w:cs="Cambria"/>
          <w:b/>
          <w:bCs/>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Nikt nie może być poddawany okrutnemu, nieludzkiemu, upokarzającemu traktowaniu lub karaniu;</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Żaden członek społeczności Szkoły nie może podlegać arbitralnej i bezprawnej ingerencji </w:t>
      </w:r>
      <w:r w:rsidRPr="00630C7B">
        <w:rPr>
          <w:rFonts w:ascii="Cambria" w:hAnsi="Cambria" w:cs="Cambria"/>
        </w:rPr>
        <w:br/>
        <w:t>w sferę jego życia prywatnego;</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Szerzenie nienawiści lub pogardy, wywoływanie waśni lub poniżanie członka społeczności Szkoły ze względu  na różnice narodowości, rasy, wyznania jest zakazane i karane;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Nikogo nie wolno zmuszać do uczestniczenia lub nieuczestniczenia w czynnościach, obrzędach religijnych lub  nauce religii;</w:t>
      </w:r>
    </w:p>
    <w:p w:rsidR="00BC1E93" w:rsidRPr="00630C7B" w:rsidRDefault="00BC1E93" w:rsidP="00F67E17">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Każdy bez względu na swój wiek i funkcję w szkole ma obowiązek:</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poszanowania godności osobistej, dobrego imienia i własności pozostałych osób,</w:t>
      </w: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przestrzegania zasady poszanowania cudzej godności w kontaktach z innymi ludźmi,</w:t>
      </w: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zachowania tajemnicy dotyczącej ważnych spraw osobistych i rodzinnych,</w:t>
      </w:r>
    </w:p>
    <w:p w:rsidR="00BC1E93" w:rsidRPr="00630C7B" w:rsidRDefault="00BC1E93" w:rsidP="00815C8C">
      <w:pPr>
        <w:pStyle w:val="Tekstpodstawowywcity3"/>
        <w:numPr>
          <w:ilvl w:val="0"/>
          <w:numId w:val="95"/>
        </w:numPr>
        <w:tabs>
          <w:tab w:val="clear" w:pos="2880"/>
          <w:tab w:val="num" w:pos="709"/>
        </w:tabs>
        <w:spacing w:after="0"/>
        <w:ind w:left="709" w:hanging="283"/>
        <w:jc w:val="both"/>
        <w:rPr>
          <w:rFonts w:ascii="Cambria" w:hAnsi="Cambria" w:cs="Cambria"/>
          <w:sz w:val="22"/>
          <w:szCs w:val="22"/>
        </w:rPr>
      </w:pPr>
      <w:r w:rsidRPr="00630C7B">
        <w:rPr>
          <w:rFonts w:ascii="Cambria" w:hAnsi="Cambria" w:cs="Cambria"/>
          <w:sz w:val="22"/>
          <w:szCs w:val="22"/>
        </w:rPr>
        <w:t>zabronione są wszelkie działania agresywne skierowane do innej osoby oraz używanie wulgarnych słów, zwrotów i gestów.</w:t>
      </w:r>
    </w:p>
    <w:p w:rsidR="00BC1E93" w:rsidRPr="00630C7B" w:rsidRDefault="00BC1E93" w:rsidP="00B03105">
      <w:pPr>
        <w:ind w:left="360" w:hanging="360"/>
        <w:jc w:val="both"/>
        <w:rPr>
          <w:rFonts w:ascii="Cambria" w:hAnsi="Cambria" w:cs="Cambria"/>
        </w:rPr>
      </w:pPr>
    </w:p>
    <w:p w:rsidR="00BC1E93" w:rsidRPr="00630C7B" w:rsidRDefault="00BC1E93" w:rsidP="00B03105">
      <w:pPr>
        <w:pStyle w:val="Tekstpodstawowywcity3"/>
        <w:tabs>
          <w:tab w:val="num" w:pos="1730"/>
        </w:tabs>
        <w:ind w:left="0"/>
        <w:jc w:val="both"/>
        <w:rPr>
          <w:rFonts w:ascii="Cambria" w:hAnsi="Cambria" w:cs="Cambria"/>
          <w:sz w:val="22"/>
          <w:szCs w:val="22"/>
        </w:rPr>
      </w:pPr>
      <w:r w:rsidRPr="00630C7B">
        <w:rPr>
          <w:rFonts w:ascii="Cambria" w:hAnsi="Cambria" w:cs="Cambria"/>
          <w:sz w:val="22"/>
          <w:szCs w:val="22"/>
        </w:rPr>
        <w:t>6) Nikt nie ma prawa do wykorzystania swej przewagi: wieku, funkcji, siły fizycznej lub psychicznej do naruszania godności i praw innego człowieka.</w:t>
      </w: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6</w:t>
      </w:r>
      <w:r w:rsidRPr="00630C7B">
        <w:rPr>
          <w:rFonts w:ascii="Cambria" w:hAnsi="Cambria" w:cs="Cambria"/>
        </w:rPr>
        <w:t xml:space="preserve">. Wszyscy członkowie społeczności szkolnej odpowiadają za dobra materialne zgromadzone w Szkole.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2871">
      <w:pPr>
        <w:autoSpaceDE w:val="0"/>
        <w:autoSpaceDN w:val="0"/>
        <w:adjustRightInd w:val="0"/>
        <w:jc w:val="both"/>
        <w:rPr>
          <w:rFonts w:ascii="Cambria" w:hAnsi="Cambria" w:cs="Cambria"/>
        </w:rPr>
      </w:pPr>
      <w:r w:rsidRPr="00630C7B">
        <w:rPr>
          <w:rFonts w:ascii="Cambria" w:hAnsi="Cambria" w:cs="Cambria"/>
          <w:b/>
          <w:bCs/>
        </w:rPr>
        <w:lastRenderedPageBreak/>
        <w:t>7.</w:t>
      </w:r>
      <w:r w:rsidRPr="00630C7B">
        <w:rPr>
          <w:rFonts w:ascii="Cambria" w:hAnsi="Cambria" w:cs="Cambria"/>
        </w:rPr>
        <w:t xml:space="preserve">  Uczeń i jego rodzice odpowiadają materialnie za świadomie wyrządzone przez ucznia szkody.</w:t>
      </w:r>
      <w:r w:rsidRPr="00630C7B">
        <w:rPr>
          <w:rFonts w:ascii="Cambria" w:hAnsi="Cambria" w:cs="Cambria"/>
        </w:rPr>
        <w:br/>
        <w:t xml:space="preserve">          8.  Wszyscy uczniowie naszej szkoły mają obowiązek troszczyć się o honor Szkoły </w:t>
      </w:r>
      <w:r w:rsidRPr="00630C7B">
        <w:rPr>
          <w:rFonts w:ascii="Cambria" w:hAnsi="Cambria" w:cs="Cambria"/>
        </w:rPr>
        <w:br/>
        <w:t>i kultywować jej tradycje.</w:t>
      </w:r>
    </w:p>
    <w:p w:rsidR="00BC1E93" w:rsidRPr="00630C7B" w:rsidRDefault="00BC1E93" w:rsidP="00F67E17">
      <w:pPr>
        <w:jc w:val="both"/>
      </w:pPr>
    </w:p>
    <w:p w:rsidR="00BC1E93" w:rsidRPr="00630C7B" w:rsidRDefault="00BC1E93" w:rsidP="00B02871">
      <w:pPr>
        <w:pStyle w:val="Nagwek2"/>
        <w:rPr>
          <w:rFonts w:cs="Times New Roman"/>
          <w:b w:val="0"/>
          <w:bCs w:val="0"/>
          <w:color w:val="auto"/>
          <w:sz w:val="22"/>
          <w:szCs w:val="22"/>
        </w:rPr>
      </w:pPr>
      <w:bookmarkStart w:id="35" w:name="_Toc495918056"/>
      <w:r w:rsidRPr="00630C7B">
        <w:rPr>
          <w:color w:val="auto"/>
          <w:sz w:val="22"/>
          <w:szCs w:val="22"/>
        </w:rPr>
        <w:t>Rozdział 3</w:t>
      </w:r>
      <w:r w:rsidRPr="00630C7B">
        <w:rPr>
          <w:color w:val="auto"/>
          <w:sz w:val="22"/>
          <w:szCs w:val="22"/>
        </w:rPr>
        <w:br/>
        <w:t>Prawa i obowiązki uczniów</w:t>
      </w:r>
      <w:bookmarkEnd w:id="35"/>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95</w:t>
      </w:r>
      <w:r w:rsidRPr="00630C7B">
        <w:rPr>
          <w:rFonts w:ascii="Cambria" w:hAnsi="Cambria" w:cs="Cambria"/>
          <w:b/>
          <w:bCs/>
        </w:rPr>
        <w:t xml:space="preserve">.Prawa i obowiązki uczniów. </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Każdy uczeń w szkole </w:t>
      </w:r>
      <w:r w:rsidRPr="00630C7B">
        <w:rPr>
          <w:rFonts w:ascii="Cambria" w:hAnsi="Cambria" w:cs="Cambria"/>
          <w:b/>
          <w:bCs/>
        </w:rPr>
        <w:t>ma prawo</w:t>
      </w:r>
      <w:r w:rsidRPr="00630C7B">
        <w:rPr>
          <w:rFonts w:ascii="Cambria" w:hAnsi="Cambria" w:cs="Cambria"/>
        </w:rPr>
        <w:t xml:space="preserve"> do: </w:t>
      </w:r>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opieki zarówno podczas lekcji, jak i podczas przerw międzylekcyjnych;</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maksymalnie efektywnego wykorzystania czasu spędzanego w szkole;</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indywidualnych konsultacji ze wszystkimi nauczycielami;</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pomocy w przygotowaniu do konkursów i olimpiad przedmiotowych;</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zapoznania się z programem nauczania, zakresem wymagań na poszczególne oceny;</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jawnej i umotywowanej oceny postępów w nauce i zachowaniu, zgodnie z zasadami Wewnątrzszkolnego Systemu Oceniania;</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życzliwego, podmiotowego traktowania ze strony wszystkich członków społeczności szkolnej;</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reprezentowania Szkoły w konkursach, olimpiadach, przeglądach i zawodach zgodnie ze swoimi    możliwościami i umiejętnościami;</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realizacji autorskiego programu wychowawczego opracowanego przez wychowawcę klasy;</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indywidualnego toku nauki, po spełnieniu wymagań określonych w odrębnych przepisach;</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korzystania z poradnictwa psychologicznego, pedagogicznego i zawodowego;</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korzystania z pomocy psychologiczno – pedagogicznej;</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korzystania z bazy Szkoły podczas zajęć lekcyjnych i pozalekcyjnych według zasad określonych przez Dyrektora Szkoły;</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wpływania na życie Szkoły poprzez działalność samorządową;</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zwracania się do Dyrekcji, wychowawcy klasy i nauczycieli w sprawach osobistych oraz oczekiwania pomocy, odpowiedzi i wyjaśnień;</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swobodnego wyrażania swoich myśli i przekonań, jeżeli nie naruszają one praw innych;</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wypoczynku podczas weekendów, przerw świątecznych i ferii szkolnych bez konieczności odrabiania pracy domowej;</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lastRenderedPageBreak/>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być wybieranym i brać udział w wyborach do Samorządu;</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składania egzaminu klasyfikacyjnego na pisemną prośbę rodziców (prawnych opiekunów);</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uzyskania informacji o przewidywanych ocenach okresowych (rocznych) na tydzień,                        a o ocenach niedostatecznych na miesiąc przed klasyfikacyjnym posiedzeniem Rady Pedagogicznej;</w:t>
      </w:r>
    </w:p>
    <w:p w:rsidR="00BC1E93" w:rsidRPr="00630C7B" w:rsidRDefault="00BC1E93" w:rsidP="003213CE">
      <w:pPr>
        <w:pStyle w:val="Akapitzlist"/>
        <w:numPr>
          <w:ilvl w:val="0"/>
          <w:numId w:val="263"/>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uczeń ma prawo do poprawy ocen śródokresowych w terminie i w sposób ustalony                         z nauczycielem przedmiotu a jednej z ocen końcoworocznych na egzaminie poprawkowym                         z wyjątkiem klasy programowo najwyższej;</w:t>
      </w:r>
    </w:p>
    <w:p w:rsidR="00BC1E93" w:rsidRPr="00630C7B" w:rsidRDefault="00BC1E93" w:rsidP="003D0A42">
      <w:pPr>
        <w:jc w:val="both"/>
        <w:rPr>
          <w:rFonts w:ascii="Cambria" w:hAnsi="Cambria" w:cs="Cambria"/>
          <w:b/>
          <w:bCs/>
          <w:noProof w:val="0"/>
          <w:lang w:eastAsia="pl-PL"/>
        </w:rPr>
      </w:pPr>
      <w:r w:rsidRPr="00630C7B">
        <w:rPr>
          <w:rFonts w:ascii="Cambria" w:hAnsi="Cambria" w:cs="Cambria"/>
          <w:b/>
          <w:bCs/>
          <w:noProof w:val="0"/>
          <w:lang w:eastAsia="pl-PL"/>
        </w:rPr>
        <w:t xml:space="preserve">           </w:t>
      </w:r>
      <w:r>
        <w:rPr>
          <w:rFonts w:ascii="Cambria" w:hAnsi="Cambria" w:cs="Cambria"/>
          <w:b/>
          <w:bCs/>
          <w:noProof w:val="0"/>
          <w:lang w:eastAsia="pl-PL"/>
        </w:rPr>
        <w:t>§ 93</w:t>
      </w:r>
      <w:r w:rsidRPr="00630C7B">
        <w:rPr>
          <w:rFonts w:ascii="Cambria" w:hAnsi="Cambria" w:cs="Cambria"/>
          <w:b/>
          <w:bCs/>
          <w:noProof w:val="0"/>
          <w:lang w:eastAsia="pl-PL"/>
        </w:rPr>
        <w:t xml:space="preserve"> .1.  Każd</w:t>
      </w:r>
      <w:r>
        <w:rPr>
          <w:rFonts w:ascii="Cambria" w:hAnsi="Cambria" w:cs="Cambria"/>
          <w:b/>
          <w:bCs/>
          <w:noProof w:val="0"/>
          <w:lang w:eastAsia="pl-PL"/>
        </w:rPr>
        <w:t>y uczeń</w:t>
      </w:r>
      <w:r w:rsidRPr="00630C7B">
        <w:rPr>
          <w:rFonts w:ascii="Cambria" w:hAnsi="Cambria" w:cs="Cambria"/>
          <w:b/>
          <w:bCs/>
          <w:noProof w:val="0"/>
          <w:lang w:eastAsia="pl-PL"/>
        </w:rPr>
        <w:t xml:space="preserve"> ma obowiązek: </w:t>
      </w:r>
    </w:p>
    <w:p w:rsidR="00BC1E93" w:rsidRPr="00630C7B" w:rsidRDefault="00BC1E93" w:rsidP="003D0A42">
      <w:pPr>
        <w:ind w:firstLine="577"/>
        <w:jc w:val="both"/>
        <w:rPr>
          <w:rFonts w:ascii="Cambria" w:hAnsi="Cambria" w:cs="Cambria"/>
          <w:noProof w:val="0"/>
          <w:lang w:eastAsia="pl-PL"/>
        </w:rPr>
      </w:pP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przestrzegania postanowień zawartych w statucie;</w:t>
      </w: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godnego, kulturalnego zachowania się w szkole i poza nią;</w:t>
      </w: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systematycznego przygotowywania się do zajęć szkolnych, uczestniczenia w obowiązkowych i wybranych przez siebie zajęciach;</w:t>
      </w: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bezwzględnego podporządkowania się zaleceniom dyrektora szkoły, wicedyrektorów, nauczycieli oraz ustaleniom samorządu szkoły lub klasy;</w:t>
      </w:r>
    </w:p>
    <w:p w:rsidR="00BC1E93" w:rsidRPr="00630C7B" w:rsidRDefault="00BC1E93" w:rsidP="003213CE">
      <w:pPr>
        <w:pStyle w:val="Akapitzlist"/>
        <w:numPr>
          <w:ilvl w:val="0"/>
          <w:numId w:val="264"/>
        </w:numPr>
        <w:tabs>
          <w:tab w:val="left" w:pos="284"/>
        </w:tabs>
        <w:autoSpaceDE w:val="0"/>
        <w:autoSpaceDN w:val="0"/>
        <w:adjustRightInd w:val="0"/>
        <w:spacing w:after="0"/>
        <w:ind w:left="0" w:firstLine="0"/>
        <w:jc w:val="both"/>
        <w:rPr>
          <w:rFonts w:ascii="Cambria" w:hAnsi="Cambria" w:cs="Cambria"/>
          <w:lang w:eastAsia="pl-PL"/>
        </w:rPr>
      </w:pPr>
      <w:r w:rsidRPr="00630C7B">
        <w:rPr>
          <w:rFonts w:ascii="Cambria" w:hAnsi="Cambria" w:cs="Cambria"/>
          <w:lang w:eastAsia="pl-PL"/>
        </w:rPr>
        <w:t xml:space="preserve"> przestrzegania zasad kultury i współżycia społecznego, w tym: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noProof w:val="0"/>
          <w:lang w:eastAsia="pl-PL"/>
        </w:rPr>
        <w:t xml:space="preserve">    a) okazywania szacunku dorosłym i kolegom,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noProof w:val="0"/>
          <w:lang w:eastAsia="pl-PL"/>
        </w:rPr>
        <w:t xml:space="preserve">     b) szanowania godności osobistej, poglądów i przekonań innych ludzi,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noProof w:val="0"/>
          <w:lang w:eastAsia="pl-PL"/>
        </w:rPr>
        <w:t xml:space="preserve">     c)  przeciwstawiania się przejawom brutalności i wulgarności.</w:t>
      </w:r>
    </w:p>
    <w:p w:rsidR="00BC1E93" w:rsidRPr="00630C7B" w:rsidRDefault="00BC1E93" w:rsidP="00D858BC">
      <w:pPr>
        <w:pStyle w:val="Akapitzlist"/>
        <w:tabs>
          <w:tab w:val="left" w:pos="284"/>
        </w:tabs>
        <w:autoSpaceDE w:val="0"/>
        <w:autoSpaceDN w:val="0"/>
        <w:adjustRightInd w:val="0"/>
        <w:ind w:left="0"/>
        <w:jc w:val="both"/>
        <w:rPr>
          <w:rFonts w:ascii="Cambria" w:hAnsi="Cambria" w:cs="Cambria"/>
          <w:lang w:eastAsia="pl-PL"/>
        </w:rPr>
      </w:pP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troszczenia się o mienie szkoły i jej estetyczny wygląd;</w:t>
      </w: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punktualnego przychodzenia na lekcje i inne zajęcia;</w:t>
      </w:r>
    </w:p>
    <w:p w:rsidR="00BC1E93" w:rsidRPr="00630C7B" w:rsidRDefault="00BC1E93" w:rsidP="003213CE">
      <w:pPr>
        <w:pStyle w:val="Akapitzlist"/>
        <w:numPr>
          <w:ilvl w:val="0"/>
          <w:numId w:val="264"/>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usprawiedliwiania nieobecności wg zasad ustalonych w statucie;</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uczestniczenia w imprezach i uroczystościach szkolnych i klasowych, udział traktowany jest na równi z uczestnictwem na zajęciach szkolnych;</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dbania o zabezpieczenie mienia osobistego w szkole, w tym w szatni szkolnej;</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stwarzać atmosferę wzajemnej życzliwości;</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dbać o zdrowie o zdrowie, bezpieczeństwo swoje i kolegów, wystrzegać się wszelkich szkodliwych nałogów: nie palić tytoniu, nie pić alkoholu, nie używać środków odurzających;</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lastRenderedPageBreak/>
        <w:t xml:space="preserve">  pomagać kolegom w nauce , a szczególnie tym , którzy mają trudności powstałe z przyczyn od nich niezależnych;</w:t>
      </w:r>
    </w:p>
    <w:p w:rsidR="00BC1E93" w:rsidRPr="00630C7B" w:rsidRDefault="00BC1E93" w:rsidP="003213CE">
      <w:pPr>
        <w:pStyle w:val="Akapitzlist"/>
        <w:numPr>
          <w:ilvl w:val="0"/>
          <w:numId w:val="26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przestrzegać zasad higieny osobistej, dbać o estetykę ubioru oraz indywidualnie dobranej fryzury.</w:t>
      </w:r>
    </w:p>
    <w:p w:rsidR="00BC1E93" w:rsidRPr="00630C7B" w:rsidRDefault="00BC1E93" w:rsidP="00B03105">
      <w:pPr>
        <w:autoSpaceDE w:val="0"/>
        <w:autoSpaceDN w:val="0"/>
        <w:adjustRightInd w:val="0"/>
        <w:ind w:left="284"/>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 §</w:t>
      </w:r>
      <w:r>
        <w:rPr>
          <w:rFonts w:ascii="Cambria" w:hAnsi="Cambria" w:cs="Cambria"/>
          <w:b/>
          <w:bCs/>
        </w:rPr>
        <w:t xml:space="preserve"> 94</w:t>
      </w:r>
      <w:r w:rsidRPr="00630C7B">
        <w:rPr>
          <w:rFonts w:ascii="Cambria" w:hAnsi="Cambria" w:cs="Cambria"/>
          <w:b/>
          <w:bCs/>
        </w:rPr>
        <w:t>.</w:t>
      </w:r>
      <w:r w:rsidRPr="00630C7B">
        <w:rPr>
          <w:rFonts w:ascii="Cambria" w:hAnsi="Cambria" w:cs="Cambria"/>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C1E93" w:rsidRPr="00630C7B" w:rsidRDefault="00BC1E93" w:rsidP="00B03105">
      <w:pPr>
        <w:pStyle w:val="Tekstpodstawowy"/>
        <w:ind w:firstLine="284"/>
        <w:rPr>
          <w:rFonts w:ascii="Cambria" w:hAnsi="Cambria" w:cs="Cambria"/>
          <w:sz w:val="22"/>
          <w:szCs w:val="22"/>
        </w:rPr>
      </w:pPr>
    </w:p>
    <w:p w:rsidR="00BC1E93" w:rsidRPr="00630C7B" w:rsidRDefault="00BC1E93" w:rsidP="00E01055">
      <w:pPr>
        <w:pStyle w:val="Tekstpodstawowy"/>
        <w:numPr>
          <w:ilvl w:val="1"/>
          <w:numId w:val="173"/>
        </w:numPr>
        <w:tabs>
          <w:tab w:val="clear" w:pos="1533"/>
          <w:tab w:val="num" w:pos="0"/>
          <w:tab w:val="left" w:pos="426"/>
        </w:tabs>
        <w:ind w:left="0" w:firstLine="0"/>
        <w:rPr>
          <w:rFonts w:ascii="Cambria" w:hAnsi="Cambria" w:cs="Cambria"/>
          <w:sz w:val="22"/>
          <w:szCs w:val="22"/>
        </w:rPr>
      </w:pPr>
      <w:r w:rsidRPr="00630C7B">
        <w:rPr>
          <w:rFonts w:ascii="Cambria" w:hAnsi="Cambria" w:cs="Cambria"/>
          <w:sz w:val="22"/>
          <w:szCs w:val="22"/>
        </w:rPr>
        <w:t>lekcje wychowania fizycznego, informatyki, drugi język z których uczeń ma być zwolniony umieszczone są w planie zajęć jako pierwsze lub ostatnie w danym dniu;</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E01055">
      <w:pPr>
        <w:pStyle w:val="Tekstpodstawowy"/>
        <w:numPr>
          <w:ilvl w:val="1"/>
          <w:numId w:val="173"/>
        </w:numPr>
        <w:tabs>
          <w:tab w:val="clear" w:pos="1533"/>
          <w:tab w:val="num" w:pos="0"/>
          <w:tab w:val="left" w:pos="426"/>
          <w:tab w:val="num" w:pos="1440"/>
        </w:tabs>
        <w:ind w:left="0" w:firstLine="0"/>
        <w:rPr>
          <w:rFonts w:ascii="Cambria" w:hAnsi="Cambria" w:cs="Cambria"/>
          <w:sz w:val="22"/>
          <w:szCs w:val="22"/>
        </w:rPr>
      </w:pPr>
      <w:r w:rsidRPr="00630C7B">
        <w:rPr>
          <w:rFonts w:ascii="Cambria" w:hAnsi="Cambria" w:cs="Cambria"/>
          <w:sz w:val="22"/>
          <w:szCs w:val="22"/>
        </w:rPr>
        <w:t xml:space="preserve">rodzice ucznia wystąpią z podaniem do Dyrektora Szkoły, w którym wyraźnie zaznaczą, </w:t>
      </w:r>
      <w:r w:rsidRPr="00630C7B">
        <w:rPr>
          <w:rFonts w:ascii="Cambria" w:hAnsi="Cambria" w:cs="Cambria"/>
          <w:sz w:val="22"/>
          <w:szCs w:val="22"/>
        </w:rPr>
        <w:br/>
        <w:t xml:space="preserve">że przejmują odpowiedzialność za ucznia w czasie jego nieobecności na zajęciach. </w:t>
      </w:r>
    </w:p>
    <w:p w:rsidR="00BC1E93" w:rsidRPr="00630C7B" w:rsidRDefault="00BC1E93" w:rsidP="00B03105">
      <w:pPr>
        <w:pStyle w:val="Tekstpodstawowy"/>
        <w:tabs>
          <w:tab w:val="left" w:pos="426"/>
          <w:tab w:val="num" w:pos="1440"/>
          <w:tab w:val="num" w:pos="3693"/>
        </w:tabs>
        <w:rPr>
          <w:rFonts w:ascii="Cambria" w:hAnsi="Cambria" w:cs="Cambria"/>
          <w:sz w:val="22"/>
          <w:szCs w:val="22"/>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pStyle w:val="Tekstpodstawowy"/>
        <w:ind w:firstLine="567"/>
        <w:rPr>
          <w:rFonts w:ascii="Cambria" w:hAnsi="Cambria" w:cs="Cambria"/>
          <w:sz w:val="22"/>
          <w:szCs w:val="22"/>
        </w:rPr>
      </w:pPr>
      <w:r w:rsidRPr="00630C7B">
        <w:rPr>
          <w:rFonts w:ascii="Cambria" w:hAnsi="Cambria" w:cs="Cambria"/>
          <w:sz w:val="22"/>
          <w:szCs w:val="22"/>
        </w:rPr>
        <w:t>3. Uczeń nabiera uprawnień do zwolnienia z zajęć wychowania fizycznego lub wybranych ćwiczeń fizycznych, informatyki lub technologii informacyjnej, drugiego języka, o ile jest wprowadzony,  po otrzymaniu decyzji Dyrektora Szkoły.</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ind w:firstLine="283"/>
        <w:rPr>
          <w:rFonts w:ascii="Cambria" w:hAnsi="Cambria" w:cs="Cambria"/>
          <w:b/>
          <w:bCs/>
          <w:sz w:val="22"/>
          <w:szCs w:val="22"/>
        </w:rPr>
      </w:pPr>
      <w:r>
        <w:rPr>
          <w:rFonts w:ascii="Cambria" w:hAnsi="Cambria" w:cs="Cambria"/>
          <w:b/>
          <w:bCs/>
          <w:sz w:val="22"/>
          <w:szCs w:val="22"/>
        </w:rPr>
        <w:t xml:space="preserve">      § 9</w:t>
      </w:r>
      <w:r w:rsidRPr="00630C7B">
        <w:rPr>
          <w:rFonts w:ascii="Cambria" w:hAnsi="Cambria" w:cs="Cambria"/>
          <w:b/>
          <w:bCs/>
          <w:sz w:val="22"/>
          <w:szCs w:val="22"/>
        </w:rPr>
        <w:t xml:space="preserve">5. </w:t>
      </w:r>
      <w:r w:rsidRPr="00630C7B">
        <w:rPr>
          <w:rFonts w:ascii="Cambria" w:hAnsi="Cambria" w:cs="Cambria"/>
          <w:sz w:val="22"/>
          <w:szCs w:val="22"/>
        </w:rPr>
        <w:t>W ostatnim tygodniu nauki  (VIII klasa, i zmiana szkoły) uczeń ma obowiązek rozliczyć się ze szkołą. Potwierdzeniem rozliczenia jest informacja wychowawcy klasy.</w:t>
      </w:r>
    </w:p>
    <w:p w:rsidR="00BC1E93" w:rsidRPr="00630C7B" w:rsidRDefault="00BC1E93" w:rsidP="00B03105">
      <w:pPr>
        <w:pStyle w:val="Tekstpodstawowywcity3"/>
        <w:ind w:left="0"/>
        <w:jc w:val="both"/>
        <w:rPr>
          <w:rStyle w:val="Hipercze"/>
          <w:rFonts w:ascii="Cambria" w:eastAsia="Arial Unicode MS" w:hAnsi="Cambria"/>
          <w:b w:val="0"/>
          <w:bCs w:val="0"/>
          <w:color w:val="auto"/>
          <w:sz w:val="22"/>
          <w:szCs w:val="22"/>
        </w:rPr>
      </w:pPr>
    </w:p>
    <w:p w:rsidR="00BC1E93" w:rsidRPr="00630C7B" w:rsidRDefault="00BC1E93" w:rsidP="00ED45A1">
      <w:pPr>
        <w:autoSpaceDE w:val="0"/>
        <w:autoSpaceDN w:val="0"/>
        <w:adjustRightInd w:val="0"/>
        <w:ind w:firstLine="567"/>
        <w:jc w:val="both"/>
        <w:rPr>
          <w:rFonts w:ascii="Cambria" w:hAnsi="Cambria" w:cs="Cambria"/>
        </w:rPr>
      </w:pPr>
      <w:r>
        <w:rPr>
          <w:rFonts w:ascii="Cambria" w:hAnsi="Cambria" w:cs="Cambria"/>
          <w:b/>
          <w:bCs/>
        </w:rPr>
        <w:t>§ 9</w:t>
      </w:r>
      <w:r w:rsidRPr="00630C7B">
        <w:rPr>
          <w:rFonts w:ascii="Cambria" w:hAnsi="Cambria" w:cs="Cambria"/>
          <w:b/>
          <w:bCs/>
        </w:rPr>
        <w:t>6.Uczniom nie wolno:</w:t>
      </w:r>
    </w:p>
    <w:p w:rsidR="00BC1E93" w:rsidRPr="00630C7B" w:rsidRDefault="00BC1E93" w:rsidP="00B03105">
      <w:pPr>
        <w:autoSpaceDE w:val="0"/>
        <w:autoSpaceDN w:val="0"/>
        <w:adjustRightInd w:val="0"/>
        <w:ind w:firstLine="567"/>
        <w:rPr>
          <w:rFonts w:ascii="Cambria" w:hAnsi="Cambria" w:cs="Cambria"/>
        </w:rPr>
      </w:pP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 xml:space="preserve">Przebywać w szkole pod wpływem alkoholu, narkotyków i innych środków o podobnym działaniu. </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Wnosić na teren szkoły alkoholu, narkotyków i innych środków o podobnym działaniu.</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 xml:space="preserve">Wnosić na teren szkoły przedmiotów i substancji zagrażających zdrowiu i życiu. </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Wychodzić poza teren szkoły w czasie trwania planowych zajęć.</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Spożywać posiłków i napojów w czasie zajęć dydaktycznych.</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Rejestrować przy pomocy urządzeń technicznych obrazów i dźwięków bez wiedzy                    i zgody   zainteresowanych.</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Używać podczas zajęć edukacyjnych telefonów komórkowych. W sytuacjach nagłych informacje przekazywane są za pośrednictwem sekretariatu szkoły.</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Zapraszać  obcych osób do szkoły.</w:t>
      </w:r>
    </w:p>
    <w:p w:rsidR="00BC1E93" w:rsidRPr="00630C7B" w:rsidRDefault="00BC1E93" w:rsidP="00467406">
      <w:pPr>
        <w:rPr>
          <w:rFonts w:ascii="Arial Narrow" w:hAnsi="Arial Narrow" w:cs="Arial Narrow"/>
          <w:b/>
          <w:bCs/>
          <w:lang w:eastAsia="pl-PL"/>
        </w:rPr>
      </w:pPr>
    </w:p>
    <w:p w:rsidR="00BC1E93" w:rsidRPr="00630C7B" w:rsidRDefault="00BC1E93" w:rsidP="00B02871">
      <w:pPr>
        <w:pStyle w:val="Nagwek2"/>
        <w:rPr>
          <w:color w:val="auto"/>
          <w:sz w:val="22"/>
          <w:szCs w:val="22"/>
        </w:rPr>
      </w:pPr>
      <w:bookmarkStart w:id="36" w:name="_Toc495918057"/>
      <w:r w:rsidRPr="00630C7B">
        <w:rPr>
          <w:color w:val="auto"/>
          <w:sz w:val="22"/>
          <w:szCs w:val="22"/>
        </w:rPr>
        <w:t>Rozdział 4</w:t>
      </w:r>
      <w:r w:rsidRPr="00630C7B">
        <w:rPr>
          <w:color w:val="auto"/>
          <w:sz w:val="22"/>
          <w:szCs w:val="22"/>
        </w:rPr>
        <w:br/>
        <w:t>Strój szkolny</w:t>
      </w:r>
      <w:bookmarkEnd w:id="36"/>
    </w:p>
    <w:p w:rsidR="00BC1E93" w:rsidRPr="00630C7B" w:rsidRDefault="00BC1E93" w:rsidP="00467406">
      <w:pPr>
        <w:rPr>
          <w:rFonts w:ascii="Arial Narrow" w:hAnsi="Arial Narrow" w:cs="Arial Narrow"/>
          <w:lang w:eastAsia="pl-PL"/>
        </w:rPr>
      </w:pPr>
    </w:p>
    <w:p w:rsidR="00BC1E93" w:rsidRPr="00630C7B" w:rsidRDefault="00BC1E93" w:rsidP="00467406">
      <w:pPr>
        <w:jc w:val="both"/>
        <w:rPr>
          <w:rFonts w:ascii="Cambria" w:hAnsi="Cambria" w:cs="Cambria"/>
          <w:lang w:eastAsia="pl-PL"/>
        </w:rPr>
      </w:pPr>
      <w:r>
        <w:rPr>
          <w:rFonts w:ascii="Cambria" w:hAnsi="Cambria" w:cs="Cambria"/>
          <w:b/>
          <w:bCs/>
          <w:lang w:eastAsia="pl-PL"/>
        </w:rPr>
        <w:t xml:space="preserve">           § 9</w:t>
      </w:r>
      <w:r w:rsidRPr="00630C7B">
        <w:rPr>
          <w:rFonts w:ascii="Cambria" w:hAnsi="Cambria" w:cs="Cambria"/>
          <w:b/>
          <w:bCs/>
          <w:lang w:eastAsia="pl-PL"/>
        </w:rPr>
        <w:t>7  1.</w:t>
      </w:r>
      <w:r w:rsidRPr="00630C7B">
        <w:rPr>
          <w:rFonts w:ascii="Cambria" w:hAnsi="Cambria" w:cs="Cambria"/>
          <w:lang w:eastAsia="pl-PL"/>
        </w:rPr>
        <w:t xml:space="preserve"> Szkoła zobowiązuje uczniów do noszenia estetycznego i schludnego stroju uczniowskiego w odpowiednim stonowanym kolorze. Strój nie powinien zwracać szczególnej uwagi i wzbudzać kontrowersji.</w:t>
      </w:r>
    </w:p>
    <w:p w:rsidR="00BC1E93" w:rsidRPr="00630C7B" w:rsidRDefault="00BC1E93" w:rsidP="00467406">
      <w:pPr>
        <w:jc w:val="both"/>
        <w:rPr>
          <w:rFonts w:ascii="Cambria" w:hAnsi="Cambria" w:cs="Cambria"/>
          <w:lang w:eastAsia="pl-PL"/>
        </w:rPr>
      </w:pPr>
    </w:p>
    <w:p w:rsidR="00BC1E93" w:rsidRPr="00630C7B" w:rsidRDefault="00BC1E93" w:rsidP="003213CE">
      <w:pPr>
        <w:numPr>
          <w:ilvl w:val="1"/>
          <w:numId w:val="260"/>
        </w:numPr>
        <w:tabs>
          <w:tab w:val="clear" w:pos="965"/>
          <w:tab w:val="left" w:pos="426"/>
        </w:tabs>
        <w:ind w:left="0" w:firstLine="0"/>
        <w:jc w:val="both"/>
        <w:rPr>
          <w:rFonts w:ascii="Cambria" w:hAnsi="Cambria" w:cs="Cambria"/>
          <w:lang w:eastAsia="pl-PL"/>
        </w:rPr>
      </w:pPr>
      <w:r w:rsidRPr="00630C7B">
        <w:rPr>
          <w:rFonts w:ascii="Cambria" w:hAnsi="Cambria" w:cs="Cambria"/>
          <w:lang w:eastAsia="pl-PL"/>
        </w:rPr>
        <w:lastRenderedPageBreak/>
        <w:t>Zabrania się: noszenia zbyt krótkich spódnic, strojów odkrywających biodra, brzuch, ramiona oraz z dużymi dekoltami.</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3213CE">
      <w:pPr>
        <w:numPr>
          <w:ilvl w:val="1"/>
          <w:numId w:val="260"/>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Zabrania się: farbowania włosów, niestosownej fryzury, makijażu, malowania paznokci, noszenia dużej ilości biżuterii.</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3213CE">
      <w:pPr>
        <w:numPr>
          <w:ilvl w:val="1"/>
          <w:numId w:val="260"/>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Ubranie nie może zawierać wulgarnych i obraźliwych nadruków – również w językach obcych oraz zawierać niebezpiecznych elementów.</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3213CE">
      <w:pPr>
        <w:numPr>
          <w:ilvl w:val="1"/>
          <w:numId w:val="260"/>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 xml:space="preserve">Strój na wychowanie fizyczne to biała koszulka i ciemne spodenki oraz obuwie sportowe z bezpieczną podeszwą. </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3213CE">
      <w:pPr>
        <w:numPr>
          <w:ilvl w:val="1"/>
          <w:numId w:val="260"/>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Uczeń zobowiązany jest w okresie jesienno-zimowym nosić na terenie szkoły odpowiednie obuwie zmienne.</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3213CE">
      <w:pPr>
        <w:numPr>
          <w:ilvl w:val="1"/>
          <w:numId w:val="260"/>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C1E93" w:rsidRPr="00630C7B" w:rsidRDefault="00BC1E93" w:rsidP="00297E43">
      <w:pPr>
        <w:tabs>
          <w:tab w:val="left" w:pos="426"/>
        </w:tabs>
        <w:jc w:val="both"/>
        <w:rPr>
          <w:rFonts w:ascii="Cambria" w:hAnsi="Cambria" w:cs="Cambria"/>
          <w:lang w:eastAsia="pl-PL"/>
        </w:rPr>
      </w:pPr>
    </w:p>
    <w:p w:rsidR="00BC1E93" w:rsidRPr="00630C7B" w:rsidRDefault="00BC1E93" w:rsidP="00B02871">
      <w:pPr>
        <w:pStyle w:val="Nagwek2"/>
        <w:rPr>
          <w:color w:val="auto"/>
          <w:sz w:val="22"/>
          <w:szCs w:val="22"/>
        </w:rPr>
      </w:pPr>
      <w:bookmarkStart w:id="37" w:name="_Toc495918058"/>
      <w:r w:rsidRPr="00630C7B">
        <w:rPr>
          <w:color w:val="auto"/>
          <w:sz w:val="22"/>
          <w:szCs w:val="22"/>
        </w:rPr>
        <w:t>Rozdział 5</w:t>
      </w:r>
      <w:r w:rsidRPr="00630C7B">
        <w:rPr>
          <w:color w:val="auto"/>
          <w:sz w:val="22"/>
          <w:szCs w:val="22"/>
        </w:rPr>
        <w:br/>
        <w:t>Zasady korzystania z telefonów komórkowych i innych urządzeń</w:t>
      </w:r>
      <w:bookmarkEnd w:id="37"/>
    </w:p>
    <w:p w:rsidR="00BC1E93" w:rsidRPr="00630C7B" w:rsidRDefault="00BC1E93" w:rsidP="00B02871"/>
    <w:p w:rsidR="00BC1E93" w:rsidRPr="00630C7B" w:rsidRDefault="00BC1E93" w:rsidP="00B03105">
      <w:pPr>
        <w:pStyle w:val="Teksttreci0"/>
        <w:shd w:val="clear" w:color="auto" w:fill="auto"/>
        <w:spacing w:after="339" w:line="240" w:lineRule="auto"/>
        <w:ind w:left="20" w:right="240" w:firstLine="547"/>
        <w:jc w:val="both"/>
        <w:rPr>
          <w:rFonts w:ascii="Cambria" w:hAnsi="Cambria" w:cs="Cambria"/>
        </w:rPr>
      </w:pPr>
      <w:r>
        <w:rPr>
          <w:rFonts w:ascii="Cambria" w:hAnsi="Cambria" w:cs="Cambria"/>
          <w:b/>
          <w:bCs/>
        </w:rPr>
        <w:t>§ 9</w:t>
      </w:r>
      <w:r w:rsidRPr="00630C7B">
        <w:rPr>
          <w:rFonts w:ascii="Cambria" w:hAnsi="Cambria" w:cs="Cambria"/>
          <w:b/>
          <w:bCs/>
        </w:rPr>
        <w:t xml:space="preserve">8. </w:t>
      </w:r>
      <w:r w:rsidRPr="00630C7B">
        <w:rPr>
          <w:rFonts w:ascii="Cambria" w:hAnsi="Cambria" w:cs="Cambria"/>
        </w:rPr>
        <w:t>Zasady korzystania z telefonów komórkowych i innych urządzeń elektronicznych na terenie szkoły:</w:t>
      </w: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Uczeń  na odpowiedzialność swoją i rodziców lub prawnych opiekunów przynosi do szkoły telefon komórkowy lub inne urządzenia elektroniczne np. odtwarzaczy MP3.</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Szkoła nie ponosi odpowiedzialności za zaginięcie tego rodzaju sprzętu.</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czasie lekcji obowiązuje zakaz używania telefonów komórkowych i innych urządzeń elektronicznych np. dyktafonów, odtwarzaczy MP3.</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Poprzez „używanie" należy rozumieć (w wypadku telefonu komórkowego):</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 xml:space="preserve"> nawiązywanie połączenia telefonicznego</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redagowanie lub wysyłanie wiadomości typu sms, mms lub podobnej;</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rejestrowanie materiału audiowizualnego;</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odtwarzanie materiału audiowizualnego lub dokumentacji elektronicznej;</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transmisja danych;</w:t>
      </w:r>
    </w:p>
    <w:p w:rsidR="00BC1E93" w:rsidRPr="00630C7B" w:rsidRDefault="00BC1E93" w:rsidP="003213CE">
      <w:pPr>
        <w:numPr>
          <w:ilvl w:val="0"/>
          <w:numId w:val="192"/>
        </w:numPr>
        <w:tabs>
          <w:tab w:val="clear" w:pos="1440"/>
          <w:tab w:val="num" w:pos="426"/>
        </w:tabs>
        <w:ind w:left="0" w:firstLine="0"/>
        <w:jc w:val="both"/>
        <w:rPr>
          <w:rFonts w:ascii="Cambria" w:hAnsi="Cambria" w:cs="Cambria"/>
        </w:rPr>
      </w:pPr>
      <w:r w:rsidRPr="00630C7B">
        <w:rPr>
          <w:rFonts w:ascii="Cambria" w:hAnsi="Cambria" w:cs="Cambria"/>
        </w:rPr>
        <w:t>wykonywania obliczeń.</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W przypadki  innych urządzeń elektronicznych np. odtwarzaczy MP3 pojęcie „używanie” dotyczy wszystkich w/w punktów możliwych do  wykonania na danym urządzeniu.</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Przed rozpoczęciem zajęć edukacyjnych (lub w razie przebywania w szkolnej świetlicy, bibliotece) uczeń ma obowiązek wyłączyć i schować aparat telefoniczny.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Poza zajęciami edukacyjnymi (przerwy, czas przed i po zajęciach) telefon może być używany w trybie „milczy”.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 xml:space="preserve">Nagrywanie dźwięku i obrazu za pomocą telefonu jest możliwe jedynie za zgodą osoby </w:t>
      </w:r>
      <w:r w:rsidRPr="00630C7B">
        <w:rPr>
          <w:rFonts w:ascii="Cambria" w:hAnsi="Cambria" w:cs="Cambria"/>
        </w:rPr>
        <w:lastRenderedPageBreak/>
        <w:t>nagrywanej i fotografowanej, a jeśli ma to miejsce w czasie lekcji dodatkowo konieczna jest zgoda nauczyciela prowadzącego zajęcia.</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przypadku łamania przez ucznia regulaminu na  lekcjach lub na terenie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3213CE">
      <w:pPr>
        <w:numPr>
          <w:ilvl w:val="1"/>
          <w:numId w:val="191"/>
        </w:numPr>
        <w:tabs>
          <w:tab w:val="clear" w:pos="1440"/>
          <w:tab w:val="num" w:pos="426"/>
        </w:tabs>
        <w:ind w:left="0" w:firstLine="0"/>
        <w:jc w:val="both"/>
        <w:rPr>
          <w:rFonts w:ascii="Cambria" w:hAnsi="Cambria" w:cs="Cambria"/>
        </w:rPr>
      </w:pPr>
      <w:r w:rsidRPr="00630C7B">
        <w:rPr>
          <w:rFonts w:ascii="Cambria" w:hAnsi="Cambria" w:cs="Cambria"/>
        </w:rPr>
        <w:t xml:space="preserve">nauczyciel odnotowuje ten fakt w </w:t>
      </w:r>
      <w:r w:rsidR="00F66324" w:rsidRPr="00CB7C6C">
        <w:rPr>
          <w:rFonts w:ascii="Cambria" w:hAnsi="Cambria" w:cs="Cambria"/>
        </w:rPr>
        <w:t>e-dzienniku;</w:t>
      </w:r>
    </w:p>
    <w:p w:rsidR="00BC1E93" w:rsidRPr="00630C7B" w:rsidRDefault="00BC1E93" w:rsidP="003213CE">
      <w:pPr>
        <w:numPr>
          <w:ilvl w:val="1"/>
          <w:numId w:val="191"/>
        </w:numPr>
        <w:tabs>
          <w:tab w:val="clear" w:pos="1440"/>
          <w:tab w:val="num" w:pos="426"/>
        </w:tabs>
        <w:ind w:left="0" w:firstLine="0"/>
        <w:jc w:val="both"/>
        <w:rPr>
          <w:rFonts w:ascii="Cambria" w:hAnsi="Cambria" w:cs="Cambria"/>
        </w:rPr>
      </w:pPr>
      <w:r w:rsidRPr="00630C7B">
        <w:rPr>
          <w:rFonts w:ascii="Cambria" w:hAnsi="Cambria" w:cs="Cambria"/>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C1E93" w:rsidRPr="00630C7B" w:rsidRDefault="00BC1E93" w:rsidP="003213CE">
      <w:pPr>
        <w:numPr>
          <w:ilvl w:val="1"/>
          <w:numId w:val="191"/>
        </w:numPr>
        <w:tabs>
          <w:tab w:val="clear" w:pos="1440"/>
          <w:tab w:val="num" w:pos="426"/>
        </w:tabs>
        <w:ind w:left="0" w:firstLine="0"/>
        <w:jc w:val="both"/>
        <w:rPr>
          <w:rFonts w:ascii="Cambria" w:hAnsi="Cambria" w:cs="Cambria"/>
        </w:rPr>
      </w:pPr>
      <w:r w:rsidRPr="00630C7B">
        <w:rPr>
          <w:rFonts w:ascii="Cambria" w:hAnsi="Cambria" w:cs="Cambria"/>
        </w:rPr>
        <w:t>w razie niemożności skontaktowania się tą drogą z rodzicem, telefon ucznia zostaje przekazany do „depozytu” znajdującego się  w sekretariacie szkoły;</w:t>
      </w:r>
    </w:p>
    <w:p w:rsidR="00BC1E93" w:rsidRPr="00F66324" w:rsidRDefault="00BC1E93" w:rsidP="003213CE">
      <w:pPr>
        <w:numPr>
          <w:ilvl w:val="1"/>
          <w:numId w:val="191"/>
        </w:numPr>
        <w:tabs>
          <w:tab w:val="clear" w:pos="1440"/>
          <w:tab w:val="num" w:pos="426"/>
        </w:tabs>
        <w:ind w:left="0" w:firstLine="0"/>
        <w:jc w:val="both"/>
        <w:rPr>
          <w:rFonts w:ascii="Cambria" w:hAnsi="Cambria" w:cs="Cambria"/>
          <w:b/>
        </w:rPr>
      </w:pPr>
      <w:r w:rsidRPr="00F66324">
        <w:rPr>
          <w:rFonts w:ascii="Cambria" w:hAnsi="Cambria" w:cs="Cambria"/>
          <w:b/>
        </w:rPr>
        <w:t>Informacja o dep</w:t>
      </w:r>
      <w:r w:rsidR="00F66324">
        <w:rPr>
          <w:rFonts w:ascii="Cambria" w:hAnsi="Cambria" w:cs="Cambria"/>
          <w:b/>
        </w:rPr>
        <w:t>ozycie od nauczyciela</w:t>
      </w:r>
      <w:r w:rsidRPr="00F66324">
        <w:rPr>
          <w:rFonts w:ascii="Cambria" w:hAnsi="Cambria" w:cs="Cambria"/>
          <w:b/>
        </w:rPr>
        <w:t xml:space="preserve"> musi trafić do rodziców (prawnych opiekunów) ucznia.</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Pracownik szkoły odbierający uczniowi telefon i przekazujący go do „depozytu” ma obowiązek:</w:t>
      </w:r>
    </w:p>
    <w:p w:rsidR="00BC1E93" w:rsidRPr="00CB7C6C" w:rsidRDefault="00BC1E93" w:rsidP="003213CE">
      <w:pPr>
        <w:pStyle w:val="Akapitzlist"/>
        <w:numPr>
          <w:ilvl w:val="0"/>
          <w:numId w:val="208"/>
        </w:numPr>
        <w:tabs>
          <w:tab w:val="left" w:pos="426"/>
        </w:tabs>
        <w:ind w:left="0" w:firstLine="0"/>
        <w:jc w:val="both"/>
        <w:rPr>
          <w:rFonts w:ascii="Cambria" w:hAnsi="Cambria" w:cs="Cambria"/>
        </w:rPr>
      </w:pPr>
      <w:r w:rsidRPr="00CB7C6C">
        <w:rPr>
          <w:rFonts w:ascii="Cambria" w:hAnsi="Cambria" w:cs="Cambria"/>
        </w:rPr>
        <w:t xml:space="preserve">wyłączyć go przy właścicieluwypisać pokwitowanie </w:t>
      </w:r>
      <w:r w:rsidRPr="00CB7C6C">
        <w:rPr>
          <w:rFonts w:ascii="Cambria" w:hAnsi="Cambria" w:cs="Cambria"/>
          <w:i/>
          <w:iCs/>
        </w:rPr>
        <w:t>(2 egzemplarze</w:t>
      </w:r>
      <w:r w:rsidRPr="00CB7C6C">
        <w:rPr>
          <w:rFonts w:ascii="Cambria" w:hAnsi="Cambria" w:cs="Cambria"/>
        </w:rPr>
        <w:t>), w którym powinny być zawarte następujące dane: nazwisko i imię ucznia, data, godz. zabrania aparatu, typ aparatu, nazwisko i imię nauczyciela, podpis nauczyciela;</w:t>
      </w:r>
    </w:p>
    <w:p w:rsidR="00BC1E93" w:rsidRPr="00630C7B" w:rsidRDefault="00BC1E93" w:rsidP="003213CE">
      <w:pPr>
        <w:pStyle w:val="Akapitzlist"/>
        <w:numPr>
          <w:ilvl w:val="0"/>
          <w:numId w:val="208"/>
        </w:numPr>
        <w:tabs>
          <w:tab w:val="left" w:pos="426"/>
        </w:tabs>
        <w:ind w:left="0" w:firstLine="0"/>
        <w:jc w:val="both"/>
        <w:rPr>
          <w:rFonts w:ascii="Cambria" w:hAnsi="Cambria" w:cs="Cambria"/>
        </w:rPr>
      </w:pPr>
      <w:r w:rsidRPr="00630C7B">
        <w:rPr>
          <w:rFonts w:ascii="Cambria" w:hAnsi="Cambria" w:cs="Cambria"/>
        </w:rPr>
        <w:t>przekazać jeden egzemplarz pokwitowania uczniowi.</w:t>
      </w: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BC1E93" w:rsidRPr="00630C7B" w:rsidRDefault="00BC1E93" w:rsidP="00B03105">
      <w:pPr>
        <w:pStyle w:val="Teksttreci0"/>
        <w:shd w:val="clear" w:color="auto" w:fill="auto"/>
        <w:tabs>
          <w:tab w:val="left" w:pos="993"/>
        </w:tabs>
        <w:spacing w:after="0" w:line="276"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Odmówienie przez ucznia oddania telefonu lub innego urządzenia elektronicznego skutkuje odpowiednim wpisem w zeszycie uwag i upomnieniem dyrektora szkoły. W skrajnych sytuacjach uczeń może otrzymać naganę dyrektora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przypadku naruszenia zasad korzystania z telefonów komórkowych przez nauczycieli i pracowników szkoły Dyrektor udziela upomnienia.</w:t>
      </w:r>
    </w:p>
    <w:p w:rsidR="00BC1E93" w:rsidRPr="00630C7B" w:rsidRDefault="00BC1E93" w:rsidP="00B02871">
      <w:pPr>
        <w:pStyle w:val="Akapitzlist"/>
        <w:rPr>
          <w:rFonts w:ascii="Cambria" w:hAnsi="Cambria" w:cs="Cambria"/>
        </w:rPr>
      </w:pPr>
    </w:p>
    <w:p w:rsidR="00BC1E93" w:rsidRPr="00630C7B" w:rsidRDefault="00BC1E93" w:rsidP="00B02871">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B02871">
      <w:pPr>
        <w:pStyle w:val="Nagwek2"/>
        <w:rPr>
          <w:color w:val="auto"/>
          <w:sz w:val="22"/>
          <w:szCs w:val="22"/>
        </w:rPr>
      </w:pPr>
      <w:bookmarkStart w:id="38" w:name="_Toc495918059"/>
      <w:r w:rsidRPr="00630C7B">
        <w:rPr>
          <w:color w:val="auto"/>
          <w:sz w:val="22"/>
          <w:szCs w:val="22"/>
        </w:rPr>
        <w:t>Rozdział 6</w:t>
      </w:r>
      <w:r w:rsidRPr="00630C7B">
        <w:rPr>
          <w:color w:val="auto"/>
          <w:sz w:val="22"/>
          <w:szCs w:val="22"/>
        </w:rPr>
        <w:br/>
        <w:t>Nagrody i kary</w:t>
      </w:r>
      <w:bookmarkEnd w:id="38"/>
    </w:p>
    <w:p w:rsidR="00BC1E93" w:rsidRPr="00630C7B" w:rsidRDefault="00BC1E93" w:rsidP="00B03105">
      <w:pPr>
        <w:rPr>
          <w:rFonts w:ascii="Cambria" w:hAnsi="Cambria" w:cs="Cambria"/>
          <w:b/>
          <w:bCs/>
        </w:rPr>
      </w:pPr>
    </w:p>
    <w:p w:rsidR="00BC1E93" w:rsidRPr="00630C7B" w:rsidRDefault="00BC1E93" w:rsidP="00B03105">
      <w:pPr>
        <w:spacing w:after="240"/>
        <w:ind w:firstLine="567"/>
        <w:jc w:val="both"/>
        <w:rPr>
          <w:rFonts w:ascii="Cambria" w:hAnsi="Cambria" w:cs="Cambria"/>
          <w:b/>
          <w:bCs/>
        </w:rPr>
      </w:pPr>
      <w:r>
        <w:rPr>
          <w:rFonts w:ascii="Cambria" w:hAnsi="Cambria" w:cs="Cambria"/>
          <w:b/>
          <w:bCs/>
        </w:rPr>
        <w:t>§ 9</w:t>
      </w:r>
      <w:r w:rsidRPr="00630C7B">
        <w:rPr>
          <w:rFonts w:ascii="Cambria" w:hAnsi="Cambria" w:cs="Cambria"/>
          <w:b/>
          <w:bCs/>
        </w:rPr>
        <w:t>9. 1. Nagrody</w:t>
      </w:r>
    </w:p>
    <w:p w:rsidR="00BC1E93" w:rsidRPr="00630C7B" w:rsidRDefault="00BC1E93" w:rsidP="00815C8C">
      <w:pPr>
        <w:pStyle w:val="Tekstpodstawowywcity3"/>
        <w:numPr>
          <w:ilvl w:val="1"/>
          <w:numId w:val="97"/>
        </w:numPr>
        <w:tabs>
          <w:tab w:val="clear" w:pos="1304"/>
          <w:tab w:val="num" w:pos="426"/>
        </w:tabs>
        <w:spacing w:after="0"/>
        <w:ind w:left="709" w:hanging="709"/>
        <w:jc w:val="both"/>
        <w:rPr>
          <w:rFonts w:ascii="Cambria" w:hAnsi="Cambria" w:cs="Cambria"/>
          <w:sz w:val="22"/>
          <w:szCs w:val="22"/>
        </w:rPr>
      </w:pPr>
      <w:r w:rsidRPr="00630C7B">
        <w:rPr>
          <w:rFonts w:ascii="Cambria" w:hAnsi="Cambria" w:cs="Cambria"/>
          <w:sz w:val="22"/>
          <w:szCs w:val="22"/>
        </w:rPr>
        <w:t>Uczeń Szkoły może otrzymać nagrody i wyróżnienia za:</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rzetelną naukę i pracę na rzecz szkoły,</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wzorową postawę,</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lastRenderedPageBreak/>
        <w:t>wybitne osiągnięcia,</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dzielność i odwagę.</w:t>
      </w:r>
    </w:p>
    <w:p w:rsidR="00BC1E93" w:rsidRPr="00630C7B" w:rsidRDefault="00BC1E93" w:rsidP="00B03105">
      <w:pPr>
        <w:pStyle w:val="Tekstpodstawowywcity3"/>
        <w:ind w:left="1260"/>
        <w:jc w:val="both"/>
        <w:rPr>
          <w:rStyle w:val="Hipercze"/>
          <w:rFonts w:ascii="Cambria" w:eastAsia="Arial Unicode MS" w:hAnsi="Cambria"/>
          <w:b w:val="0"/>
          <w:bCs w:val="0"/>
          <w:color w:val="auto"/>
          <w:sz w:val="22"/>
          <w:szCs w:val="22"/>
        </w:rPr>
      </w:pPr>
    </w:p>
    <w:p w:rsidR="00BC1E93" w:rsidRPr="00630C7B" w:rsidRDefault="00BC1E93" w:rsidP="00815C8C">
      <w:pPr>
        <w:pStyle w:val="Tekstpodstawowywcity3"/>
        <w:numPr>
          <w:ilvl w:val="1"/>
          <w:numId w:val="97"/>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Nagrody przyznaje Dyrektor Szkoły na wniosek wychowawcy klasy, nauczyciela, Samorządu Uczniowskiego oraz Rady Rodziców, po zasięgnięciu opinii Rady Pedagogicznej;</w:t>
      </w:r>
    </w:p>
    <w:p w:rsidR="00BC1E93" w:rsidRPr="00630C7B" w:rsidRDefault="00BC1E93" w:rsidP="00B03105">
      <w:pPr>
        <w:pStyle w:val="Tekstpodstawowywcity3"/>
        <w:spacing w:after="0"/>
        <w:ind w:left="709"/>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426"/>
        </w:tabs>
        <w:spacing w:after="0"/>
        <w:ind w:left="426" w:hanging="426"/>
        <w:jc w:val="both"/>
        <w:rPr>
          <w:rFonts w:ascii="Cambria" w:hAnsi="Cambria" w:cs="Cambria"/>
          <w:sz w:val="22"/>
          <w:szCs w:val="22"/>
        </w:rPr>
      </w:pPr>
      <w:r w:rsidRPr="00630C7B">
        <w:rPr>
          <w:rFonts w:ascii="Cambria" w:hAnsi="Cambria" w:cs="Cambria"/>
          <w:sz w:val="22"/>
          <w:szCs w:val="22"/>
        </w:rPr>
        <w:t>Ustala się następujące rodzaje nagród dla uczniów:</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pochwała wychowawcy i opiekuna organizacji uczniowskich,</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pochwała dyrektora wobec całej społeczności szkolnej,</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dyplom,</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nagrody rzeczowe,</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Fonts w:ascii="Cambria" w:eastAsia="Arial Unicode MS" w:hAnsi="Cambria"/>
          <w:sz w:val="22"/>
          <w:szCs w:val="22"/>
        </w:rPr>
      </w:pPr>
      <w:r w:rsidRPr="00630C7B">
        <w:rPr>
          <w:rFonts w:ascii="Cambria" w:hAnsi="Cambria" w:cs="Cambria"/>
          <w:sz w:val="22"/>
          <w:szCs w:val="22"/>
        </w:rPr>
        <w:t>wpis do „ Złotej Księgi ”</w:t>
      </w:r>
      <w:r w:rsidRPr="00630C7B">
        <w:rPr>
          <w:rStyle w:val="Teksttreci2Bezkursywy"/>
          <w:rFonts w:ascii="Cambria" w:hAnsi="Cambria" w:cs="Cambria"/>
          <w:color w:val="auto"/>
        </w:rPr>
        <w:t xml:space="preserve"> - </w:t>
      </w:r>
      <w:r w:rsidRPr="00630C7B">
        <w:rPr>
          <w:rFonts w:ascii="Cambria" w:hAnsi="Cambria" w:cs="Cambria"/>
          <w:sz w:val="22"/>
          <w:szCs w:val="22"/>
        </w:rPr>
        <w:t>uczniowie klas IV</w:t>
      </w:r>
      <w:r w:rsidRPr="00630C7B">
        <w:rPr>
          <w:rStyle w:val="Teksttreci2Bezkursywy"/>
          <w:rFonts w:ascii="Cambria" w:hAnsi="Cambria" w:cs="Cambria"/>
          <w:color w:val="auto"/>
        </w:rPr>
        <w:t xml:space="preserve"> - </w:t>
      </w:r>
      <w:r w:rsidRPr="00630C7B">
        <w:rPr>
          <w:rFonts w:ascii="Cambria" w:hAnsi="Cambria" w:cs="Cambria"/>
          <w:sz w:val="22"/>
          <w:szCs w:val="22"/>
        </w:rPr>
        <w:t>VIII, którzy na świadectwie szkolnym promocyjnym lub na świadectwie ukończenia szkoły mają ze wszystkich zajęć edukacyjnych oceny nie mniej niż bardzo dobre i wzorowe zachowanie</w:t>
      </w:r>
    </w:p>
    <w:p w:rsidR="00BC1E93" w:rsidRPr="00630C7B" w:rsidRDefault="00BC1E93" w:rsidP="00B03105">
      <w:pPr>
        <w:pStyle w:val="Tekstpodstawowywcity3"/>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0"/>
          <w:tab w:val="left" w:pos="426"/>
        </w:tabs>
        <w:spacing w:after="0"/>
        <w:ind w:left="0" w:firstLine="0"/>
        <w:jc w:val="both"/>
        <w:rPr>
          <w:rFonts w:ascii="Cambria" w:hAnsi="Cambria" w:cs="Cambria"/>
          <w:sz w:val="22"/>
          <w:szCs w:val="22"/>
        </w:rPr>
      </w:pPr>
      <w:r w:rsidRPr="00630C7B">
        <w:rPr>
          <w:rFonts w:ascii="Cambria" w:hAnsi="Cambria" w:cs="Cambria"/>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C1E93" w:rsidRPr="00630C7B" w:rsidRDefault="00BC1E93" w:rsidP="00B03105">
      <w:pPr>
        <w:pStyle w:val="Tekstpodstawowywcity3"/>
        <w:ind w:left="709"/>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0"/>
          <w:tab w:val="left" w:pos="426"/>
        </w:tabs>
        <w:spacing w:after="0"/>
        <w:ind w:left="0" w:firstLine="0"/>
        <w:jc w:val="both"/>
        <w:rPr>
          <w:rFonts w:ascii="Cambria" w:hAnsi="Cambria" w:cs="Cambria"/>
          <w:sz w:val="22"/>
          <w:szCs w:val="22"/>
        </w:rPr>
      </w:pPr>
      <w:r w:rsidRPr="00630C7B">
        <w:rPr>
          <w:rFonts w:ascii="Cambria" w:hAnsi="Cambria" w:cs="Cambria"/>
          <w:sz w:val="22"/>
          <w:szCs w:val="22"/>
        </w:rPr>
        <w:t xml:space="preserve">Uczeń otrzymuje stypendium za wyniki w nauce lub za osiągnięcia sportowe, zgodnie </w:t>
      </w:r>
      <w:r w:rsidRPr="00630C7B">
        <w:rPr>
          <w:rFonts w:ascii="Cambria" w:hAnsi="Cambria" w:cs="Cambria"/>
          <w:sz w:val="22"/>
          <w:szCs w:val="22"/>
        </w:rPr>
        <w:br/>
        <w:t>z regulaminem przyznawania stypendium przez Prezydenta Miasta oraz Wójta.</w:t>
      </w:r>
    </w:p>
    <w:p w:rsidR="00BC1E93" w:rsidRPr="00630C7B" w:rsidRDefault="00BC1E93" w:rsidP="00B03105">
      <w:pPr>
        <w:jc w:val="both"/>
        <w:rPr>
          <w:rFonts w:ascii="Cambria" w:hAnsi="Cambria" w:cs="Cambria"/>
        </w:rPr>
      </w:pPr>
    </w:p>
    <w:p w:rsidR="00BC1E93" w:rsidRPr="00630C7B" w:rsidRDefault="00BC1E93" w:rsidP="00B03105">
      <w:pPr>
        <w:pStyle w:val="Tekstpodstawowywcity3"/>
        <w:ind w:left="0" w:firstLine="567"/>
        <w:jc w:val="both"/>
        <w:rPr>
          <w:rFonts w:ascii="Cambria" w:hAnsi="Cambria" w:cs="Cambria"/>
          <w:b/>
          <w:bCs/>
          <w:sz w:val="22"/>
          <w:szCs w:val="22"/>
        </w:rPr>
      </w:pPr>
      <w:r w:rsidRPr="00630C7B">
        <w:rPr>
          <w:rFonts w:ascii="Cambria" w:hAnsi="Cambria" w:cs="Cambria"/>
          <w:b/>
          <w:bCs/>
          <w:sz w:val="22"/>
          <w:szCs w:val="22"/>
        </w:rPr>
        <w:t>2. Kary</w:t>
      </w:r>
    </w:p>
    <w:p w:rsidR="00BC1E93" w:rsidRPr="00630C7B" w:rsidRDefault="00BC1E93" w:rsidP="00815C8C">
      <w:pPr>
        <w:pStyle w:val="Tekstpodstawowywcity3"/>
        <w:numPr>
          <w:ilvl w:val="1"/>
          <w:numId w:val="100"/>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Zakazuje się stosowania kar cielesnych wobec uczniów.</w:t>
      </w:r>
    </w:p>
    <w:p w:rsidR="00BC1E93" w:rsidRPr="00630C7B" w:rsidRDefault="00BC1E93" w:rsidP="00815C8C">
      <w:pPr>
        <w:pStyle w:val="Tekstpodstawowywcity3"/>
        <w:numPr>
          <w:ilvl w:val="1"/>
          <w:numId w:val="100"/>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Ustala się następujące rodzaje kar:</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uwaga ustna nauczyciela,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uwaga pisemna nauczyciela zapisana w zeszycie uwag,</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upomnienie wychowawcy z wpisem do dziennika,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nagana wychowawcy z pisemnym uzasadnieniem skierowanym do dyrektora,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nagana dyrektora z pisemnym powiadomieniem rodziców,</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przeniesienie ucznia do równoległej klasy swojej szkoły (na wniosek wychowawcy, nauczyciela, pedagoga, dyrektora, uchwałą Rady Pedagogicznej),</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 podstawie uchwały Rady Pedagogicznej dyrektor może wystąpić z wnioskiem do kuratora oświaty o przeniesienie ucznia do innej szkoły, gdy ten:</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umyślnie spowodował uszczerbek na zdrowiu kolegi,</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dopuszcza się kradzieży,</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wchodzi w kolizje z prawem,</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demoralizuje innych uczniów,</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permanentnie narusza postanowienia statutu.</w:t>
      </w:r>
    </w:p>
    <w:p w:rsidR="00BC1E93" w:rsidRPr="00630C7B" w:rsidRDefault="00BC1E93" w:rsidP="00815C8C">
      <w:pPr>
        <w:pStyle w:val="Tekstpodstawowywcity3"/>
        <w:numPr>
          <w:ilvl w:val="1"/>
          <w:numId w:val="100"/>
        </w:numPr>
        <w:tabs>
          <w:tab w:val="clear" w:pos="1304"/>
          <w:tab w:val="num" w:pos="567"/>
        </w:tabs>
        <w:spacing w:after="0"/>
        <w:ind w:left="900" w:hanging="616"/>
        <w:jc w:val="both"/>
        <w:rPr>
          <w:rFonts w:ascii="Cambria" w:hAnsi="Cambria" w:cs="Cambria"/>
          <w:sz w:val="22"/>
          <w:szCs w:val="22"/>
        </w:rPr>
      </w:pPr>
      <w:r w:rsidRPr="00630C7B">
        <w:rPr>
          <w:rFonts w:ascii="Cambria" w:hAnsi="Cambria" w:cs="Cambria"/>
          <w:sz w:val="22"/>
          <w:szCs w:val="22"/>
        </w:rPr>
        <w:t xml:space="preserve"> Kara wymierzana jest na wniosek:</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wychowawcy, nauczyciela, dyrektora, innego pracownika szkoły,</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Rady Pedagogicznej,</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innych osób.</w:t>
      </w:r>
    </w:p>
    <w:p w:rsidR="00BC1E93" w:rsidRPr="00630C7B" w:rsidRDefault="00BC1E93" w:rsidP="00B03105">
      <w:pPr>
        <w:pStyle w:val="Tekstpodstawowywcity3"/>
        <w:ind w:left="1260"/>
        <w:jc w:val="both"/>
        <w:rPr>
          <w:rStyle w:val="Hipercze"/>
          <w:rFonts w:ascii="Cambria" w:eastAsia="Arial Unicode MS" w:hAnsi="Cambria"/>
          <w:b w:val="0"/>
          <w:bCs w:val="0"/>
          <w:color w:val="auto"/>
          <w:sz w:val="22"/>
          <w:szCs w:val="22"/>
        </w:rPr>
      </w:pPr>
    </w:p>
    <w:p w:rsidR="00BC1E93" w:rsidRPr="00630C7B" w:rsidRDefault="00BC1E93" w:rsidP="00815C8C">
      <w:pPr>
        <w:pStyle w:val="Tekstpodstawowywcity3"/>
        <w:numPr>
          <w:ilvl w:val="1"/>
          <w:numId w:val="100"/>
        </w:numPr>
        <w:tabs>
          <w:tab w:val="clear" w:pos="1304"/>
          <w:tab w:val="num" w:pos="709"/>
        </w:tabs>
        <w:spacing w:after="0"/>
        <w:ind w:left="900" w:hanging="616"/>
        <w:jc w:val="both"/>
        <w:rPr>
          <w:rFonts w:ascii="Cambria" w:hAnsi="Cambria" w:cs="Cambria"/>
          <w:sz w:val="22"/>
          <w:szCs w:val="22"/>
        </w:rPr>
      </w:pPr>
      <w:r w:rsidRPr="00630C7B">
        <w:rPr>
          <w:rFonts w:ascii="Cambria" w:hAnsi="Cambria" w:cs="Cambria"/>
          <w:sz w:val="22"/>
          <w:szCs w:val="22"/>
        </w:rPr>
        <w:t>Od wymierzonej kary uczniowi przysługuje prawo do:</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wystąpienia do dyrektora w ciągu 3 dni od daty powiadomienia go o wymierzonej karze z wnioskiem o jej uzasadnienie,</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wystąpienia pisemnego w ciągu 7 dni od daty powiadomienia go o wymierzonej karze do Rady Pedagogicznej o ponowne rozpatrzenie jego sprawy,</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lastRenderedPageBreak/>
        <w:t>odwołania się od decyzji Rady Pedagogicznej do kuratora oświaty w ciągu 7 dni od daty powiadomienia go o wymierzonej karze.</w:t>
      </w:r>
    </w:p>
    <w:p w:rsidR="00BC1E93" w:rsidRPr="00630C7B" w:rsidRDefault="00BC1E93" w:rsidP="00B03105">
      <w:pPr>
        <w:pStyle w:val="Tekstpodstawowywcity3"/>
        <w:spacing w:after="0"/>
        <w:ind w:left="1260"/>
        <w:jc w:val="both"/>
        <w:rPr>
          <w:rStyle w:val="Hipercze"/>
          <w:rFonts w:ascii="Cambria" w:eastAsia="Arial Unicode MS" w:hAnsi="Cambria"/>
          <w:b w:val="0"/>
          <w:bCs w:val="0"/>
          <w:color w:val="auto"/>
          <w:sz w:val="22"/>
          <w:szCs w:val="22"/>
        </w:rPr>
      </w:pPr>
    </w:p>
    <w:p w:rsidR="00BC1E93" w:rsidRPr="00630C7B" w:rsidRDefault="00BC1E93" w:rsidP="00B02871">
      <w:pPr>
        <w:pStyle w:val="Nagwek2"/>
        <w:rPr>
          <w:rFonts w:cs="Times New Roman"/>
          <w:color w:val="auto"/>
          <w:sz w:val="22"/>
          <w:szCs w:val="22"/>
        </w:rPr>
      </w:pPr>
      <w:bookmarkStart w:id="39" w:name="_Toc495918060"/>
      <w:r w:rsidRPr="00630C7B">
        <w:rPr>
          <w:color w:val="auto"/>
          <w:sz w:val="22"/>
          <w:szCs w:val="22"/>
        </w:rPr>
        <w:t>Rozdział 7</w:t>
      </w:r>
      <w:r w:rsidRPr="00630C7B">
        <w:rPr>
          <w:rFonts w:cs="Times New Roman"/>
          <w:b w:val="0"/>
          <w:bCs w:val="0"/>
          <w:color w:val="auto"/>
          <w:sz w:val="22"/>
          <w:szCs w:val="22"/>
        </w:rPr>
        <w:br/>
      </w:r>
      <w:r w:rsidRPr="00630C7B">
        <w:rPr>
          <w:color w:val="auto"/>
          <w:sz w:val="22"/>
          <w:szCs w:val="22"/>
        </w:rPr>
        <w:t>Przeniesienie ucznia do innej szkoły</w:t>
      </w:r>
      <w:bookmarkEnd w:id="39"/>
    </w:p>
    <w:p w:rsidR="00BC1E93" w:rsidRPr="00630C7B" w:rsidRDefault="00BC1E93" w:rsidP="00B03105">
      <w:pPr>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 </w:t>
      </w:r>
      <w:r>
        <w:rPr>
          <w:rFonts w:ascii="Cambria" w:hAnsi="Cambria" w:cs="Cambria"/>
          <w:b/>
          <w:bCs/>
        </w:rPr>
        <w:t>10</w:t>
      </w:r>
      <w:r w:rsidRPr="00630C7B">
        <w:rPr>
          <w:rFonts w:ascii="Cambria" w:hAnsi="Cambria" w:cs="Cambria"/>
          <w:b/>
          <w:bCs/>
        </w:rPr>
        <w:t xml:space="preserve">0.Szczegółowe zasady karnego przeniesienia do innej szkoły.  </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Rada  Pedagogiczna   szkoły  wchodzącej   może  podjąć uchwałę o  rozpoczęcie  procedury karnego  przeniesienia  do  innej  szkoły. Decyzję w sprawie przeniesienia do innej szkoły podejmuje Dolnośląski Kurator Oświaty. </w:t>
      </w:r>
    </w:p>
    <w:p w:rsidR="00BC1E93" w:rsidRPr="00630C7B" w:rsidRDefault="00BC1E93" w:rsidP="00B03105">
      <w:pPr>
        <w:autoSpaceDE w:val="0"/>
        <w:autoSpaceDN w:val="0"/>
        <w:adjustRightInd w:val="0"/>
        <w:ind w:left="284" w:firstLine="567"/>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Wykroczenia stanowiące podstawę   do  będące złożenia wniosku  o  przeniesienie  do  innej  szkoły:</w:t>
      </w:r>
    </w:p>
    <w:p w:rsidR="00BC1E93" w:rsidRPr="00630C7B" w:rsidRDefault="00BC1E93" w:rsidP="00B03105">
      <w:pPr>
        <w:autoSpaceDE w:val="0"/>
        <w:autoSpaceDN w:val="0"/>
        <w:adjustRightInd w:val="0"/>
        <w:ind w:left="284" w:hanging="284"/>
        <w:rPr>
          <w:rFonts w:ascii="Cambria" w:hAnsi="Cambria" w:cs="Cambria"/>
        </w:rPr>
      </w:pP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świadome  działanie  stanowiące  zagrożenie  życia  lub  skutkujące  uszczerbkiem  zdrowia  dla innych  uczniów lub  pracowników Szkoły;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rozprowadzanie i używanie środków odurzających, w tym alkoholu i narkotyków;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świadome  fizyczne  i  psychiczne  znęcanie  się  nad  członkami  społeczności  szkolnej  lub naruszanie   godności, uczuć  religijnych lub narodowych;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dewastacja i celowe niszczenie mienia szkolnego;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kradzieże;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wyłudzanie (np. pieniędzy), szantaż, przekupstwo;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wulgarne odnoszenie się do nauczycieli i innych członków społeczności szkolnej;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stwarzanie sytuacji zagrożenia publicznego, np. fałszywy alarm o podłożeniu bomby;</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 xml:space="preserve">9)  notoryczne łamanie postanowień Statutu Szkoły mimo zastosowania wcześniejszych środków dyscyplinujących; </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 xml:space="preserve">10)  fałszowanie dokumentów szkolnych; </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11)  popełnienie innych czynów karalnych w świetle Kodeksu Karnego.</w:t>
      </w:r>
    </w:p>
    <w:p w:rsidR="00BC1E93" w:rsidRPr="00630C7B" w:rsidRDefault="00BC1E93" w:rsidP="00ED45A1">
      <w:pPr>
        <w:autoSpaceDE w:val="0"/>
        <w:autoSpaceDN w:val="0"/>
        <w:adjustRightInd w:val="0"/>
        <w:ind w:firstLine="708"/>
        <w:jc w:val="left"/>
        <w:rPr>
          <w:rFonts w:ascii="Cambria" w:hAnsi="Cambria" w:cs="Cambria"/>
        </w:rPr>
      </w:pPr>
    </w:p>
    <w:p w:rsidR="00BC1E93" w:rsidRPr="00630C7B" w:rsidRDefault="00BC1E93" w:rsidP="00ED45A1">
      <w:pPr>
        <w:autoSpaceDE w:val="0"/>
        <w:autoSpaceDN w:val="0"/>
        <w:adjustRightInd w:val="0"/>
        <w:ind w:firstLine="426"/>
        <w:jc w:val="left"/>
        <w:rPr>
          <w:rFonts w:ascii="Cambria" w:hAnsi="Cambria" w:cs="Cambria"/>
        </w:rPr>
      </w:pPr>
      <w:r w:rsidRPr="00630C7B">
        <w:rPr>
          <w:rFonts w:ascii="Cambria" w:hAnsi="Cambria" w:cs="Cambria"/>
          <w:b/>
          <w:bCs/>
        </w:rPr>
        <w:t>3</w:t>
      </w:r>
      <w:r w:rsidRPr="00630C7B">
        <w:rPr>
          <w:rFonts w:ascii="Cambria" w:hAnsi="Cambria" w:cs="Cambria"/>
        </w:rPr>
        <w:t>. Wyniki  w  nauce  nie  mogą  być  podstawą  do  wnioskowania  o przeniesienie do innej szkoły.</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ind w:firstLine="709"/>
        <w:jc w:val="both"/>
        <w:rPr>
          <w:rFonts w:ascii="Cambria" w:hAnsi="Cambria" w:cs="Cambria"/>
          <w:b/>
          <w:bCs/>
        </w:rPr>
      </w:pPr>
      <w:r>
        <w:rPr>
          <w:rFonts w:ascii="Cambria" w:hAnsi="Cambria" w:cs="Cambria"/>
          <w:b/>
          <w:bCs/>
        </w:rPr>
        <w:t>§ 10</w:t>
      </w:r>
      <w:r w:rsidRPr="00630C7B">
        <w:rPr>
          <w:rFonts w:ascii="Cambria" w:hAnsi="Cambria" w:cs="Cambria"/>
          <w:b/>
          <w:bCs/>
        </w:rPr>
        <w:t>1. Procedura postępowania w przypadku karnego przeniesienia do innej szkoły:</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w:t>
      </w:r>
      <w:r w:rsidRPr="00630C7B">
        <w:rPr>
          <w:rFonts w:ascii="Cambria" w:hAnsi="Cambria" w:cs="Cambria"/>
        </w:rPr>
        <w:t xml:space="preserve">. Podstawa wszczęcia postępowania jest sporządzenie notatki o zaistniałym zdarzeniu oraz protokół zeznań świadków  zdarzenia.  Jeśli  zdarzenie  jest  karane  z  mocy prawa  (kpk),  Dyrektor  niezwłocznie  powiadamia organa ścigania;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2</w:t>
      </w:r>
      <w:r w:rsidRPr="00630C7B">
        <w:rPr>
          <w:rFonts w:ascii="Cambria" w:hAnsi="Cambria" w:cs="Cambria"/>
        </w:rPr>
        <w:t xml:space="preserve">. Dyrektor  Szkoły,  po  otrzymaniu  informacji  i  kwalifikacji  danego  czynu,  zwołuje  posiedzenie  Rady Pedagogicznej szkoły.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3</w:t>
      </w:r>
      <w:r w:rsidRPr="00630C7B">
        <w:rPr>
          <w:rFonts w:ascii="Cambria" w:hAnsi="Cambria" w:cs="Cambria"/>
        </w:rPr>
        <w:t xml:space="preserve">. Uczeń  ma  prawo wskazać swoich rzeczników obrony. Rzecznikami  ucznia  mogą  być wychowawca klasy, pedagog  (psycholog)  szkolny,  Rzecznik  Praw  Ucznia.  Uczeń  może  się  również  zwrócić  o  opinię  do  Samorządu Uczniowskiego.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pStyle w:val="Stopka"/>
        <w:tabs>
          <w:tab w:val="clear" w:pos="4536"/>
          <w:tab w:val="clear" w:pos="9072"/>
        </w:tabs>
        <w:autoSpaceDE w:val="0"/>
        <w:autoSpaceDN w:val="0"/>
        <w:adjustRightInd w:val="0"/>
        <w:ind w:firstLine="426"/>
        <w:jc w:val="both"/>
        <w:rPr>
          <w:rFonts w:ascii="Cambria" w:hAnsi="Cambria" w:cs="Cambria"/>
          <w:sz w:val="22"/>
          <w:szCs w:val="22"/>
        </w:rPr>
      </w:pPr>
      <w:r w:rsidRPr="00630C7B">
        <w:rPr>
          <w:rFonts w:ascii="Cambria" w:hAnsi="Cambria" w:cs="Cambria"/>
          <w:b/>
          <w:bCs/>
          <w:sz w:val="22"/>
          <w:szCs w:val="22"/>
        </w:rPr>
        <w:t>4</w:t>
      </w:r>
      <w:r w:rsidRPr="00630C7B">
        <w:rPr>
          <w:rFonts w:ascii="Cambria" w:hAnsi="Cambria" w:cs="Cambria"/>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C1E93" w:rsidRPr="00630C7B" w:rsidRDefault="00BC1E93" w:rsidP="00B03105">
      <w:pPr>
        <w:pStyle w:val="Stopka"/>
        <w:tabs>
          <w:tab w:val="clear" w:pos="4536"/>
          <w:tab w:val="clear" w:pos="9072"/>
        </w:tabs>
        <w:autoSpaceDE w:val="0"/>
        <w:autoSpaceDN w:val="0"/>
        <w:adjustRightInd w:val="0"/>
        <w:ind w:firstLine="426"/>
        <w:jc w:val="both"/>
        <w:rPr>
          <w:rFonts w:ascii="Cambria" w:hAnsi="Cambria" w:cs="Cambria"/>
          <w:sz w:val="22"/>
          <w:szCs w:val="22"/>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5</w:t>
      </w:r>
      <w:r w:rsidRPr="00630C7B">
        <w:rPr>
          <w:rFonts w:ascii="Cambria" w:hAnsi="Cambria" w:cs="Cambria"/>
        </w:rPr>
        <w:t xml:space="preserve">. Rada Pedagogiczna w głosowaniu tajnym, po wnikliwym wysłuchaniu stron,  podejmuje uchwałę dotyczącą danej sprawy.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6</w:t>
      </w:r>
      <w:r w:rsidRPr="00630C7B">
        <w:rPr>
          <w:rFonts w:ascii="Cambria" w:hAnsi="Cambria" w:cs="Cambria"/>
        </w:rPr>
        <w:t xml:space="preserve">. Rada Pedagogiczna powierza wykonanie uchwały Dyrektorowi Szkoły.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7.</w:t>
      </w:r>
      <w:r w:rsidRPr="00630C7B">
        <w:rPr>
          <w:rFonts w:ascii="Cambria" w:hAnsi="Cambria" w:cs="Cambria"/>
        </w:rPr>
        <w:t xml:space="preserve"> Dyrektor Szkoły informuje Samorząd Uczniowski o decyzji Rady Pedagogicznej celem uzyskania opinii. Brak opinii  samorządu w terminie 7 dni od zawiadomienia nie wstrzymuje wykonania uchwały Rady Pedagogicznej.</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8</w:t>
      </w:r>
      <w:r w:rsidRPr="00630C7B">
        <w:rPr>
          <w:rFonts w:ascii="Cambria" w:hAnsi="Cambria" w:cs="Cambria"/>
        </w:rPr>
        <w:t>. Dyrektor Szkoły kieruje sprawę do Dolnośląskiego Kuratora  Oświaty.</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9.</w:t>
      </w:r>
      <w:r w:rsidRPr="00630C7B">
        <w:rPr>
          <w:rFonts w:ascii="Cambria" w:hAnsi="Cambria" w:cs="Cambria"/>
        </w:rPr>
        <w:t xml:space="preserve"> Decyzję  o  przeniesieniu  ucznia  odbierają i  podpisują  rodzice  lub   prawny opiekun.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11</w:t>
      </w:r>
      <w:r w:rsidRPr="00630C7B">
        <w:rPr>
          <w:rFonts w:ascii="Cambria" w:hAnsi="Cambria" w:cs="Cambria"/>
        </w:rPr>
        <w:t xml:space="preserve">. Uczniowi przysługuje prawo do odwołania się od decyzji do organu wskazanego                     w  pouczeniu zawartym w decyzji w terminie 14 dni od jej doręczenia.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12.</w:t>
      </w:r>
      <w:r w:rsidRPr="00630C7B">
        <w:rPr>
          <w:rFonts w:ascii="Cambria" w:hAnsi="Cambria" w:cs="Cambria"/>
        </w:rPr>
        <w:t xml:space="preserve"> W  trakcie  całego  postępowania  odwoławczego  uczeń  ma  prawo  uczęszczać  na  zajęcia  do  czasu otrzymania  ostatecznej  decyzji. </w:t>
      </w:r>
    </w:p>
    <w:p w:rsidR="00BC1E93" w:rsidRPr="00256A5C" w:rsidRDefault="00BC1E93" w:rsidP="006D4177">
      <w:pPr>
        <w:rPr>
          <w:rFonts w:ascii="Cambria" w:hAnsi="Cambria" w:cs="Cambria"/>
          <w:b/>
          <w:bCs/>
        </w:rPr>
      </w:pPr>
    </w:p>
    <w:p w:rsidR="00BC1E93" w:rsidRPr="00256A5C" w:rsidRDefault="00BC1E93" w:rsidP="006D4177">
      <w:pPr>
        <w:pStyle w:val="Nagwek2"/>
        <w:rPr>
          <w:rFonts w:cs="Times New Roman"/>
          <w:b w:val="0"/>
          <w:bCs w:val="0"/>
          <w:color w:val="auto"/>
          <w:sz w:val="22"/>
          <w:szCs w:val="22"/>
        </w:rPr>
      </w:pPr>
      <w:bookmarkStart w:id="40" w:name="_Toc495918061"/>
      <w:r w:rsidRPr="00256A5C">
        <w:rPr>
          <w:color w:val="auto"/>
          <w:sz w:val="22"/>
          <w:szCs w:val="22"/>
        </w:rPr>
        <w:t>DZIAŁ VII</w:t>
      </w:r>
      <w:bookmarkEnd w:id="40"/>
    </w:p>
    <w:p w:rsidR="00BC1E93" w:rsidRPr="00256A5C" w:rsidRDefault="00BC1E93" w:rsidP="006D4177">
      <w:pPr>
        <w:pStyle w:val="Nagwek2"/>
        <w:rPr>
          <w:rFonts w:cs="Times New Roman"/>
          <w:b w:val="0"/>
          <w:bCs w:val="0"/>
          <w:color w:val="auto"/>
          <w:sz w:val="22"/>
          <w:szCs w:val="22"/>
        </w:rPr>
      </w:pPr>
      <w:bookmarkStart w:id="41" w:name="_Toc495918062"/>
      <w:r w:rsidRPr="00256A5C">
        <w:rPr>
          <w:color w:val="auto"/>
          <w:sz w:val="22"/>
          <w:szCs w:val="22"/>
        </w:rPr>
        <w:t>Rozdział  1</w:t>
      </w:r>
      <w:r w:rsidRPr="00256A5C">
        <w:rPr>
          <w:rFonts w:cs="Times New Roman"/>
          <w:b w:val="0"/>
          <w:bCs w:val="0"/>
          <w:color w:val="auto"/>
          <w:sz w:val="22"/>
          <w:szCs w:val="22"/>
        </w:rPr>
        <w:br/>
      </w:r>
      <w:r w:rsidRPr="00256A5C">
        <w:rPr>
          <w:color w:val="auto"/>
          <w:sz w:val="22"/>
          <w:szCs w:val="22"/>
        </w:rPr>
        <w:t>Wewnątrzszkolne   zasady  oceniania</w:t>
      </w:r>
      <w:bookmarkEnd w:id="41"/>
    </w:p>
    <w:p w:rsidR="00BC1E93" w:rsidRPr="00256A5C" w:rsidRDefault="00BC1E93" w:rsidP="006D4177">
      <w:pPr>
        <w:autoSpaceDE w:val="0"/>
        <w:autoSpaceDN w:val="0"/>
        <w:adjustRightInd w:val="0"/>
        <w:rPr>
          <w:rFonts w:ascii="Cambria" w:hAnsi="Cambria" w:cs="Cambria"/>
          <w:b/>
          <w:bCs/>
        </w:rPr>
      </w:pPr>
    </w:p>
    <w:p w:rsidR="00BC1E93" w:rsidRPr="00256A5C" w:rsidRDefault="00BC1E93" w:rsidP="006D4177">
      <w:pPr>
        <w:autoSpaceDE w:val="0"/>
        <w:autoSpaceDN w:val="0"/>
        <w:adjustRightInd w:val="0"/>
        <w:ind w:firstLine="709"/>
        <w:jc w:val="both"/>
        <w:rPr>
          <w:rFonts w:ascii="Cambria" w:hAnsi="Cambria" w:cs="Cambria"/>
          <w:b/>
          <w:bCs/>
        </w:rPr>
      </w:pPr>
      <w:r>
        <w:rPr>
          <w:rFonts w:ascii="Cambria" w:hAnsi="Cambria" w:cs="Cambria"/>
          <w:b/>
          <w:bCs/>
        </w:rPr>
        <w:t>§ 10</w:t>
      </w:r>
      <w:r w:rsidRPr="00256A5C">
        <w:rPr>
          <w:rFonts w:ascii="Cambria" w:hAnsi="Cambria" w:cs="Cambria"/>
          <w:b/>
          <w:bCs/>
        </w:rPr>
        <w:t xml:space="preserve">2. 1. </w:t>
      </w:r>
      <w:r w:rsidRPr="00256A5C">
        <w:rPr>
          <w:rFonts w:ascii="Cambria" w:hAnsi="Cambria" w:cs="Cambria"/>
        </w:rPr>
        <w:t>Ocenianiu podlegają:</w:t>
      </w:r>
    </w:p>
    <w:p w:rsidR="00BC1E93" w:rsidRPr="00256A5C" w:rsidRDefault="00BC1E93" w:rsidP="00815C8C">
      <w:pPr>
        <w:numPr>
          <w:ilvl w:val="0"/>
          <w:numId w:val="120"/>
        </w:numPr>
        <w:tabs>
          <w:tab w:val="clear" w:pos="814"/>
          <w:tab w:val="num" w:pos="0"/>
          <w:tab w:val="left" w:pos="426"/>
        </w:tabs>
        <w:autoSpaceDE w:val="0"/>
        <w:autoSpaceDN w:val="0"/>
        <w:adjustRightInd w:val="0"/>
        <w:ind w:left="0" w:firstLine="0"/>
        <w:jc w:val="left"/>
        <w:rPr>
          <w:rFonts w:ascii="Cambria" w:hAnsi="Cambria" w:cs="Cambria"/>
        </w:rPr>
      </w:pPr>
      <w:r w:rsidRPr="00256A5C">
        <w:rPr>
          <w:rFonts w:ascii="Cambria" w:hAnsi="Cambria" w:cs="Cambria"/>
        </w:rPr>
        <w:t>osiągnięcia edukacyjne ucznia;</w:t>
      </w:r>
    </w:p>
    <w:p w:rsidR="00BC1E93" w:rsidRPr="00256A5C" w:rsidRDefault="00BC1E93" w:rsidP="00815C8C">
      <w:pPr>
        <w:numPr>
          <w:ilvl w:val="0"/>
          <w:numId w:val="120"/>
        </w:numPr>
        <w:tabs>
          <w:tab w:val="clear" w:pos="814"/>
          <w:tab w:val="num" w:pos="0"/>
          <w:tab w:val="left" w:pos="426"/>
          <w:tab w:val="num" w:pos="1620"/>
        </w:tabs>
        <w:autoSpaceDE w:val="0"/>
        <w:autoSpaceDN w:val="0"/>
        <w:adjustRightInd w:val="0"/>
        <w:ind w:left="0" w:firstLine="0"/>
        <w:jc w:val="left"/>
        <w:rPr>
          <w:rFonts w:ascii="Cambria" w:hAnsi="Cambria" w:cs="Cambria"/>
        </w:rPr>
      </w:pPr>
      <w:r w:rsidRPr="00256A5C">
        <w:rPr>
          <w:rFonts w:ascii="Cambria" w:hAnsi="Cambria" w:cs="Cambria"/>
        </w:rPr>
        <w:t>zachowanie ucznia;</w:t>
      </w:r>
    </w:p>
    <w:p w:rsidR="00BC1E93" w:rsidRPr="00256A5C" w:rsidRDefault="00BC1E93" w:rsidP="006D4177">
      <w:pPr>
        <w:tabs>
          <w:tab w:val="num" w:pos="1620"/>
        </w:tabs>
        <w:autoSpaceDE w:val="0"/>
        <w:autoSpaceDN w:val="0"/>
        <w:adjustRightInd w:val="0"/>
        <w:ind w:left="900"/>
        <w:rPr>
          <w:rFonts w:ascii="Cambria" w:hAnsi="Cambria" w:cs="Cambria"/>
        </w:rPr>
      </w:pPr>
    </w:p>
    <w:p w:rsidR="00BC1E93" w:rsidRPr="00256A5C" w:rsidRDefault="00BC1E93" w:rsidP="00815C8C">
      <w:pPr>
        <w:numPr>
          <w:ilvl w:val="1"/>
          <w:numId w:val="119"/>
        </w:numPr>
        <w:tabs>
          <w:tab w:val="clear" w:pos="0"/>
          <w:tab w:val="num" w:pos="360"/>
          <w:tab w:val="left" w:pos="851"/>
        </w:tabs>
        <w:autoSpaceDE w:val="0"/>
        <w:autoSpaceDN w:val="0"/>
        <w:adjustRightInd w:val="0"/>
        <w:ind w:firstLine="567"/>
        <w:jc w:val="left"/>
        <w:rPr>
          <w:rFonts w:ascii="Cambria" w:hAnsi="Cambria" w:cs="Cambria"/>
        </w:rPr>
      </w:pPr>
      <w:r w:rsidRPr="00256A5C">
        <w:rPr>
          <w:rFonts w:ascii="Cambria" w:hAnsi="Cambria" w:cs="Cambria"/>
        </w:rPr>
        <w:t>Ocenianie osiągnięć edukacyjnych i zachowania ucznia odbywa się w ramach oceniania wewnątrzszkolnego.</w:t>
      </w:r>
    </w:p>
    <w:p w:rsidR="00BC1E93" w:rsidRPr="00256A5C" w:rsidRDefault="00BC1E93" w:rsidP="006D4177">
      <w:pPr>
        <w:tabs>
          <w:tab w:val="left" w:pos="851"/>
        </w:tabs>
        <w:autoSpaceDE w:val="0"/>
        <w:autoSpaceDN w:val="0"/>
        <w:adjustRightInd w:val="0"/>
        <w:ind w:left="567"/>
        <w:rPr>
          <w:rFonts w:ascii="Cambria" w:hAnsi="Cambria" w:cs="Cambria"/>
        </w:rPr>
      </w:pPr>
    </w:p>
    <w:p w:rsidR="00BC1E93" w:rsidRPr="00256A5C" w:rsidRDefault="00BC1E93" w:rsidP="00815C8C">
      <w:pPr>
        <w:numPr>
          <w:ilvl w:val="1"/>
          <w:numId w:val="119"/>
        </w:numPr>
        <w:tabs>
          <w:tab w:val="clear" w:pos="0"/>
          <w:tab w:val="num" w:pos="360"/>
          <w:tab w:val="left" w:pos="851"/>
        </w:tabs>
        <w:autoSpaceDE w:val="0"/>
        <w:autoSpaceDN w:val="0"/>
        <w:adjustRightInd w:val="0"/>
        <w:ind w:firstLine="567"/>
        <w:jc w:val="both"/>
        <w:rPr>
          <w:rFonts w:ascii="Cambria" w:hAnsi="Cambria" w:cs="Cambria"/>
        </w:rPr>
      </w:pPr>
      <w:r w:rsidRPr="00256A5C">
        <w:rPr>
          <w:rFonts w:ascii="Cambria" w:hAnsi="Cambria" w:cs="Cambria"/>
        </w:rPr>
        <w:t>Ocenianie osiągnięć edukacyjnych ucznia polega na rozpoznaniu przez nauczycieli poziomu i postępów w opanowaniu przez ucznia wiadomości    i umiejętności w stosunku do:</w:t>
      </w:r>
    </w:p>
    <w:p w:rsidR="00BC1E93" w:rsidRPr="00256A5C" w:rsidRDefault="00BC1E93" w:rsidP="006D4177">
      <w:pPr>
        <w:tabs>
          <w:tab w:val="left" w:pos="993"/>
        </w:tabs>
        <w:autoSpaceDE w:val="0"/>
        <w:autoSpaceDN w:val="0"/>
        <w:adjustRightInd w:val="0"/>
        <w:ind w:left="567"/>
        <w:jc w:val="both"/>
        <w:rPr>
          <w:rFonts w:ascii="Cambria" w:hAnsi="Cambria" w:cs="Cambria"/>
        </w:rPr>
      </w:pPr>
    </w:p>
    <w:p w:rsidR="00BC1E93" w:rsidRPr="00256A5C" w:rsidRDefault="00BC1E93" w:rsidP="003213CE">
      <w:pPr>
        <w:numPr>
          <w:ilvl w:val="0"/>
          <w:numId w:val="197"/>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określonych w podstawie programowej kształcenia ogólnego </w:t>
      </w:r>
      <w:r w:rsidRPr="00256A5C">
        <w:rPr>
          <w:rFonts w:ascii="Cambria" w:hAnsi="Cambria" w:cs="Cambria"/>
          <w:u w:val="single"/>
        </w:rPr>
        <w:t xml:space="preserve">oraz </w:t>
      </w:r>
      <w:r w:rsidRPr="00256A5C">
        <w:rPr>
          <w:rFonts w:ascii="Cambria" w:hAnsi="Cambria" w:cs="Cambria"/>
        </w:rPr>
        <w:t>wymagań edukacyjnych wynikających z realizowanych w szkole programów nauczania;</w:t>
      </w:r>
    </w:p>
    <w:p w:rsidR="00BC1E93" w:rsidRPr="00256A5C" w:rsidRDefault="00BC1E93" w:rsidP="006D4177">
      <w:pPr>
        <w:tabs>
          <w:tab w:val="left" w:pos="0"/>
          <w:tab w:val="left" w:pos="284"/>
        </w:tabs>
        <w:autoSpaceDE w:val="0"/>
        <w:autoSpaceDN w:val="0"/>
        <w:adjustRightInd w:val="0"/>
        <w:jc w:val="both"/>
        <w:rPr>
          <w:rFonts w:ascii="Cambria" w:hAnsi="Cambria" w:cs="Cambria"/>
        </w:rPr>
      </w:pPr>
    </w:p>
    <w:p w:rsidR="00BC1E93" w:rsidRPr="00256A5C" w:rsidRDefault="00BC1E93" w:rsidP="003213CE">
      <w:pPr>
        <w:numPr>
          <w:ilvl w:val="0"/>
          <w:numId w:val="197"/>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edukacyjnych wynikających z realizowanych w szkole programów nauczania –w przypadku dodatkowych zajęć edukacyjnych. </w:t>
      </w:r>
    </w:p>
    <w:p w:rsidR="00BC1E93" w:rsidRPr="00256A5C" w:rsidRDefault="00BC1E93" w:rsidP="006D4177">
      <w:pPr>
        <w:tabs>
          <w:tab w:val="left" w:pos="993"/>
          <w:tab w:val="num" w:pos="1866"/>
        </w:tabs>
        <w:autoSpaceDE w:val="0"/>
        <w:autoSpaceDN w:val="0"/>
        <w:adjustRightInd w:val="0"/>
        <w:ind w:firstLine="567"/>
        <w:jc w:val="both"/>
        <w:rPr>
          <w:rFonts w:ascii="Cambria" w:hAnsi="Cambria" w:cs="Cambria"/>
        </w:rPr>
      </w:pPr>
    </w:p>
    <w:p w:rsidR="00BC1E93" w:rsidRPr="00256A5C" w:rsidRDefault="00BC1E93" w:rsidP="00815C8C">
      <w:pPr>
        <w:numPr>
          <w:ilvl w:val="1"/>
          <w:numId w:val="119"/>
        </w:numPr>
        <w:tabs>
          <w:tab w:val="clear" w:pos="0"/>
          <w:tab w:val="num" w:pos="360"/>
          <w:tab w:val="left" w:pos="993"/>
        </w:tabs>
        <w:autoSpaceDE w:val="0"/>
        <w:autoSpaceDN w:val="0"/>
        <w:adjustRightInd w:val="0"/>
        <w:ind w:firstLine="567"/>
        <w:jc w:val="both"/>
        <w:rPr>
          <w:rFonts w:ascii="Cambria" w:hAnsi="Cambria" w:cs="Cambria"/>
        </w:rPr>
      </w:pPr>
      <w:r w:rsidRPr="00256A5C">
        <w:rPr>
          <w:rFonts w:ascii="Cambria" w:hAnsi="Cambria" w:cs="Cambria"/>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C1E93" w:rsidRPr="00256A5C" w:rsidRDefault="00BC1E93" w:rsidP="006D4177">
      <w:pPr>
        <w:tabs>
          <w:tab w:val="left" w:pos="993"/>
        </w:tabs>
        <w:autoSpaceDE w:val="0"/>
        <w:autoSpaceDN w:val="0"/>
        <w:adjustRightInd w:val="0"/>
        <w:ind w:firstLine="567"/>
        <w:jc w:val="both"/>
        <w:rPr>
          <w:rFonts w:ascii="Cambria" w:hAnsi="Cambria" w:cs="Cambria"/>
          <w:b/>
          <w:bCs/>
        </w:rPr>
      </w:pPr>
    </w:p>
    <w:p w:rsidR="00BC1E93" w:rsidRPr="00256A5C" w:rsidRDefault="00BC1E93" w:rsidP="006D4177">
      <w:pPr>
        <w:tabs>
          <w:tab w:val="left" w:pos="426"/>
        </w:tabs>
        <w:autoSpaceDE w:val="0"/>
        <w:autoSpaceDN w:val="0"/>
        <w:adjustRightInd w:val="0"/>
        <w:jc w:val="both"/>
        <w:rPr>
          <w:rFonts w:ascii="Cambria" w:hAnsi="Cambria" w:cs="Cambria"/>
          <w:b/>
          <w:bCs/>
        </w:rPr>
      </w:pPr>
    </w:p>
    <w:p w:rsidR="00BC1E93" w:rsidRPr="00256A5C" w:rsidRDefault="00BC1E93" w:rsidP="00815C8C">
      <w:pPr>
        <w:numPr>
          <w:ilvl w:val="1"/>
          <w:numId w:val="119"/>
        </w:numPr>
        <w:tabs>
          <w:tab w:val="clear" w:pos="0"/>
          <w:tab w:val="num" w:pos="360"/>
          <w:tab w:val="left" w:pos="993"/>
        </w:tabs>
        <w:autoSpaceDE w:val="0"/>
        <w:autoSpaceDN w:val="0"/>
        <w:adjustRightInd w:val="0"/>
        <w:ind w:left="567"/>
        <w:jc w:val="both"/>
        <w:rPr>
          <w:rFonts w:ascii="Cambria" w:hAnsi="Cambria" w:cs="Cambria"/>
        </w:rPr>
      </w:pPr>
      <w:r w:rsidRPr="00256A5C">
        <w:rPr>
          <w:rFonts w:ascii="Cambria" w:hAnsi="Cambria" w:cs="Cambria"/>
        </w:rPr>
        <w:t xml:space="preserve">Ocenianie wewnątrzszkolne ma na celu: </w:t>
      </w:r>
    </w:p>
    <w:p w:rsidR="00BC1E93" w:rsidRPr="00256A5C" w:rsidRDefault="00BC1E93" w:rsidP="006D4177">
      <w:pPr>
        <w:tabs>
          <w:tab w:val="left" w:pos="993"/>
        </w:tabs>
        <w:autoSpaceDE w:val="0"/>
        <w:autoSpaceDN w:val="0"/>
        <w:adjustRightInd w:val="0"/>
        <w:ind w:left="567"/>
        <w:jc w:val="both"/>
        <w:rPr>
          <w:rFonts w:ascii="Cambria" w:hAnsi="Cambria" w:cs="Cambria"/>
        </w:rPr>
      </w:pP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informowanie ucznia  o poziomie jego osiągnięć edukacyjnych i jego zachowaniu oraz o postępach w tym zakresie;</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udzielanie uczniowi pomocy w nauce poprzez przekazanie uczniowi informacji o tym, co zrobił dobrze i jak powinien dalej się uczyć;</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udzielanie uczniowi wskazówek do samodzielnego planowania własnego rozwoju;</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lastRenderedPageBreak/>
        <w:t>motywowanie ucznia do dalszych postępów w nauce i zachowaniu;</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monitorowanie bieżącej pracy ucznia;</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dostarczanie rodzicom i nauczycielom informacji o postępach i trudnościach w nauce                      i zachowaniu ucznia oraz o szczególnych uzdolnieniach ucznia;</w:t>
      </w:r>
    </w:p>
    <w:p w:rsidR="00BC1E93" w:rsidRPr="00256A5C" w:rsidRDefault="00BC1E93" w:rsidP="003213CE">
      <w:pPr>
        <w:numPr>
          <w:ilvl w:val="0"/>
          <w:numId w:val="196"/>
        </w:numPr>
        <w:autoSpaceDE w:val="0"/>
        <w:autoSpaceDN w:val="0"/>
        <w:adjustRightInd w:val="0"/>
        <w:ind w:left="426" w:hanging="426"/>
        <w:jc w:val="both"/>
        <w:rPr>
          <w:rFonts w:ascii="Cambria" w:hAnsi="Cambria" w:cs="Cambria"/>
        </w:rPr>
      </w:pPr>
      <w:r w:rsidRPr="00256A5C">
        <w:rPr>
          <w:rFonts w:ascii="Cambria" w:hAnsi="Cambria" w:cs="Cambria"/>
        </w:rPr>
        <w:t>umożliwienie nauczycielom doskonalenia organizacji i metod pracy dydaktyczno-</w:t>
      </w:r>
      <w:r w:rsidRPr="00256A5C">
        <w:rPr>
          <w:rFonts w:ascii="Cambria" w:hAnsi="Cambria" w:cs="Cambria"/>
        </w:rPr>
        <w:br/>
        <w:t>-wychowawczej.</w:t>
      </w:r>
    </w:p>
    <w:p w:rsidR="00BC1E93" w:rsidRPr="00256A5C" w:rsidRDefault="00BC1E93" w:rsidP="006D4177">
      <w:pPr>
        <w:autoSpaceDE w:val="0"/>
        <w:autoSpaceDN w:val="0"/>
        <w:adjustRightInd w:val="0"/>
        <w:ind w:left="900" w:hanging="758"/>
        <w:rPr>
          <w:rFonts w:ascii="Arial" w:hAnsi="Arial" w:cs="Arial"/>
        </w:rPr>
      </w:pPr>
    </w:p>
    <w:p w:rsidR="00BC1E93" w:rsidRPr="00256A5C" w:rsidRDefault="00BC1E93" w:rsidP="00815C8C">
      <w:pPr>
        <w:numPr>
          <w:ilvl w:val="1"/>
          <w:numId w:val="119"/>
        </w:numPr>
        <w:tabs>
          <w:tab w:val="num" w:pos="360"/>
          <w:tab w:val="left" w:pos="993"/>
        </w:tabs>
        <w:autoSpaceDE w:val="0"/>
        <w:autoSpaceDN w:val="0"/>
        <w:adjustRightInd w:val="0"/>
        <w:ind w:firstLine="567"/>
        <w:jc w:val="left"/>
        <w:rPr>
          <w:rFonts w:ascii="Cambria" w:hAnsi="Cambria" w:cs="Cambria"/>
        </w:rPr>
      </w:pPr>
      <w:r w:rsidRPr="00256A5C">
        <w:rPr>
          <w:rFonts w:ascii="Cambria" w:hAnsi="Cambria" w:cs="Cambria"/>
        </w:rPr>
        <w:t xml:space="preserve">Ocenianie wewnątrzszkolne obejmuje: </w:t>
      </w:r>
    </w:p>
    <w:p w:rsidR="00BC1E93" w:rsidRPr="00256A5C" w:rsidRDefault="00BC1E93" w:rsidP="006D4177">
      <w:pPr>
        <w:tabs>
          <w:tab w:val="num" w:pos="720"/>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C1E93" w:rsidRPr="00256A5C" w:rsidRDefault="00BC1E93" w:rsidP="006D4177">
      <w:pPr>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kryteriów zachowania;</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FE057A"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ustalanie ocen bieżących i ustalanie śródrocznych ocen klasyfikacyjnych z obowiązkowych oraz dodatkowych zajęć edukacyjnych oraz śródrocznej oceny klasyfikacyjnej zachowania, </w:t>
      </w:r>
      <w:r w:rsidRPr="00FE057A">
        <w:rPr>
          <w:rFonts w:ascii="Cambria" w:hAnsi="Cambria" w:cs="Cambria"/>
        </w:rPr>
        <w:t>według skali i w  formach  przyjętych w szkole;</w:t>
      </w:r>
    </w:p>
    <w:p w:rsidR="00BC1E93" w:rsidRPr="00FE057A" w:rsidRDefault="00BC1E93" w:rsidP="006D4177">
      <w:pPr>
        <w:tabs>
          <w:tab w:val="num" w:pos="426"/>
        </w:tabs>
        <w:autoSpaceDE w:val="0"/>
        <w:autoSpaceDN w:val="0"/>
        <w:adjustRightInd w:val="0"/>
        <w:jc w:val="both"/>
        <w:rPr>
          <w:rFonts w:ascii="Cambria" w:hAnsi="Cambria" w:cs="Cambria"/>
        </w:rPr>
      </w:pPr>
    </w:p>
    <w:p w:rsidR="00BC1E93" w:rsidRPr="00FE057A"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FE057A">
        <w:rPr>
          <w:rFonts w:ascii="Cambria" w:hAnsi="Cambria" w:cs="Cambria"/>
        </w:rPr>
        <w:t>ustalanie rocznych ocen klasyfikacyjnych z obowiązkowych  i  dodatkowych zajęć edukacyjnych oraz rocznej oceny klasyfikacyjnej zachowania, według skali, o której mowa w                 §109</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przeprowadzanie egzaminów klasyfikacyjnych, poprawkowych i sprawdzających; </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ustalenie warunków i trybu uzyskania wyższej niż przewidywane rocznych ocen  klasyfikacyjnych z  obowiązkowych zajęć edukacyjnych oraz rocznej oceny klasyfikacyjnej zachowania;</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warunków i sposobu przekazywania rodzicom (prawnym opiekunom) informacji o postępach i  trudnościach  ucznia w nauce oraz zasad wglądu do dokumentacji oceniania i pisemnych prac uczniów;</w:t>
      </w:r>
    </w:p>
    <w:p w:rsidR="00BC1E93" w:rsidRPr="00BA0545" w:rsidRDefault="00BC1E93" w:rsidP="006D4177">
      <w:pPr>
        <w:autoSpaceDE w:val="0"/>
        <w:autoSpaceDN w:val="0"/>
        <w:adjustRightInd w:val="0"/>
        <w:ind w:left="454"/>
        <w:jc w:val="both"/>
        <w:rPr>
          <w:rFonts w:ascii="Cambria" w:hAnsi="Cambria" w:cs="Cambria"/>
          <w:color w:val="FF0000"/>
        </w:rPr>
      </w:pPr>
    </w:p>
    <w:p w:rsidR="00BC1E93" w:rsidRPr="00417124" w:rsidRDefault="00BC1E93" w:rsidP="00815C8C">
      <w:pPr>
        <w:numPr>
          <w:ilvl w:val="1"/>
          <w:numId w:val="119"/>
        </w:numPr>
        <w:tabs>
          <w:tab w:val="left" w:pos="993"/>
        </w:tabs>
        <w:autoSpaceDE w:val="0"/>
        <w:autoSpaceDN w:val="0"/>
        <w:adjustRightInd w:val="0"/>
        <w:ind w:firstLine="567"/>
        <w:jc w:val="both"/>
        <w:rPr>
          <w:rFonts w:ascii="Cambria" w:hAnsi="Cambria" w:cs="Cambria"/>
        </w:rPr>
      </w:pPr>
      <w:r w:rsidRPr="00BC1C07">
        <w:rPr>
          <w:rFonts w:ascii="Cambria" w:hAnsi="Cambria" w:cs="Cambria"/>
        </w:rPr>
        <w:t xml:space="preserve">Ocena jest </w:t>
      </w:r>
      <w:r w:rsidRPr="00417124">
        <w:rPr>
          <w:rFonts w:ascii="Cambria" w:hAnsi="Cambria" w:cs="Cambria"/>
        </w:rPr>
        <w:t xml:space="preserve">informacją, w jakim stopniu uczeń spełnił wymagania programowe postawione przez nauczyciela, nie jest karą ani  nagrodą. </w:t>
      </w:r>
    </w:p>
    <w:p w:rsidR="00BC1E93" w:rsidRPr="00417124" w:rsidRDefault="00BC1E93" w:rsidP="006D4177">
      <w:pPr>
        <w:tabs>
          <w:tab w:val="left" w:pos="993"/>
        </w:tabs>
        <w:autoSpaceDE w:val="0"/>
        <w:autoSpaceDN w:val="0"/>
        <w:adjustRightInd w:val="0"/>
        <w:ind w:left="567"/>
        <w:jc w:val="both"/>
        <w:rPr>
          <w:rFonts w:ascii="Cambria" w:hAnsi="Cambria" w:cs="Cambria"/>
        </w:rPr>
      </w:pPr>
    </w:p>
    <w:p w:rsidR="00BC1E93" w:rsidRPr="00417124" w:rsidRDefault="00BC1E93" w:rsidP="00815C8C">
      <w:pPr>
        <w:numPr>
          <w:ilvl w:val="1"/>
          <w:numId w:val="119"/>
        </w:numPr>
        <w:tabs>
          <w:tab w:val="left" w:pos="993"/>
        </w:tabs>
        <w:autoSpaceDE w:val="0"/>
        <w:autoSpaceDN w:val="0"/>
        <w:adjustRightInd w:val="0"/>
        <w:ind w:firstLine="567"/>
        <w:jc w:val="both"/>
        <w:rPr>
          <w:rFonts w:ascii="Cambria" w:hAnsi="Cambria" w:cs="Cambria"/>
        </w:rPr>
      </w:pPr>
      <w:r w:rsidRPr="00417124">
        <w:rPr>
          <w:rFonts w:ascii="Cambria" w:hAnsi="Cambria" w:cs="Cambria"/>
        </w:rPr>
        <w:t xml:space="preserve">Ocenianie ucznia z religii i etyki odbywa się zgodnie z odrębnymi przepisami. </w:t>
      </w:r>
    </w:p>
    <w:p w:rsidR="00BC1E93" w:rsidRPr="00BA0545" w:rsidRDefault="00BC1E93" w:rsidP="006D4177">
      <w:pPr>
        <w:tabs>
          <w:tab w:val="num" w:pos="1866"/>
        </w:tabs>
        <w:autoSpaceDE w:val="0"/>
        <w:autoSpaceDN w:val="0"/>
        <w:adjustRightInd w:val="0"/>
        <w:rPr>
          <w:rFonts w:ascii="Cambria" w:hAnsi="Cambria" w:cs="Cambria"/>
          <w:color w:val="FF0000"/>
        </w:rPr>
      </w:pPr>
    </w:p>
    <w:p w:rsidR="00BC1E93" w:rsidRPr="00BC1C07" w:rsidRDefault="00BC1E93" w:rsidP="006D4177">
      <w:pPr>
        <w:autoSpaceDE w:val="0"/>
        <w:autoSpaceDN w:val="0"/>
        <w:adjustRightInd w:val="0"/>
        <w:ind w:firstLine="207"/>
        <w:jc w:val="both"/>
        <w:rPr>
          <w:rFonts w:ascii="Cambria" w:hAnsi="Cambria" w:cs="Cambria"/>
          <w:b/>
          <w:bCs/>
        </w:rPr>
      </w:pPr>
      <w:r>
        <w:rPr>
          <w:rFonts w:ascii="Cambria" w:hAnsi="Cambria" w:cs="Cambria"/>
          <w:b/>
          <w:bCs/>
        </w:rPr>
        <w:t xml:space="preserve">      § 10</w:t>
      </w:r>
      <w:r w:rsidRPr="00BC1C07">
        <w:rPr>
          <w:rFonts w:ascii="Cambria" w:hAnsi="Cambria" w:cs="Cambria"/>
          <w:b/>
          <w:bCs/>
        </w:rPr>
        <w:t>3. 1. W  ocenianiu obowiązują zasady:</w:t>
      </w:r>
    </w:p>
    <w:p w:rsidR="00BC1E93" w:rsidRPr="00BC1C07" w:rsidRDefault="00BC1E93" w:rsidP="006D4177">
      <w:pPr>
        <w:jc w:val="both"/>
        <w:rPr>
          <w:rFonts w:ascii="Cambria" w:hAnsi="Cambria" w:cs="Cambria"/>
        </w:rPr>
      </w:pP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jawności ocen zarówno dla ucznia jak jego rodziców (opiekunów prawnych);</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częstotliwości i rytmiczności – uczeń oceniany jest na bieżąco i rytmicznie. ocena końcowa  jest średnią ważoną ocen cząstkowych;</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jawności kryteriów – uczeń i jego rodzice (prawni opiekunowie) znają kryteria oceniania, zakres materiału z każdego przedmiotu oraz formy pracy podlegające ocenie;</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różnorodnościwynikająca ze specyfiki każdego przedmiotu;</w:t>
      </w:r>
    </w:p>
    <w:p w:rsidR="00BC1E93" w:rsidRPr="00BC7961" w:rsidRDefault="00BC1E93" w:rsidP="00815C8C">
      <w:pPr>
        <w:pStyle w:val="Akapitzlist"/>
        <w:numPr>
          <w:ilvl w:val="0"/>
          <w:numId w:val="130"/>
        </w:numPr>
        <w:tabs>
          <w:tab w:val="left" w:pos="426"/>
        </w:tabs>
        <w:ind w:left="0" w:firstLine="0"/>
        <w:jc w:val="both"/>
        <w:rPr>
          <w:rFonts w:ascii="Cambria" w:hAnsi="Cambria" w:cs="Cambria"/>
        </w:rPr>
      </w:pPr>
      <w:r w:rsidRPr="00BC7961">
        <w:rPr>
          <w:rFonts w:ascii="Cambria" w:hAnsi="Cambria" w:cs="Cambria"/>
        </w:rPr>
        <w:t>zasada różnicowania wymagań – zadania stawiane uczniom powinny mieć zróżnicowany  poziom trudności i dawać możliwość uzyskania wszystkich ocen.</w:t>
      </w:r>
    </w:p>
    <w:p w:rsidR="00BC1E93" w:rsidRPr="00BC7961" w:rsidRDefault="00BC1E93" w:rsidP="00815C8C">
      <w:pPr>
        <w:pStyle w:val="Akapitzlist"/>
        <w:numPr>
          <w:ilvl w:val="0"/>
          <w:numId w:val="130"/>
        </w:numPr>
        <w:tabs>
          <w:tab w:val="left" w:pos="426"/>
        </w:tabs>
        <w:ind w:left="0" w:firstLine="0"/>
        <w:jc w:val="both"/>
        <w:rPr>
          <w:rFonts w:ascii="Cambria" w:hAnsi="Cambria" w:cs="Cambria"/>
        </w:rPr>
      </w:pPr>
      <w:r w:rsidRPr="00BC7961">
        <w:rPr>
          <w:rFonts w:ascii="Cambria" w:hAnsi="Cambria" w:cs="Cambria"/>
        </w:rPr>
        <w:lastRenderedPageBreak/>
        <w:t xml:space="preserve">zasada otwartości – wewnątrzszkolne oceniania podlega weryfikacji i modyfikacji </w:t>
      </w:r>
    </w:p>
    <w:p w:rsidR="00BC1E93" w:rsidRPr="00BC7961" w:rsidRDefault="00BC1E93" w:rsidP="006D4177">
      <w:pPr>
        <w:pStyle w:val="Akapitzlist"/>
        <w:tabs>
          <w:tab w:val="left" w:pos="426"/>
        </w:tabs>
        <w:ind w:left="0"/>
        <w:jc w:val="both"/>
        <w:rPr>
          <w:rFonts w:ascii="Cambria" w:hAnsi="Cambria" w:cs="Cambria"/>
        </w:rPr>
      </w:pPr>
      <w:r w:rsidRPr="00BC7961">
        <w:rPr>
          <w:rFonts w:ascii="Cambria" w:hAnsi="Cambria" w:cs="Cambria"/>
        </w:rPr>
        <w:t xml:space="preserve"> w oparciu o okresową ewaluację;</w:t>
      </w:r>
    </w:p>
    <w:p w:rsidR="00BC1E93" w:rsidRPr="006E3C53" w:rsidRDefault="00BC1E93" w:rsidP="006D4177">
      <w:pPr>
        <w:ind w:left="284"/>
        <w:jc w:val="both"/>
        <w:rPr>
          <w:rFonts w:ascii="Cambria" w:hAnsi="Cambria" w:cs="Cambria"/>
        </w:rPr>
      </w:pPr>
    </w:p>
    <w:p w:rsidR="00BC1E93" w:rsidRPr="00BC7961" w:rsidRDefault="00BC1E93" w:rsidP="006D4177">
      <w:pPr>
        <w:ind w:firstLine="426"/>
        <w:jc w:val="left"/>
        <w:rPr>
          <w:rFonts w:ascii="Cambria" w:hAnsi="Cambria" w:cs="Cambria"/>
          <w:b/>
          <w:bCs/>
        </w:rPr>
      </w:pPr>
      <w:r>
        <w:rPr>
          <w:rFonts w:ascii="Cambria" w:hAnsi="Cambria" w:cs="Cambria"/>
          <w:b/>
          <w:bCs/>
        </w:rPr>
        <w:t>§ 10</w:t>
      </w:r>
      <w:r w:rsidRPr="00BC7961">
        <w:rPr>
          <w:rFonts w:ascii="Cambria" w:hAnsi="Cambria" w:cs="Cambria"/>
          <w:b/>
          <w:bCs/>
        </w:rPr>
        <w:t>4.  Obowiązki nauczycieli w procesie oceniania uczniów:</w:t>
      </w:r>
    </w:p>
    <w:p w:rsidR="00BC1E93" w:rsidRPr="00BC7961" w:rsidRDefault="00BC1E93" w:rsidP="006D4177">
      <w:pPr>
        <w:ind w:firstLine="426"/>
        <w:rPr>
          <w:rFonts w:ascii="Cambria" w:hAnsi="Cambria" w:cs="Cambria"/>
        </w:rPr>
      </w:pPr>
    </w:p>
    <w:p w:rsidR="00BC1E93" w:rsidRPr="00BC7961" w:rsidRDefault="00BC1E93" w:rsidP="006D4177">
      <w:pPr>
        <w:autoSpaceDE w:val="0"/>
        <w:autoSpaceDN w:val="0"/>
        <w:adjustRightInd w:val="0"/>
        <w:ind w:firstLine="426"/>
        <w:jc w:val="both"/>
        <w:rPr>
          <w:rFonts w:ascii="Cambria" w:hAnsi="Cambria" w:cs="Cambria"/>
        </w:rPr>
      </w:pPr>
      <w:r w:rsidRPr="00BC7961">
        <w:rPr>
          <w:rFonts w:ascii="Cambria" w:hAnsi="Cambria" w:cs="Cambria"/>
        </w:rPr>
        <w:t xml:space="preserve">1. Każdy nauczyciel na początku roku szkolnego informuje uczniów oraz ich rodziców  (prawnych opiekunów) o: </w:t>
      </w:r>
    </w:p>
    <w:p w:rsidR="00BC1E93" w:rsidRPr="00BC7961" w:rsidRDefault="00BC1E93" w:rsidP="006D4177">
      <w:pPr>
        <w:autoSpaceDE w:val="0"/>
        <w:autoSpaceDN w:val="0"/>
        <w:adjustRightInd w:val="0"/>
        <w:ind w:firstLine="426"/>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wymaganiach edukacyjnych niezbędnych do uzyskania poszczególnych  śródrocznych i rocznych  ocen  klasyfikacyjnych z obowiązkowych i dodatkowych  zajęć edukacyjnych, wynikających z  realizowanego  programu nauczania;</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sposobach sprawdzania osiągnięć edukacyjnych uczniów;</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warunkach i trybie uzyskania wyższej niż przewidywana rocznej oceny   klasyfikacyjnej z obowiązkowych i dodatkowych zajęć edukacyjnych;</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A0545" w:rsidRDefault="00BC1E93" w:rsidP="006D4177">
      <w:pPr>
        <w:tabs>
          <w:tab w:val="left" w:pos="284"/>
        </w:tabs>
        <w:autoSpaceDE w:val="0"/>
        <w:autoSpaceDN w:val="0"/>
        <w:adjustRightInd w:val="0"/>
        <w:jc w:val="both"/>
        <w:rPr>
          <w:rFonts w:ascii="Cambria" w:hAnsi="Cambria" w:cs="Cambria"/>
          <w:color w:val="FF0000"/>
        </w:rPr>
      </w:pPr>
    </w:p>
    <w:p w:rsidR="00BC1E93" w:rsidRPr="00BC7961" w:rsidRDefault="00BC1E93" w:rsidP="006D4177">
      <w:pPr>
        <w:tabs>
          <w:tab w:val="left" w:pos="426"/>
        </w:tabs>
        <w:autoSpaceDE w:val="0"/>
        <w:autoSpaceDN w:val="0"/>
        <w:adjustRightInd w:val="0"/>
        <w:ind w:left="426"/>
        <w:jc w:val="both"/>
        <w:rPr>
          <w:rFonts w:ascii="Cambria" w:hAnsi="Cambria" w:cs="Cambria"/>
        </w:rPr>
      </w:pPr>
      <w:r w:rsidRPr="00BC7961">
        <w:rPr>
          <w:rFonts w:ascii="Cambria" w:hAnsi="Cambria" w:cs="Cambria"/>
          <w:b/>
          <w:bCs/>
        </w:rPr>
        <w:t>2.</w:t>
      </w:r>
      <w:r w:rsidRPr="00BC7961">
        <w:rPr>
          <w:rFonts w:ascii="Cambria" w:hAnsi="Cambria" w:cs="Cambria"/>
        </w:rPr>
        <w:t xml:space="preserve">   Wychowawca oddziału na początku każdego roku szkolnego informuje uczniów i ich rodziców o:</w:t>
      </w:r>
    </w:p>
    <w:p w:rsidR="00BC1E93" w:rsidRPr="00BC7961" w:rsidRDefault="00BC1E93" w:rsidP="006D4177">
      <w:pPr>
        <w:tabs>
          <w:tab w:val="left" w:pos="426"/>
        </w:tabs>
        <w:autoSpaceDE w:val="0"/>
        <w:autoSpaceDN w:val="0"/>
        <w:adjustRightInd w:val="0"/>
        <w:ind w:left="426"/>
        <w:jc w:val="both"/>
        <w:rPr>
          <w:rFonts w:ascii="Cambria" w:hAnsi="Cambria" w:cs="Cambria"/>
        </w:rPr>
      </w:pPr>
    </w:p>
    <w:p w:rsidR="00BC1E93" w:rsidRPr="00BC7961" w:rsidRDefault="00BC1E93" w:rsidP="003213CE">
      <w:pPr>
        <w:numPr>
          <w:ilvl w:val="0"/>
          <w:numId w:val="199"/>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warunkach i sposobie oraz kryteriach</w:t>
      </w:r>
      <w:r>
        <w:rPr>
          <w:rFonts w:ascii="Cambria" w:hAnsi="Cambria" w:cs="Cambria"/>
        </w:rPr>
        <w:t xml:space="preserve"> oceny</w:t>
      </w:r>
      <w:r w:rsidRPr="00BC7961">
        <w:rPr>
          <w:rFonts w:ascii="Cambria" w:hAnsi="Cambria" w:cs="Cambria"/>
        </w:rPr>
        <w:t xml:space="preserve"> zachowania;</w:t>
      </w:r>
    </w:p>
    <w:p w:rsidR="00BC1E93" w:rsidRPr="00BC7961" w:rsidRDefault="00BC1E93" w:rsidP="003213CE">
      <w:pPr>
        <w:numPr>
          <w:ilvl w:val="0"/>
          <w:numId w:val="199"/>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 xml:space="preserve">warunkach i trybie otrzymania </w:t>
      </w:r>
      <w:r>
        <w:rPr>
          <w:rFonts w:ascii="Cambria" w:hAnsi="Cambria" w:cs="Cambria"/>
        </w:rPr>
        <w:t>wyższej niż przewidywana rocznej oceny</w:t>
      </w:r>
      <w:r w:rsidRPr="00BC7961">
        <w:rPr>
          <w:rFonts w:ascii="Cambria" w:hAnsi="Cambria" w:cs="Cambria"/>
        </w:rPr>
        <w:t xml:space="preserve"> klasyfikacyjnej zachowania.</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6D4177">
      <w:pPr>
        <w:autoSpaceDE w:val="0"/>
        <w:autoSpaceDN w:val="0"/>
        <w:adjustRightInd w:val="0"/>
        <w:jc w:val="both"/>
        <w:rPr>
          <w:rFonts w:ascii="Cambria" w:hAnsi="Cambria" w:cs="Cambria"/>
        </w:rPr>
      </w:pPr>
      <w:r w:rsidRPr="00BC7961">
        <w:rPr>
          <w:rFonts w:ascii="Cambria" w:hAnsi="Cambria" w:cs="Cambria"/>
          <w:b/>
          <w:bCs/>
        </w:rPr>
        <w:t>3.</w:t>
      </w:r>
      <w:r w:rsidRPr="00BC7961">
        <w:rPr>
          <w:rFonts w:ascii="Cambria" w:hAnsi="Cambria" w:cs="Cambria"/>
        </w:rPr>
        <w:t xml:space="preserve">   Informacje, o których mowa w ust. 1 i 2. przekazywane i udostępniane są :</w:t>
      </w:r>
    </w:p>
    <w:p w:rsidR="00BC1E93" w:rsidRPr="00BC7961" w:rsidRDefault="00BC1E93" w:rsidP="006D4177">
      <w:pPr>
        <w:autoSpaceDE w:val="0"/>
        <w:autoSpaceDN w:val="0"/>
        <w:adjustRightInd w:val="0"/>
        <w:ind w:left="360"/>
        <w:jc w:val="both"/>
        <w:rPr>
          <w:rFonts w:ascii="Cambria" w:hAnsi="Cambria" w:cs="Cambria"/>
        </w:rPr>
      </w:pPr>
    </w:p>
    <w:p w:rsidR="00BC1E93" w:rsidRPr="00BC7961" w:rsidRDefault="00BC1E93" w:rsidP="003213CE">
      <w:pPr>
        <w:numPr>
          <w:ilvl w:val="0"/>
          <w:numId w:val="198"/>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ustnej na pierwszym zebraniu rodziców w miesiącu wrześniu;</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3213CE">
      <w:pPr>
        <w:numPr>
          <w:ilvl w:val="0"/>
          <w:numId w:val="198"/>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opublikowania in</w:t>
      </w:r>
      <w:r>
        <w:rPr>
          <w:rFonts w:ascii="Cambria" w:hAnsi="Cambria" w:cs="Cambria"/>
        </w:rPr>
        <w:t xml:space="preserve">formacji na stronie www szkoły </w:t>
      </w:r>
      <w:r w:rsidRPr="00BC7961">
        <w:rPr>
          <w:rFonts w:ascii="Cambria" w:hAnsi="Cambria" w:cs="Cambria"/>
        </w:rPr>
        <w:t>– dostęp do informacji nieograniczony;</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3213CE">
      <w:pPr>
        <w:numPr>
          <w:ilvl w:val="0"/>
          <w:numId w:val="198"/>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teczce wychowawcy – dostęp w godzinach pracy wychowawcy i wyznaczonych godzinach przeznaczonych na konsultacje dla rodziców;</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3213CE">
      <w:pPr>
        <w:numPr>
          <w:ilvl w:val="0"/>
          <w:numId w:val="198"/>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bibliotece – dostęp do informacji możliwy jest w godzinach pracy biblioteki szkolnej;</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3213CE">
      <w:pPr>
        <w:numPr>
          <w:ilvl w:val="0"/>
          <w:numId w:val="198"/>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trakcie indywidualnych spotkań rodziców z nauczycielem lub wychowawcą.</w:t>
      </w:r>
    </w:p>
    <w:p w:rsidR="00BC1E93" w:rsidRPr="00BA0545" w:rsidRDefault="00BC1E93" w:rsidP="006D4177">
      <w:pPr>
        <w:tabs>
          <w:tab w:val="left" w:pos="426"/>
        </w:tabs>
        <w:autoSpaceDE w:val="0"/>
        <w:autoSpaceDN w:val="0"/>
        <w:adjustRightInd w:val="0"/>
        <w:jc w:val="both"/>
        <w:rPr>
          <w:rFonts w:ascii="Cambria" w:hAnsi="Cambria" w:cs="Cambria"/>
          <w:color w:val="FF0000"/>
        </w:rPr>
      </w:pPr>
    </w:p>
    <w:p w:rsidR="00BC1E93" w:rsidRPr="00444E46" w:rsidRDefault="00BC1E93" w:rsidP="003213CE">
      <w:pPr>
        <w:pStyle w:val="Akapitzlist"/>
        <w:numPr>
          <w:ilvl w:val="0"/>
          <w:numId w:val="270"/>
        </w:numPr>
        <w:tabs>
          <w:tab w:val="left" w:pos="0"/>
        </w:tabs>
        <w:autoSpaceDE w:val="0"/>
        <w:autoSpaceDN w:val="0"/>
        <w:adjustRightInd w:val="0"/>
        <w:jc w:val="both"/>
        <w:rPr>
          <w:rFonts w:ascii="Cambria" w:hAnsi="Cambria" w:cs="Cambria"/>
        </w:rPr>
      </w:pPr>
      <w:r w:rsidRPr="00444E46">
        <w:rPr>
          <w:rFonts w:ascii="Cambria" w:hAnsi="Cambria" w:cs="Cambria"/>
        </w:rPr>
        <w:t>Na początku  roku szkolnego, nauczyciele na stronie www publikują obowiązujący wykaz umieję</w:t>
      </w:r>
      <w:r>
        <w:rPr>
          <w:rFonts w:ascii="Cambria" w:hAnsi="Cambria" w:cs="Cambria"/>
        </w:rPr>
        <w:t>tności i wiedzy z każdego przedmiotu</w:t>
      </w:r>
      <w:r w:rsidRPr="00444E46">
        <w:rPr>
          <w:rFonts w:ascii="Cambria" w:hAnsi="Cambria" w:cs="Cambria"/>
        </w:rPr>
        <w:t>.</w:t>
      </w:r>
    </w:p>
    <w:p w:rsidR="00BC1E93" w:rsidRPr="008E5ED6" w:rsidRDefault="00BC1E93" w:rsidP="006D4177">
      <w:pPr>
        <w:pStyle w:val="Akapitzlist"/>
        <w:tabs>
          <w:tab w:val="left" w:pos="0"/>
        </w:tabs>
        <w:autoSpaceDE w:val="0"/>
        <w:autoSpaceDN w:val="0"/>
        <w:adjustRightInd w:val="0"/>
        <w:jc w:val="both"/>
        <w:rPr>
          <w:rFonts w:ascii="Cambria" w:hAnsi="Cambria" w:cs="Cambria"/>
        </w:rPr>
      </w:pPr>
    </w:p>
    <w:p w:rsidR="00BC1E93" w:rsidRPr="008E5ED6" w:rsidRDefault="00BC1E93" w:rsidP="003213CE">
      <w:pPr>
        <w:pStyle w:val="Akapitzlist"/>
        <w:numPr>
          <w:ilvl w:val="0"/>
          <w:numId w:val="270"/>
        </w:numPr>
        <w:tabs>
          <w:tab w:val="left" w:pos="0"/>
        </w:tabs>
        <w:autoSpaceDE w:val="0"/>
        <w:autoSpaceDN w:val="0"/>
        <w:adjustRightInd w:val="0"/>
        <w:jc w:val="both"/>
        <w:rPr>
          <w:rFonts w:ascii="Cambria" w:hAnsi="Cambria" w:cs="Cambria"/>
        </w:rPr>
      </w:pPr>
      <w:r w:rsidRPr="008E5ED6">
        <w:rPr>
          <w:rFonts w:ascii="Cambria" w:hAnsi="Cambria" w:cs="Cambria"/>
        </w:rPr>
        <w:t>Nauczyciel przed większą formą sprawdzającą stopień opanowania wiedzy lub umiejętności z tego zakresu materiału określa w formie wydruku</w:t>
      </w:r>
      <w:r>
        <w:rPr>
          <w:rFonts w:ascii="Cambria" w:hAnsi="Cambria" w:cs="Cambria"/>
        </w:rPr>
        <w:t xml:space="preserve"> lub wpisu do e-dziennika</w:t>
      </w:r>
      <w:r w:rsidRPr="008E5ED6">
        <w:rPr>
          <w:rFonts w:ascii="Cambria" w:hAnsi="Cambria" w:cs="Cambria"/>
        </w:rPr>
        <w:t xml:space="preserve"> obowiązujący wykaz umiejętności i wiedzy.</w:t>
      </w:r>
    </w:p>
    <w:p w:rsidR="00BC1E93" w:rsidRPr="008E5ED6" w:rsidRDefault="00BC1E93" w:rsidP="006D4177">
      <w:pPr>
        <w:pStyle w:val="Akapitzlist"/>
        <w:rPr>
          <w:rFonts w:ascii="Cambria" w:hAnsi="Cambria" w:cs="Cambria"/>
          <w:color w:val="FF0000"/>
        </w:rPr>
      </w:pPr>
    </w:p>
    <w:p w:rsidR="00BC1E93" w:rsidRDefault="00BC1E93" w:rsidP="003213CE">
      <w:pPr>
        <w:pStyle w:val="Akapitzlist"/>
        <w:numPr>
          <w:ilvl w:val="0"/>
          <w:numId w:val="270"/>
        </w:numPr>
        <w:tabs>
          <w:tab w:val="left" w:pos="0"/>
        </w:tabs>
        <w:autoSpaceDE w:val="0"/>
        <w:autoSpaceDN w:val="0"/>
        <w:adjustRightInd w:val="0"/>
        <w:jc w:val="both"/>
        <w:rPr>
          <w:rFonts w:ascii="Cambria" w:hAnsi="Cambria" w:cs="Cambria"/>
        </w:rPr>
      </w:pPr>
      <w:r w:rsidRPr="008E5ED6">
        <w:rPr>
          <w:rFonts w:ascii="Cambria" w:hAnsi="Cambria" w:cs="Cambria"/>
        </w:rPr>
        <w:lastRenderedPageBreak/>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w:t>
      </w:r>
      <w:r>
        <w:rPr>
          <w:rFonts w:ascii="Cambria" w:hAnsi="Cambria" w:cs="Cambria"/>
        </w:rPr>
        <w:t>maganiom, z zastrzeżeniem ust. 4</w:t>
      </w:r>
      <w:r w:rsidRPr="008E5ED6">
        <w:rPr>
          <w:rFonts w:ascii="Cambria" w:hAnsi="Cambria" w:cs="Cambria"/>
        </w:rPr>
        <w:t xml:space="preserve">. </w:t>
      </w:r>
    </w:p>
    <w:p w:rsidR="00BC1E93" w:rsidRPr="00EC4225" w:rsidRDefault="00BC1E93" w:rsidP="006D4177">
      <w:pPr>
        <w:pStyle w:val="Akapitzlist"/>
        <w:rPr>
          <w:rFonts w:ascii="Cambria" w:hAnsi="Cambria" w:cs="Cambria"/>
        </w:rPr>
      </w:pPr>
    </w:p>
    <w:p w:rsidR="00BC1E93" w:rsidRPr="00EC4225" w:rsidRDefault="00BC1E93" w:rsidP="003213CE">
      <w:pPr>
        <w:pStyle w:val="Akapitzlist"/>
        <w:numPr>
          <w:ilvl w:val="0"/>
          <w:numId w:val="270"/>
        </w:numPr>
        <w:tabs>
          <w:tab w:val="left" w:pos="0"/>
        </w:tabs>
        <w:autoSpaceDE w:val="0"/>
        <w:autoSpaceDN w:val="0"/>
        <w:adjustRightInd w:val="0"/>
        <w:jc w:val="both"/>
        <w:rPr>
          <w:rFonts w:ascii="Cambria" w:hAnsi="Cambria" w:cs="Cambria"/>
        </w:rPr>
      </w:pPr>
      <w:r w:rsidRPr="00EC4225">
        <w:rPr>
          <w:rFonts w:ascii="Cambria" w:hAnsi="Cambria" w:cs="Cambria"/>
        </w:rPr>
        <w:t>W przypadku ucznia posiadającego orzeczenie o potrzebie indywidualnego nauczania dostosowanie wymagań edukacyjnych do indywidualnych potrzeb psychofizycznych i edukacyjnych ucznia może nastąpić na podstawie tego orzeczenia.</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6D4177">
      <w:pPr>
        <w:tabs>
          <w:tab w:val="left" w:pos="426"/>
        </w:tabs>
        <w:autoSpaceDE w:val="0"/>
        <w:autoSpaceDN w:val="0"/>
        <w:adjustRightInd w:val="0"/>
        <w:jc w:val="left"/>
        <w:rPr>
          <w:rFonts w:ascii="Cambria" w:hAnsi="Cambria" w:cs="Cambria"/>
          <w:b/>
          <w:bCs/>
        </w:rPr>
      </w:pPr>
      <w:r>
        <w:rPr>
          <w:rFonts w:ascii="Cambria" w:hAnsi="Cambria" w:cs="Cambria"/>
          <w:b/>
          <w:bCs/>
        </w:rPr>
        <w:t xml:space="preserve">      § 10</w:t>
      </w:r>
      <w:r w:rsidRPr="00EC4225">
        <w:rPr>
          <w:rFonts w:ascii="Cambria" w:hAnsi="Cambria" w:cs="Cambria"/>
          <w:b/>
          <w:bCs/>
        </w:rPr>
        <w:t>5.   Rodzaje ocen szkolnych.</w:t>
      </w:r>
    </w:p>
    <w:p w:rsidR="00BC1E93" w:rsidRPr="00EC4225" w:rsidRDefault="00BC1E93" w:rsidP="006D4177">
      <w:pPr>
        <w:tabs>
          <w:tab w:val="left" w:pos="426"/>
        </w:tabs>
        <w:autoSpaceDE w:val="0"/>
        <w:autoSpaceDN w:val="0"/>
        <w:adjustRightInd w:val="0"/>
        <w:jc w:val="left"/>
        <w:rPr>
          <w:rFonts w:ascii="Cambria" w:hAnsi="Cambria" w:cs="Cambria"/>
        </w:rPr>
      </w:pPr>
    </w:p>
    <w:p w:rsidR="00BC1E93" w:rsidRPr="00EC4225" w:rsidRDefault="00BC1E93" w:rsidP="006D4177">
      <w:pPr>
        <w:tabs>
          <w:tab w:val="left" w:pos="426"/>
        </w:tabs>
        <w:autoSpaceDE w:val="0"/>
        <w:autoSpaceDN w:val="0"/>
        <w:adjustRightInd w:val="0"/>
        <w:jc w:val="left"/>
        <w:rPr>
          <w:rFonts w:ascii="Cambria" w:hAnsi="Cambria" w:cs="Cambria"/>
        </w:rPr>
      </w:pPr>
      <w:r w:rsidRPr="00EC4225">
        <w:rPr>
          <w:rFonts w:ascii="Cambria" w:hAnsi="Cambria" w:cs="Cambria"/>
        </w:rPr>
        <w:t xml:space="preserve">      1. W trakcie nauki w szkole uczeń otrzymuje oceny:</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3213CE">
      <w:pPr>
        <w:numPr>
          <w:ilvl w:val="0"/>
          <w:numId w:val="200"/>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bieżące;</w:t>
      </w:r>
    </w:p>
    <w:p w:rsidR="00BC1E93" w:rsidRPr="00EC4225" w:rsidRDefault="00BC1E93" w:rsidP="003213CE">
      <w:pPr>
        <w:numPr>
          <w:ilvl w:val="0"/>
          <w:numId w:val="200"/>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klasyfikacyjne:</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3213CE">
      <w:pPr>
        <w:numPr>
          <w:ilvl w:val="0"/>
          <w:numId w:val="201"/>
        </w:numPr>
        <w:tabs>
          <w:tab w:val="left" w:pos="426"/>
        </w:tabs>
        <w:autoSpaceDE w:val="0"/>
        <w:autoSpaceDN w:val="0"/>
        <w:adjustRightInd w:val="0"/>
        <w:jc w:val="both"/>
        <w:rPr>
          <w:rFonts w:ascii="Cambria" w:hAnsi="Cambria" w:cs="Cambria"/>
        </w:rPr>
      </w:pPr>
      <w:r w:rsidRPr="00EC4225">
        <w:rPr>
          <w:rFonts w:ascii="Cambria" w:hAnsi="Cambria" w:cs="Cambria"/>
        </w:rPr>
        <w:t>śródroczne – na koniec pierwszego półrocza i roczne – na zakończenie roku szkolnego,</w:t>
      </w:r>
    </w:p>
    <w:p w:rsidR="00BC1E93" w:rsidRPr="00EC4225" w:rsidRDefault="00BC1E93" w:rsidP="006D4177">
      <w:pPr>
        <w:tabs>
          <w:tab w:val="left" w:pos="426"/>
        </w:tabs>
        <w:autoSpaceDE w:val="0"/>
        <w:autoSpaceDN w:val="0"/>
        <w:adjustRightInd w:val="0"/>
        <w:ind w:left="1140"/>
        <w:jc w:val="both"/>
        <w:rPr>
          <w:rFonts w:ascii="Cambria" w:hAnsi="Cambria" w:cs="Cambria"/>
        </w:rPr>
      </w:pPr>
    </w:p>
    <w:p w:rsidR="00BC1E93" w:rsidRPr="00EC4225" w:rsidRDefault="00BC1E93" w:rsidP="003213CE">
      <w:pPr>
        <w:numPr>
          <w:ilvl w:val="0"/>
          <w:numId w:val="201"/>
        </w:numPr>
        <w:tabs>
          <w:tab w:val="left" w:pos="426"/>
        </w:tabs>
        <w:autoSpaceDE w:val="0"/>
        <w:autoSpaceDN w:val="0"/>
        <w:adjustRightInd w:val="0"/>
        <w:jc w:val="both"/>
        <w:rPr>
          <w:rFonts w:ascii="Cambria" w:hAnsi="Cambria" w:cs="Cambria"/>
        </w:rPr>
      </w:pPr>
      <w:r w:rsidRPr="00EC4225">
        <w:rPr>
          <w:rFonts w:ascii="Cambria" w:hAnsi="Cambria" w:cs="Cambria"/>
        </w:rPr>
        <w:t>końcowe – są to oceny po zakończeniu cyklu nauczania danej edukacji. Oceny końcowe są równoważne ocenie rocznej w ostatnim roku kształcenia lub ustalone są w wyniku egzaminu poprawkowego lub sprawdzającego w ostatnim roku na</w:t>
      </w:r>
      <w:r>
        <w:rPr>
          <w:rFonts w:ascii="Cambria" w:hAnsi="Cambria" w:cs="Cambria"/>
        </w:rPr>
        <w:t>uczania danej edukacji</w:t>
      </w:r>
      <w:r w:rsidRPr="00EC4225">
        <w:rPr>
          <w:rFonts w:ascii="Cambria" w:hAnsi="Cambria" w:cs="Cambria"/>
        </w:rPr>
        <w:t xml:space="preserve">. Ocenę końcową zachowania stanowi ocena klasyfikacyjna w klasie programowo najwyższej. </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6D4177">
      <w:pPr>
        <w:tabs>
          <w:tab w:val="left" w:pos="426"/>
        </w:tabs>
        <w:autoSpaceDE w:val="0"/>
        <w:autoSpaceDN w:val="0"/>
        <w:adjustRightInd w:val="0"/>
        <w:jc w:val="both"/>
        <w:rPr>
          <w:rFonts w:ascii="Cambria" w:hAnsi="Cambria" w:cs="Cambria"/>
          <w:b/>
          <w:bCs/>
        </w:rPr>
      </w:pPr>
      <w:r>
        <w:rPr>
          <w:rFonts w:ascii="Cambria" w:hAnsi="Cambria" w:cs="Cambria"/>
          <w:b/>
          <w:bCs/>
        </w:rPr>
        <w:t xml:space="preserve">          § 10</w:t>
      </w:r>
      <w:r w:rsidRPr="00EC4225">
        <w:rPr>
          <w:rFonts w:ascii="Cambria" w:hAnsi="Cambria" w:cs="Cambria"/>
          <w:b/>
          <w:bCs/>
        </w:rPr>
        <w:t>6.   Jawność ocen.</w:t>
      </w:r>
    </w:p>
    <w:p w:rsidR="00BC1E93" w:rsidRPr="00EC4225" w:rsidRDefault="00BC1E93" w:rsidP="006D4177">
      <w:pPr>
        <w:tabs>
          <w:tab w:val="left" w:pos="426"/>
        </w:tabs>
        <w:autoSpaceDE w:val="0"/>
        <w:autoSpaceDN w:val="0"/>
        <w:adjustRightInd w:val="0"/>
        <w:jc w:val="both"/>
        <w:rPr>
          <w:rFonts w:ascii="Cambria" w:hAnsi="Cambria" w:cs="Cambria"/>
        </w:rPr>
      </w:pPr>
    </w:p>
    <w:p w:rsidR="00BC1E93" w:rsidRPr="00EC4225" w:rsidRDefault="00BC1E93" w:rsidP="006D4177">
      <w:pPr>
        <w:tabs>
          <w:tab w:val="left" w:pos="0"/>
        </w:tabs>
        <w:autoSpaceDE w:val="0"/>
        <w:autoSpaceDN w:val="0"/>
        <w:adjustRightInd w:val="0"/>
        <w:ind w:firstLine="426"/>
        <w:jc w:val="both"/>
        <w:rPr>
          <w:rFonts w:ascii="Cambria" w:hAnsi="Cambria" w:cs="Cambria"/>
        </w:rPr>
      </w:pPr>
      <w:r w:rsidRPr="00EC4225">
        <w:rPr>
          <w:rFonts w:ascii="Cambria" w:hAnsi="Cambria" w:cs="Cambria"/>
        </w:rPr>
        <w:t>1.    Oceny są jawne dla ucznia i jego rodziców / opiekunów prawnych.</w:t>
      </w:r>
    </w:p>
    <w:p w:rsidR="00BC1E93" w:rsidRPr="00EC4225" w:rsidRDefault="00BC1E93" w:rsidP="006D4177">
      <w:pPr>
        <w:tabs>
          <w:tab w:val="left" w:pos="426"/>
        </w:tabs>
        <w:autoSpaceDE w:val="0"/>
        <w:autoSpaceDN w:val="0"/>
        <w:adjustRightInd w:val="0"/>
        <w:rPr>
          <w:rFonts w:ascii="Cambria" w:hAnsi="Cambria" w:cs="Cambria"/>
        </w:rPr>
      </w:pPr>
    </w:p>
    <w:p w:rsidR="003D0272" w:rsidRPr="003D0272" w:rsidRDefault="00BC1E93" w:rsidP="003D0272">
      <w:pPr>
        <w:pStyle w:val="Akapitzlist"/>
        <w:numPr>
          <w:ilvl w:val="0"/>
          <w:numId w:val="119"/>
        </w:numPr>
        <w:tabs>
          <w:tab w:val="left" w:pos="426"/>
        </w:tabs>
        <w:autoSpaceDE w:val="0"/>
        <w:autoSpaceDN w:val="0"/>
        <w:adjustRightInd w:val="0"/>
        <w:jc w:val="both"/>
        <w:rPr>
          <w:rFonts w:ascii="Cambria" w:hAnsi="Cambria" w:cs="Cambria"/>
        </w:rPr>
      </w:pPr>
      <w:r w:rsidRPr="003D0272">
        <w:rPr>
          <w:rFonts w:ascii="Cambria" w:hAnsi="Cambria" w:cs="Cambria"/>
        </w:rPr>
        <w:t>Każda ocena z ustnych form sprawdzania umiejętności lub wiadomości ucznia podlega wpisaniu do dziennika lekcyjnego oraz  dziennika elektronicznego, po jej ustaleniu i ustnym poinformowaniu ucznia o jej wadze.</w:t>
      </w:r>
    </w:p>
    <w:p w:rsidR="00BC1E93" w:rsidRPr="003D0272" w:rsidRDefault="00BC1E93" w:rsidP="003D0272">
      <w:pPr>
        <w:pStyle w:val="Akapitzlist"/>
        <w:numPr>
          <w:ilvl w:val="0"/>
          <w:numId w:val="119"/>
        </w:numPr>
        <w:tabs>
          <w:tab w:val="left" w:pos="426"/>
        </w:tabs>
        <w:autoSpaceDE w:val="0"/>
        <w:autoSpaceDN w:val="0"/>
        <w:adjustRightInd w:val="0"/>
        <w:jc w:val="both"/>
        <w:rPr>
          <w:rFonts w:ascii="Cambria" w:hAnsi="Cambria" w:cs="Cambria"/>
        </w:rPr>
      </w:pPr>
      <w:r w:rsidRPr="003D0272">
        <w:rPr>
          <w:rFonts w:ascii="Cambria" w:hAnsi="Cambria" w:cs="Cambria"/>
        </w:rPr>
        <w:t xml:space="preserve">Sprawdzone i ocenione prace kontrolne i inne formy pisemnego sprawdzania wiadomości i umiejętności uczniów  przedstawiane są do wglądu uczniom na zajęciach dydaktycznych.  Ocena wpisywana jest do dziennika lekcyjnego oraz  dziennika elektronicznego. </w:t>
      </w:r>
    </w:p>
    <w:p w:rsidR="003D0272" w:rsidRPr="00FA69A7" w:rsidRDefault="003D0272" w:rsidP="00D67E4D">
      <w:pPr>
        <w:keepNext/>
        <w:keepLines/>
        <w:spacing w:before="240" w:after="120"/>
        <w:ind w:left="426"/>
        <w:jc w:val="both"/>
        <w:outlineLvl w:val="2"/>
        <w:rPr>
          <w:rFonts w:ascii="Cambria" w:eastAsia="Times New Roman" w:hAnsi="Cambria"/>
          <w:b/>
          <w:bCs/>
          <w:iCs/>
          <w:color w:val="0070C0"/>
          <w:szCs w:val="24"/>
          <w:lang w:eastAsia="pl-PL"/>
        </w:rPr>
      </w:pPr>
      <w:r w:rsidRPr="003D0272">
        <w:rPr>
          <w:rFonts w:ascii="Cambria" w:hAnsi="Cambria" w:cs="Cambria"/>
          <w:b/>
          <w:bCs/>
        </w:rPr>
        <w:t>3a.</w:t>
      </w:r>
      <w:r w:rsidRPr="00D67E4D">
        <w:rPr>
          <w:rFonts w:ascii="Cambria" w:hAnsi="Cambria" w:cs="Cambria"/>
          <w:noProof w:val="0"/>
        </w:rPr>
        <w:t>W przypadku prowadzenia zdalnego nauczania ocenione pisemne formy sprawdzania wiadomości i umiejętności uczniów, a także wykonane zlecone zadania domowe są oceniane wg skali, jak w § 109 statutu szkoły i odsyłane poprzez platformę do nauki zdalnej wraz z uzasadnieniem na indywidualne konto mailowe ucznia.</w:t>
      </w:r>
    </w:p>
    <w:p w:rsidR="003D0272" w:rsidRPr="003D0272" w:rsidRDefault="003D0272" w:rsidP="003D0272">
      <w:pPr>
        <w:autoSpaceDE w:val="0"/>
        <w:autoSpaceDN w:val="0"/>
        <w:adjustRightInd w:val="0"/>
        <w:ind w:left="360"/>
        <w:jc w:val="both"/>
        <w:rPr>
          <w:rFonts w:ascii="Cambria" w:hAnsi="Cambria" w:cs="Cambria"/>
          <w:b/>
          <w:bCs/>
        </w:rPr>
      </w:pPr>
    </w:p>
    <w:p w:rsidR="00BC1E93" w:rsidRPr="00EC4225" w:rsidRDefault="00BC1E93" w:rsidP="006D4177">
      <w:pPr>
        <w:autoSpaceDE w:val="0"/>
        <w:autoSpaceDN w:val="0"/>
        <w:adjustRightInd w:val="0"/>
        <w:ind w:firstLine="426"/>
        <w:jc w:val="both"/>
        <w:rPr>
          <w:rFonts w:ascii="Cambria" w:hAnsi="Cambria" w:cs="Cambria"/>
        </w:rPr>
      </w:pPr>
    </w:p>
    <w:p w:rsidR="00BC1E93" w:rsidRPr="00EC4225" w:rsidRDefault="00BC1E93" w:rsidP="006D4177">
      <w:pPr>
        <w:autoSpaceDE w:val="0"/>
        <w:autoSpaceDN w:val="0"/>
        <w:adjustRightInd w:val="0"/>
        <w:spacing w:line="276" w:lineRule="auto"/>
        <w:ind w:firstLine="426"/>
        <w:jc w:val="both"/>
        <w:rPr>
          <w:rFonts w:ascii="Cambria" w:hAnsi="Cambria" w:cs="Cambria"/>
        </w:rPr>
      </w:pPr>
      <w:r w:rsidRPr="00EC4225">
        <w:rPr>
          <w:rFonts w:ascii="Cambria" w:hAnsi="Cambria" w:cs="Cambria"/>
        </w:rPr>
        <w:t>4.  Rodzice (prawni opiekunowie) mają możliwość wglądu w pisemne prace swoich dzieci:</w:t>
      </w:r>
    </w:p>
    <w:p w:rsidR="00BC1E93" w:rsidRPr="00EC4225" w:rsidRDefault="00BC1E93" w:rsidP="006D4177">
      <w:pPr>
        <w:tabs>
          <w:tab w:val="left" w:pos="0"/>
          <w:tab w:val="left" w:pos="426"/>
        </w:tabs>
        <w:autoSpaceDE w:val="0"/>
        <w:autoSpaceDN w:val="0"/>
        <w:adjustRightInd w:val="0"/>
        <w:spacing w:line="276" w:lineRule="auto"/>
        <w:jc w:val="both"/>
        <w:rPr>
          <w:rFonts w:ascii="Cambria" w:hAnsi="Cambria" w:cs="Cambria"/>
        </w:rPr>
      </w:pPr>
    </w:p>
    <w:p w:rsidR="00BC1E93" w:rsidRPr="00EC4225" w:rsidRDefault="00BC1E93" w:rsidP="003213CE">
      <w:pPr>
        <w:numPr>
          <w:ilvl w:val="0"/>
          <w:numId w:val="202"/>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lastRenderedPageBreak/>
        <w:t xml:space="preserve"> na zebraniach ogólnych;</w:t>
      </w:r>
    </w:p>
    <w:p w:rsidR="00BC1E93" w:rsidRPr="00EC4225" w:rsidRDefault="00BC1E93" w:rsidP="003213CE">
      <w:pPr>
        <w:numPr>
          <w:ilvl w:val="0"/>
          <w:numId w:val="202"/>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w czasie konsultacji w wyznaczonych godzinach i dniach tygodnia;</w:t>
      </w:r>
    </w:p>
    <w:p w:rsidR="00BC1E93" w:rsidRPr="00EC4225" w:rsidRDefault="00BC1E93" w:rsidP="003213CE">
      <w:pPr>
        <w:numPr>
          <w:ilvl w:val="0"/>
          <w:numId w:val="202"/>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podczas indywidualnych spotkań z nauczycielem;</w:t>
      </w:r>
    </w:p>
    <w:p w:rsidR="00BC1E93" w:rsidRPr="00EC4225" w:rsidRDefault="00BC1E93" w:rsidP="003213CE">
      <w:pPr>
        <w:numPr>
          <w:ilvl w:val="0"/>
          <w:numId w:val="202"/>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prace lub ich kopie wypożycza nauczyciel do domu w celu zaprezentowania ich rodzicom                              (prawnym opiekunom). Okazane prace wraz z podpisem rodzica zwracane są w ciągu tygodnia nauczycielowi.</w:t>
      </w:r>
    </w:p>
    <w:p w:rsidR="00BC1E93" w:rsidRDefault="00BC1E93" w:rsidP="006D4177">
      <w:pPr>
        <w:tabs>
          <w:tab w:val="left" w:pos="0"/>
          <w:tab w:val="left" w:pos="426"/>
        </w:tabs>
        <w:autoSpaceDE w:val="0"/>
        <w:autoSpaceDN w:val="0"/>
        <w:adjustRightInd w:val="0"/>
        <w:spacing w:line="276" w:lineRule="auto"/>
        <w:jc w:val="both"/>
        <w:rPr>
          <w:rFonts w:ascii="Arial" w:hAnsi="Arial" w:cs="Arial"/>
          <w:i/>
          <w:iCs/>
          <w:color w:val="FF0000"/>
        </w:rPr>
      </w:pPr>
    </w:p>
    <w:p w:rsidR="00BC1E93" w:rsidRPr="001B6F1D" w:rsidRDefault="00BC1E93" w:rsidP="006D4177">
      <w:pPr>
        <w:tabs>
          <w:tab w:val="left" w:pos="426"/>
        </w:tabs>
        <w:autoSpaceDE w:val="0"/>
        <w:autoSpaceDN w:val="0"/>
        <w:adjustRightInd w:val="0"/>
        <w:jc w:val="left"/>
        <w:rPr>
          <w:rFonts w:ascii="Cambria" w:hAnsi="Cambria" w:cs="Cambria"/>
          <w:b/>
          <w:bCs/>
        </w:rPr>
      </w:pPr>
      <w:r>
        <w:rPr>
          <w:rFonts w:ascii="Arial" w:hAnsi="Arial" w:cs="Arial"/>
          <w:i/>
          <w:iCs/>
          <w:color w:val="FF0000"/>
        </w:rPr>
        <w:tab/>
      </w:r>
      <w:r>
        <w:rPr>
          <w:rFonts w:ascii="Cambria" w:hAnsi="Cambria" w:cs="Cambria"/>
          <w:b/>
          <w:bCs/>
        </w:rPr>
        <w:t xml:space="preserve"> § 10</w:t>
      </w:r>
      <w:r w:rsidRPr="001B6F1D">
        <w:rPr>
          <w:rFonts w:ascii="Cambria" w:hAnsi="Cambria" w:cs="Cambria"/>
          <w:b/>
          <w:bCs/>
        </w:rPr>
        <w:t>7   Uzasadnianie ocen.</w:t>
      </w:r>
    </w:p>
    <w:p w:rsidR="00BC1E93" w:rsidRPr="001B6F1D" w:rsidRDefault="00BC1E93" w:rsidP="006D4177">
      <w:pPr>
        <w:tabs>
          <w:tab w:val="left" w:pos="426"/>
        </w:tabs>
        <w:autoSpaceDE w:val="0"/>
        <w:autoSpaceDN w:val="0"/>
        <w:adjustRightInd w:val="0"/>
        <w:rPr>
          <w:rFonts w:ascii="Cambria" w:hAnsi="Cambria" w:cs="Cambria"/>
        </w:rPr>
      </w:pPr>
    </w:p>
    <w:p w:rsidR="00BC1E93" w:rsidRPr="001B6F1D" w:rsidRDefault="00BC1E93" w:rsidP="003213CE">
      <w:pPr>
        <w:numPr>
          <w:ilvl w:val="0"/>
          <w:numId w:val="203"/>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Nauczyciel uzasadnia każdą bieżącą ocenę szkolną.</w:t>
      </w:r>
    </w:p>
    <w:p w:rsidR="00BC1E93" w:rsidRPr="001B6F1D" w:rsidRDefault="00BC1E93" w:rsidP="006D4177">
      <w:pPr>
        <w:tabs>
          <w:tab w:val="left" w:pos="0"/>
        </w:tabs>
        <w:autoSpaceDE w:val="0"/>
        <w:autoSpaceDN w:val="0"/>
        <w:adjustRightInd w:val="0"/>
        <w:spacing w:line="276" w:lineRule="auto"/>
        <w:jc w:val="both"/>
        <w:rPr>
          <w:rFonts w:ascii="Cambria" w:hAnsi="Cambria" w:cs="Cambria"/>
        </w:rPr>
      </w:pPr>
    </w:p>
    <w:p w:rsidR="00BC1E93" w:rsidRPr="001B6F1D" w:rsidRDefault="00BC1E93" w:rsidP="003213CE">
      <w:pPr>
        <w:numPr>
          <w:ilvl w:val="0"/>
          <w:numId w:val="203"/>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Oceny z ustnych form sprawdzania wiedzy i umiejętności nauczyciel uzasadnia ustnie w obecności klasy, wskazując dobrze opanowaną wiedzę lub sprawdzaną umiejętność, braki w nich oraz przekazuje zalecenia </w:t>
      </w:r>
      <w:r>
        <w:rPr>
          <w:rFonts w:ascii="Cambria" w:hAnsi="Cambria" w:cs="Cambria"/>
        </w:rPr>
        <w:t xml:space="preserve">do poprawy. </w:t>
      </w:r>
    </w:p>
    <w:p w:rsidR="00BC1E93" w:rsidRPr="001B6F1D" w:rsidRDefault="00BC1E93" w:rsidP="006D4177">
      <w:pPr>
        <w:tabs>
          <w:tab w:val="left" w:pos="0"/>
        </w:tabs>
        <w:autoSpaceDE w:val="0"/>
        <w:autoSpaceDN w:val="0"/>
        <w:adjustRightInd w:val="0"/>
        <w:spacing w:line="276" w:lineRule="auto"/>
        <w:ind w:left="426"/>
        <w:jc w:val="both"/>
        <w:rPr>
          <w:rFonts w:ascii="Cambria" w:hAnsi="Cambria" w:cs="Cambria"/>
        </w:rPr>
      </w:pPr>
    </w:p>
    <w:p w:rsidR="00BC1E93" w:rsidRPr="001B6F1D" w:rsidRDefault="00BC1E93" w:rsidP="003213CE">
      <w:pPr>
        <w:numPr>
          <w:ilvl w:val="0"/>
          <w:numId w:val="203"/>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Wszystkie oceny z  pisemnych form sprawdzania wiadomości i umiejętności ucznia z działu uzasadniane są pisemn</w:t>
      </w:r>
      <w:r>
        <w:rPr>
          <w:rFonts w:ascii="Cambria" w:hAnsi="Cambria" w:cs="Cambria"/>
        </w:rPr>
        <w:t>i</w:t>
      </w:r>
      <w:r w:rsidRPr="001B6F1D">
        <w:rPr>
          <w:rFonts w:ascii="Cambria" w:hAnsi="Cambria" w:cs="Cambria"/>
        </w:rPr>
        <w:t>e. Nauczyciel przekazuje uczniowi recenzję pracy zawierającą następujące treści:</w:t>
      </w:r>
    </w:p>
    <w:p w:rsidR="00BC1E93" w:rsidRPr="001B6F1D" w:rsidRDefault="00BC1E93" w:rsidP="006D4177">
      <w:pPr>
        <w:tabs>
          <w:tab w:val="left" w:pos="0"/>
        </w:tabs>
        <w:autoSpaceDE w:val="0"/>
        <w:autoSpaceDN w:val="0"/>
        <w:adjustRightInd w:val="0"/>
        <w:spacing w:line="276" w:lineRule="auto"/>
        <w:ind w:left="426"/>
        <w:jc w:val="both"/>
        <w:rPr>
          <w:rFonts w:ascii="Arial" w:hAnsi="Arial" w:cs="Arial"/>
        </w:rPr>
      </w:pPr>
    </w:p>
    <w:p w:rsidR="00BC1E93" w:rsidRPr="00E455BD" w:rsidRDefault="00BC1E93" w:rsidP="006D4177">
      <w:pPr>
        <w:tabs>
          <w:tab w:val="left" w:pos="0"/>
        </w:tabs>
        <w:autoSpaceDE w:val="0"/>
        <w:autoSpaceDN w:val="0"/>
        <w:adjustRightInd w:val="0"/>
        <w:spacing w:line="276" w:lineRule="auto"/>
        <w:jc w:val="both"/>
        <w:rPr>
          <w:rFonts w:ascii="Cambria" w:hAnsi="Cambria" w:cs="Cambria"/>
        </w:rPr>
      </w:pPr>
    </w:p>
    <w:p w:rsidR="00BC1E93" w:rsidRPr="001B6F1D" w:rsidRDefault="00BC1E93" w:rsidP="006D4177">
      <w:pPr>
        <w:tabs>
          <w:tab w:val="left" w:pos="0"/>
        </w:tabs>
        <w:autoSpaceDE w:val="0"/>
        <w:autoSpaceDN w:val="0"/>
        <w:adjustRightInd w:val="0"/>
        <w:spacing w:line="276" w:lineRule="auto"/>
        <w:jc w:val="both"/>
        <w:rPr>
          <w:rFonts w:ascii="Arial" w:hAnsi="Arial" w:cs="Arial"/>
        </w:rPr>
      </w:pPr>
    </w:p>
    <w:p w:rsidR="00BC1E93" w:rsidRPr="005646FA" w:rsidRDefault="00BC1E93" w:rsidP="006D4177">
      <w:pPr>
        <w:tabs>
          <w:tab w:val="left" w:pos="426"/>
        </w:tabs>
        <w:jc w:val="both"/>
        <w:rPr>
          <w:rFonts w:ascii="Cambria" w:hAnsi="Cambria" w:cs="Cambria"/>
        </w:rPr>
      </w:pPr>
      <w:r w:rsidRPr="005646FA">
        <w:rPr>
          <w:rFonts w:ascii="Cambria" w:hAnsi="Cambria" w:cs="Cambria"/>
        </w:rPr>
        <w:t>Mocne strony:</w:t>
      </w:r>
    </w:p>
    <w:p w:rsidR="00BC1E93" w:rsidRPr="001C5C99" w:rsidRDefault="00BC1E93" w:rsidP="006D4177">
      <w:pPr>
        <w:tabs>
          <w:tab w:val="left" w:pos="0"/>
        </w:tabs>
        <w:autoSpaceDE w:val="0"/>
        <w:autoSpaceDN w:val="0"/>
        <w:adjustRightInd w:val="0"/>
        <w:spacing w:line="276" w:lineRule="auto"/>
        <w:jc w:val="both"/>
        <w:rPr>
          <w:rFonts w:ascii="Cambria" w:hAnsi="Cambria" w:cs="Cambria"/>
        </w:rPr>
      </w:pPr>
      <w:r w:rsidRPr="001C5C99">
        <w:rPr>
          <w:rFonts w:ascii="Cambria" w:hAnsi="Cambria" w:cs="Cambria"/>
        </w:rPr>
        <w:t>............................................................................................................................................................................................................................................................................................................................................................................................................................................................................................................................................................................................................................................................................................................................................................................................</w:t>
      </w:r>
    </w:p>
    <w:p w:rsidR="00BC1E93" w:rsidRPr="00FE057A" w:rsidRDefault="00BC1E93" w:rsidP="006D4177">
      <w:pPr>
        <w:tabs>
          <w:tab w:val="left" w:pos="426"/>
        </w:tabs>
        <w:jc w:val="both"/>
        <w:rPr>
          <w:rFonts w:ascii="Cambria" w:hAnsi="Cambria" w:cs="Cambria"/>
        </w:rPr>
      </w:pPr>
    </w:p>
    <w:p w:rsidR="00BC1E93" w:rsidRPr="00FE057A" w:rsidRDefault="00BC1E93" w:rsidP="006D4177">
      <w:pPr>
        <w:tabs>
          <w:tab w:val="left" w:pos="426"/>
        </w:tabs>
        <w:jc w:val="both"/>
        <w:rPr>
          <w:rFonts w:ascii="Cambria" w:hAnsi="Cambria" w:cs="Cambria"/>
        </w:rPr>
      </w:pPr>
      <w:r w:rsidRPr="00FE057A">
        <w:rPr>
          <w:rFonts w:ascii="Cambria" w:hAnsi="Cambria" w:cs="Cambria"/>
        </w:rPr>
        <w:t xml:space="preserve">Słabe strony: </w:t>
      </w:r>
    </w:p>
    <w:p w:rsidR="00BC1E93" w:rsidRPr="001C5C99" w:rsidRDefault="00BC1E93" w:rsidP="00FE057A">
      <w:pPr>
        <w:tabs>
          <w:tab w:val="left" w:pos="426"/>
        </w:tabs>
        <w:jc w:val="both"/>
        <w:rPr>
          <w:rFonts w:ascii="Cambria" w:hAnsi="Cambria" w:cs="Cambria"/>
        </w:rPr>
      </w:pPr>
      <w:r w:rsidRPr="001C5C99">
        <w:rPr>
          <w:rFonts w:ascii="Cambria" w:hAnsi="Cambria" w:cs="Cambria"/>
        </w:rPr>
        <w:t>............................................................................................................................................................................................................................................................................................................................................................................................................................................................................................................................................................................................................................................................................................................................................................................................</w:t>
      </w:r>
    </w:p>
    <w:p w:rsidR="00BC1E93" w:rsidRPr="001C5C99" w:rsidRDefault="00BC1E93" w:rsidP="006D4177">
      <w:pPr>
        <w:tabs>
          <w:tab w:val="left" w:pos="426"/>
        </w:tabs>
        <w:jc w:val="both"/>
        <w:rPr>
          <w:rFonts w:ascii="Cambria" w:hAnsi="Cambria" w:cs="Cambria"/>
        </w:rPr>
      </w:pPr>
    </w:p>
    <w:p w:rsidR="00BC1E93" w:rsidRPr="001C5C99" w:rsidRDefault="00BC1E93" w:rsidP="006D4177">
      <w:pPr>
        <w:tabs>
          <w:tab w:val="left" w:pos="426"/>
        </w:tabs>
        <w:jc w:val="both"/>
        <w:rPr>
          <w:rFonts w:ascii="Cambria" w:hAnsi="Cambria" w:cs="Cambria"/>
        </w:rPr>
      </w:pPr>
      <w:r w:rsidRPr="001C5C99">
        <w:rPr>
          <w:rFonts w:ascii="Cambria" w:hAnsi="Cambria" w:cs="Cambria"/>
        </w:rPr>
        <w:t>Wskazanie uczniowi sposobu w jaki powinie pracować dalej:</w:t>
      </w:r>
    </w:p>
    <w:p w:rsidR="00BC1E93" w:rsidRPr="001C5C99" w:rsidRDefault="00BC1E93" w:rsidP="00FE057A">
      <w:pPr>
        <w:tabs>
          <w:tab w:val="left" w:pos="426"/>
        </w:tabs>
        <w:jc w:val="both"/>
        <w:rPr>
          <w:rFonts w:ascii="Cambria" w:hAnsi="Cambria" w:cs="Cambria"/>
        </w:rPr>
      </w:pPr>
      <w:r w:rsidRPr="001C5C99">
        <w:rPr>
          <w:rFonts w:ascii="Cambria" w:hAnsi="Cambria" w:cs="Cambria"/>
        </w:rPr>
        <w:t>............................................................................................................................................................................................................................................................................................................................................................................................................................................................................................................................................................................................................................................................................................................................................................................................</w:t>
      </w:r>
    </w:p>
    <w:p w:rsidR="00BC1E93" w:rsidRPr="001C5C99" w:rsidRDefault="00BC1E93" w:rsidP="00FE057A">
      <w:pPr>
        <w:tabs>
          <w:tab w:val="left" w:pos="426"/>
        </w:tabs>
        <w:jc w:val="both"/>
        <w:rPr>
          <w:rFonts w:ascii="Cambria" w:hAnsi="Cambria" w:cs="Cambria"/>
        </w:rPr>
      </w:pPr>
    </w:p>
    <w:p w:rsidR="00BC1E93" w:rsidRPr="001C5C99" w:rsidRDefault="00BC1E93" w:rsidP="00FE057A">
      <w:pPr>
        <w:tabs>
          <w:tab w:val="left" w:pos="426"/>
        </w:tabs>
        <w:jc w:val="both"/>
        <w:rPr>
          <w:rFonts w:ascii="Cambria" w:hAnsi="Cambria" w:cs="Cambria"/>
        </w:rPr>
      </w:pPr>
    </w:p>
    <w:p w:rsidR="00BC1E93" w:rsidRPr="001C5C99" w:rsidRDefault="00BC1E93" w:rsidP="00FE057A">
      <w:pPr>
        <w:tabs>
          <w:tab w:val="left" w:pos="426"/>
        </w:tabs>
        <w:jc w:val="both"/>
        <w:rPr>
          <w:rFonts w:ascii="Cambria" w:hAnsi="Cambria" w:cs="Cambria"/>
        </w:rPr>
      </w:pPr>
      <w:r>
        <w:rPr>
          <w:rFonts w:ascii="Cambria" w:hAnsi="Cambria" w:cs="Cambria"/>
        </w:rPr>
        <w:tab/>
        <w:t>……………………….</w:t>
      </w:r>
      <w:r w:rsidRPr="001C5C99">
        <w:rPr>
          <w:rFonts w:ascii="Cambria" w:hAnsi="Cambria" w:cs="Cambria"/>
        </w:rPr>
        <w:t>................................</w:t>
      </w:r>
    </w:p>
    <w:p w:rsidR="00BC1E93" w:rsidRPr="00FE057A" w:rsidRDefault="00BC1E93" w:rsidP="00FE057A">
      <w:pPr>
        <w:tabs>
          <w:tab w:val="left" w:pos="426"/>
        </w:tabs>
        <w:jc w:val="both"/>
        <w:rPr>
          <w:rFonts w:ascii="Cambria" w:hAnsi="Cambria" w:cs="Cambria"/>
        </w:rPr>
      </w:pPr>
      <w:r w:rsidRPr="00FE057A">
        <w:rPr>
          <w:rFonts w:ascii="Cambria" w:hAnsi="Cambria" w:cs="Cambria"/>
        </w:rPr>
        <w:t xml:space="preserve">                                                                                                                                     Podpis nauczyciela</w:t>
      </w:r>
    </w:p>
    <w:p w:rsidR="00BC1E93" w:rsidRPr="00FE057A" w:rsidRDefault="00BC1E93" w:rsidP="00FE057A">
      <w:pPr>
        <w:tabs>
          <w:tab w:val="left" w:pos="426"/>
        </w:tabs>
        <w:jc w:val="both"/>
        <w:rPr>
          <w:rFonts w:ascii="Cambria" w:hAnsi="Cambria" w:cs="Cambria"/>
        </w:rPr>
      </w:pPr>
    </w:p>
    <w:p w:rsidR="00BC1E93" w:rsidRPr="001C5C99" w:rsidRDefault="00BC1E93" w:rsidP="003213CE">
      <w:pPr>
        <w:numPr>
          <w:ilvl w:val="0"/>
          <w:numId w:val="203"/>
        </w:numPr>
        <w:tabs>
          <w:tab w:val="left" w:pos="0"/>
        </w:tabs>
        <w:autoSpaceDE w:val="0"/>
        <w:autoSpaceDN w:val="0"/>
        <w:adjustRightInd w:val="0"/>
        <w:spacing w:line="276" w:lineRule="auto"/>
        <w:ind w:left="0" w:firstLine="426"/>
        <w:jc w:val="both"/>
        <w:rPr>
          <w:rFonts w:ascii="Cambria" w:hAnsi="Cambria" w:cs="Cambria"/>
        </w:rPr>
      </w:pPr>
      <w:r w:rsidRPr="001C5C99">
        <w:rPr>
          <w:rFonts w:ascii="Cambria" w:hAnsi="Cambria" w:cs="Cambria"/>
        </w:rPr>
        <w:t>W przypadku wątpliwości uczeń i rodzic mają  prawo do uzyskania dodatkowego uzasadnienia oceny, o której mowa w ust. 3. Dodatkowe uzasadnienie nauczyciel przekazuje bezpośrednio zainteresowane</w:t>
      </w:r>
      <w:r>
        <w:rPr>
          <w:rFonts w:ascii="Cambria" w:hAnsi="Cambria" w:cs="Cambria"/>
        </w:rPr>
        <w:t xml:space="preserve">j osobie </w:t>
      </w:r>
      <w:r w:rsidRPr="001C5C99">
        <w:rPr>
          <w:rFonts w:ascii="Cambria" w:hAnsi="Cambria" w:cs="Cambria"/>
        </w:rPr>
        <w:t xml:space="preserve"> w czasie konsultacji w wyznaczonych godzinach i dniach tygodnia lub podczas indywidualnych spotkań z rodzicem.</w:t>
      </w:r>
    </w:p>
    <w:p w:rsidR="00BC1E93" w:rsidRPr="001C5C99" w:rsidRDefault="00BC1E93" w:rsidP="006D4177">
      <w:pPr>
        <w:tabs>
          <w:tab w:val="left" w:pos="0"/>
        </w:tabs>
        <w:autoSpaceDE w:val="0"/>
        <w:autoSpaceDN w:val="0"/>
        <w:adjustRightInd w:val="0"/>
        <w:spacing w:line="276" w:lineRule="auto"/>
        <w:jc w:val="both"/>
        <w:rPr>
          <w:rFonts w:ascii="Cambria" w:hAnsi="Cambria" w:cs="Cambria"/>
          <w:b/>
          <w:bCs/>
        </w:rPr>
      </w:pPr>
    </w:p>
    <w:p w:rsidR="00BC1E93" w:rsidRPr="001C5C99" w:rsidRDefault="00BC1E93" w:rsidP="006D4177">
      <w:pPr>
        <w:tabs>
          <w:tab w:val="left" w:pos="426"/>
        </w:tabs>
        <w:autoSpaceDE w:val="0"/>
        <w:autoSpaceDN w:val="0"/>
        <w:adjustRightInd w:val="0"/>
        <w:jc w:val="both"/>
        <w:rPr>
          <w:rFonts w:ascii="Cambria" w:hAnsi="Cambria" w:cs="Cambria"/>
        </w:rPr>
      </w:pPr>
      <w:r>
        <w:rPr>
          <w:rFonts w:ascii="Cambria" w:hAnsi="Cambria" w:cs="Cambria"/>
          <w:b/>
          <w:bCs/>
        </w:rPr>
        <w:t xml:space="preserve">        § 10</w:t>
      </w:r>
      <w:r w:rsidRPr="001C5C99">
        <w:rPr>
          <w:rFonts w:ascii="Cambria" w:hAnsi="Cambria" w:cs="Cambria"/>
          <w:b/>
          <w:bCs/>
        </w:rPr>
        <w:t>8.</w:t>
      </w:r>
      <w:r w:rsidRPr="001C5C99">
        <w:rPr>
          <w:rFonts w:ascii="Cambria" w:hAnsi="Cambria" w:cs="Cambria"/>
          <w:w w:val="105"/>
        </w:rPr>
        <w:t>Przyustalaniuocenyzwychowaniafizycznego,technik</w:t>
      </w:r>
      <w:r w:rsidRPr="001C5C99">
        <w:rPr>
          <w:rFonts w:ascii="Cambria" w:hAnsi="Cambria" w:cs="Cambria"/>
          <w:spacing w:val="27"/>
          <w:w w:val="105"/>
        </w:rPr>
        <w:t>i</w:t>
      </w:r>
      <w:r w:rsidRPr="001C5C99">
        <w:rPr>
          <w:rFonts w:ascii="Cambria" w:hAnsi="Cambria" w:cs="Cambria"/>
          <w:w w:val="105"/>
        </w:rPr>
        <w:t>,zajęćtechnicznych,plastyki,muzyk</w:t>
      </w:r>
      <w:r w:rsidRPr="001C5C99">
        <w:rPr>
          <w:rFonts w:ascii="Cambria" w:hAnsi="Cambria" w:cs="Cambria"/>
          <w:w w:val="105"/>
        </w:rPr>
        <w:lastRenderedPageBreak/>
        <w:t>ii</w:t>
      </w:r>
      <w:r w:rsidRPr="001C5C99">
        <w:rPr>
          <w:rFonts w:ascii="Cambria" w:hAnsi="Cambria" w:cs="Cambria"/>
          <w:spacing w:val="-3"/>
          <w:w w:val="105"/>
        </w:rPr>
        <w:t>zajęć</w:t>
      </w:r>
      <w:r>
        <w:rPr>
          <w:rFonts w:ascii="Cambria" w:hAnsi="Cambria" w:cs="Cambria"/>
          <w:w w:val="105"/>
        </w:rPr>
        <w:t>komputerowych oraz informatyki</w:t>
      </w:r>
      <w:r w:rsidRPr="001C5C99">
        <w:rPr>
          <w:rFonts w:ascii="Cambria" w:hAnsi="Cambria" w:cs="Cambria"/>
          <w:w w:val="105"/>
        </w:rPr>
        <w:t>należywszczególnościbraćpoduwagęwysiłekwkładanyprzezuczniawwywiązywaniesięzobowiązkówwynikającychzespecyfikitych</w:t>
      </w:r>
      <w:r w:rsidRPr="001C5C99">
        <w:rPr>
          <w:rFonts w:ascii="Cambria" w:hAnsi="Cambria" w:cs="Cambria"/>
          <w:spacing w:val="-2"/>
          <w:w w:val="105"/>
        </w:rPr>
        <w:t xml:space="preserve">zajęć, </w:t>
      </w:r>
      <w:r w:rsidRPr="001C5C99">
        <w:rPr>
          <w:rFonts w:ascii="Cambria" w:hAnsi="Cambria" w:cs="Cambria"/>
          <w:w w:val="105"/>
        </w:rPr>
        <w:t>awprzypadkuwychowaniafizycznego</w:t>
      </w:r>
      <w:r w:rsidRPr="001C5C99">
        <w:rPr>
          <w:rFonts w:ascii="Cambria" w:hAnsi="Cambria" w:cs="Cambria"/>
          <w:w w:val="180"/>
        </w:rPr>
        <w:t>-</w:t>
      </w:r>
      <w:r w:rsidRPr="001C5C99">
        <w:rPr>
          <w:rFonts w:ascii="Cambria" w:hAnsi="Cambria" w:cs="Cambria"/>
          <w:w w:val="105"/>
        </w:rPr>
        <w:t>takżesystematycznośćudziałuwzajęciach.</w:t>
      </w:r>
    </w:p>
    <w:p w:rsidR="00BC1E93" w:rsidRPr="001C5C99" w:rsidRDefault="00BC1E93" w:rsidP="006D4177">
      <w:pPr>
        <w:autoSpaceDE w:val="0"/>
        <w:autoSpaceDN w:val="0"/>
        <w:adjustRightInd w:val="0"/>
        <w:ind w:left="142" w:firstLine="426"/>
        <w:jc w:val="both"/>
        <w:rPr>
          <w:rFonts w:ascii="Cambria" w:hAnsi="Cambria" w:cs="Cambria"/>
        </w:rPr>
      </w:pPr>
    </w:p>
    <w:p w:rsidR="00BC1E93" w:rsidRPr="001C5C99" w:rsidRDefault="00BC1E93" w:rsidP="00FE057A">
      <w:pPr>
        <w:autoSpaceDE w:val="0"/>
        <w:autoSpaceDN w:val="0"/>
        <w:adjustRightInd w:val="0"/>
        <w:ind w:left="142" w:firstLine="284"/>
        <w:jc w:val="both"/>
        <w:rPr>
          <w:rFonts w:ascii="Cambria" w:hAnsi="Cambria" w:cs="Cambria"/>
        </w:rPr>
      </w:pPr>
      <w:r>
        <w:rPr>
          <w:rFonts w:ascii="Cambria" w:hAnsi="Cambria" w:cs="Cambria"/>
          <w:b/>
          <w:bCs/>
        </w:rPr>
        <w:t>§ 10</w:t>
      </w:r>
      <w:r w:rsidRPr="001C5C99">
        <w:rPr>
          <w:rFonts w:ascii="Cambria" w:hAnsi="Cambria" w:cs="Cambria"/>
          <w:b/>
          <w:bCs/>
        </w:rPr>
        <w:t>9</w:t>
      </w:r>
      <w:r w:rsidRPr="001C5C99">
        <w:rPr>
          <w:rFonts w:ascii="Cambria" w:hAnsi="Cambria" w:cs="Cambria"/>
        </w:rPr>
        <w:t>.</w:t>
      </w:r>
      <w:r w:rsidRPr="00FE057A">
        <w:rPr>
          <w:rFonts w:ascii="Cambria" w:hAnsi="Cambria" w:cs="Cambria"/>
          <w:b/>
          <w:bCs/>
        </w:rPr>
        <w:t>1.</w:t>
      </w:r>
      <w:r w:rsidRPr="001C5C99">
        <w:rPr>
          <w:rFonts w:ascii="Cambria" w:hAnsi="Cambria" w:cs="Cambria"/>
        </w:rPr>
        <w:t xml:space="preserve">  S</w:t>
      </w:r>
      <w:r>
        <w:rPr>
          <w:rFonts w:ascii="Cambria" w:hAnsi="Cambria" w:cs="Cambria"/>
        </w:rPr>
        <w:t xml:space="preserve">kala ocen z zajęć edukacyjnych. </w:t>
      </w:r>
      <w:r w:rsidRPr="001C5C99">
        <w:rPr>
          <w:rFonts w:ascii="Cambria" w:hAnsi="Cambria" w:cs="Cambria"/>
        </w:rPr>
        <w:t>Oceny bieżące i oceny klasyfikacyjne śródroczne ustala się w stopniach według skali:</w:t>
      </w:r>
    </w:p>
    <w:p w:rsidR="00BC1E93" w:rsidRPr="001C5C99" w:rsidRDefault="00BC1E93" w:rsidP="006D4177">
      <w:pPr>
        <w:pStyle w:val="Obszartekstu"/>
        <w:tabs>
          <w:tab w:val="left" w:pos="0"/>
        </w:tabs>
        <w:suppressAutoHyphens/>
        <w:jc w:val="both"/>
        <w:rPr>
          <w:rFonts w:ascii="Cambria" w:hAnsi="Cambria" w:cs="Cambria"/>
          <w:sz w:val="22"/>
          <w:szCs w:val="22"/>
        </w:rPr>
      </w:pP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celujący – 6</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bardzo dobry – 5</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dobry – 4</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dostateczny – 3</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dopuszczający – 2</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niedostateczny – 1</w:t>
      </w:r>
    </w:p>
    <w:p w:rsidR="00BC1E93" w:rsidRPr="001C5C99" w:rsidRDefault="00BC1E93" w:rsidP="006D4177">
      <w:pPr>
        <w:pStyle w:val="Standard"/>
        <w:ind w:left="851"/>
        <w:jc w:val="both"/>
        <w:rPr>
          <w:rFonts w:ascii="Cambria" w:hAnsi="Cambria" w:cs="Cambria"/>
          <w:sz w:val="22"/>
          <w:szCs w:val="22"/>
        </w:rPr>
      </w:pPr>
    </w:p>
    <w:p w:rsidR="00BC1E93" w:rsidRPr="001C5C99" w:rsidRDefault="00BC1E93" w:rsidP="00815C8C">
      <w:pPr>
        <w:pStyle w:val="Standard"/>
        <w:numPr>
          <w:ilvl w:val="0"/>
          <w:numId w:val="118"/>
        </w:numPr>
        <w:jc w:val="both"/>
        <w:rPr>
          <w:rFonts w:ascii="Cambria" w:hAnsi="Cambria" w:cs="Cambria"/>
          <w:sz w:val="22"/>
          <w:szCs w:val="22"/>
        </w:rPr>
      </w:pPr>
      <w:r w:rsidRPr="001C5C99">
        <w:rPr>
          <w:rFonts w:ascii="Cambria" w:hAnsi="Cambria" w:cs="Cambria"/>
          <w:sz w:val="22"/>
          <w:szCs w:val="22"/>
        </w:rPr>
        <w:t>Oceny klasyfikacyjne śródroczne uczniów klas I-III mają charakter oceny opisowej.</w:t>
      </w:r>
    </w:p>
    <w:p w:rsidR="00BC1E93" w:rsidRPr="001C5C99" w:rsidRDefault="00BC1E93" w:rsidP="006D4177">
      <w:pPr>
        <w:pStyle w:val="Standard"/>
        <w:ind w:left="680"/>
        <w:jc w:val="both"/>
        <w:rPr>
          <w:rFonts w:ascii="Cambria" w:hAnsi="Cambria" w:cs="Cambria"/>
          <w:sz w:val="22"/>
          <w:szCs w:val="22"/>
        </w:rPr>
      </w:pPr>
    </w:p>
    <w:p w:rsidR="00BC1E93" w:rsidRPr="001C5C99" w:rsidRDefault="00BC1E93" w:rsidP="00815C8C">
      <w:pPr>
        <w:pStyle w:val="Standard"/>
        <w:numPr>
          <w:ilvl w:val="0"/>
          <w:numId w:val="118"/>
        </w:numPr>
        <w:jc w:val="both"/>
        <w:rPr>
          <w:rFonts w:ascii="Cambria" w:hAnsi="Cambria" w:cs="Cambria"/>
          <w:sz w:val="22"/>
          <w:szCs w:val="22"/>
        </w:rPr>
      </w:pPr>
      <w:r w:rsidRPr="001C5C99">
        <w:rPr>
          <w:rFonts w:ascii="Cambria" w:hAnsi="Cambria" w:cs="Cambria"/>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C1E93" w:rsidRPr="001C5C99" w:rsidRDefault="00BC1E93" w:rsidP="006D4177">
      <w:pPr>
        <w:pStyle w:val="Akapitzlist"/>
        <w:rPr>
          <w:rFonts w:ascii="Cambria" w:hAnsi="Cambria" w:cs="Cambria"/>
        </w:rPr>
      </w:pPr>
    </w:p>
    <w:p w:rsidR="00BC1E93" w:rsidRPr="001C5C99" w:rsidRDefault="00BC1E93" w:rsidP="00815C8C">
      <w:pPr>
        <w:pStyle w:val="Standard"/>
        <w:numPr>
          <w:ilvl w:val="0"/>
          <w:numId w:val="118"/>
        </w:numPr>
        <w:jc w:val="both"/>
        <w:rPr>
          <w:rFonts w:ascii="Cambria" w:hAnsi="Cambria" w:cs="Cambria"/>
          <w:sz w:val="22"/>
          <w:szCs w:val="22"/>
        </w:rPr>
      </w:pPr>
      <w:r>
        <w:rPr>
          <w:rFonts w:ascii="Cambria" w:hAnsi="Cambria" w:cs="Cambria"/>
          <w:sz w:val="22"/>
          <w:szCs w:val="22"/>
        </w:rPr>
        <w:t>Wymagania ogólne</w:t>
      </w:r>
      <w:r w:rsidRPr="001C5C99">
        <w:rPr>
          <w:rFonts w:ascii="Cambria" w:hAnsi="Cambria" w:cs="Cambria"/>
          <w:sz w:val="22"/>
          <w:szCs w:val="22"/>
        </w:rPr>
        <w:t xml:space="preserve"> ocen</w:t>
      </w:r>
      <w:r>
        <w:rPr>
          <w:rFonts w:ascii="Cambria" w:hAnsi="Cambria" w:cs="Cambria"/>
          <w:sz w:val="22"/>
          <w:szCs w:val="22"/>
        </w:rPr>
        <w:t xml:space="preserve"> uczniów kl. IV-VIII</w:t>
      </w:r>
      <w:r w:rsidRPr="001C5C99">
        <w:rPr>
          <w:rFonts w:ascii="Cambria" w:hAnsi="Cambria" w:cs="Cambria"/>
          <w:sz w:val="22"/>
          <w:szCs w:val="22"/>
        </w:rPr>
        <w:t xml:space="preserve">: </w:t>
      </w:r>
    </w:p>
    <w:p w:rsidR="00BC1E93" w:rsidRPr="00D93E8E" w:rsidRDefault="00BC1E93" w:rsidP="006D4177">
      <w:pPr>
        <w:pStyle w:val="Tekstpodstawowy"/>
        <w:tabs>
          <w:tab w:val="left" w:pos="426"/>
        </w:tabs>
        <w:rPr>
          <w:rFonts w:ascii="Cambria" w:hAnsi="Cambria" w:cs="Cambria"/>
          <w:sz w:val="22"/>
          <w:szCs w:val="22"/>
        </w:rPr>
      </w:pPr>
    </w:p>
    <w:p w:rsidR="00BC1E93" w:rsidRPr="00D93E8E" w:rsidRDefault="00BC1E93" w:rsidP="003213CE">
      <w:pPr>
        <w:pStyle w:val="Default"/>
        <w:numPr>
          <w:ilvl w:val="0"/>
          <w:numId w:val="194"/>
        </w:numPr>
        <w:tabs>
          <w:tab w:val="left" w:pos="426"/>
        </w:tabs>
        <w:spacing w:line="276" w:lineRule="auto"/>
        <w:ind w:left="0" w:firstLine="0"/>
        <w:jc w:val="both"/>
        <w:rPr>
          <w:rFonts w:ascii="Cambria" w:hAnsi="Cambria" w:cs="Cambria"/>
          <w:color w:val="auto"/>
          <w:sz w:val="22"/>
          <w:szCs w:val="22"/>
        </w:rPr>
      </w:pPr>
      <w:r w:rsidRPr="00D93E8E">
        <w:rPr>
          <w:rFonts w:ascii="Cambria" w:hAnsi="Cambria" w:cs="Cambria"/>
          <w:color w:val="auto"/>
          <w:sz w:val="22"/>
          <w:szCs w:val="22"/>
        </w:rPr>
        <w:t>stopień celujący otrzymuje uczeń, który opanował treści i umiejętności wykraczające poza program danej klasy, czyli:</w:t>
      </w:r>
    </w:p>
    <w:p w:rsidR="00BC1E93" w:rsidRPr="00D93E8E" w:rsidRDefault="00BC1E93" w:rsidP="003213CE">
      <w:pPr>
        <w:pStyle w:val="Default"/>
        <w:numPr>
          <w:ilvl w:val="0"/>
          <w:numId w:val="195"/>
        </w:numPr>
        <w:spacing w:line="276" w:lineRule="auto"/>
        <w:rPr>
          <w:rFonts w:ascii="Cambria" w:hAnsi="Cambria" w:cs="Cambria"/>
          <w:color w:val="auto"/>
          <w:sz w:val="22"/>
          <w:szCs w:val="22"/>
        </w:rPr>
      </w:pPr>
      <w:r w:rsidRPr="00D93E8E">
        <w:rPr>
          <w:rFonts w:ascii="Cambria" w:hAnsi="Cambria" w:cs="Cambria"/>
          <w:color w:val="auto"/>
          <w:sz w:val="22"/>
          <w:szCs w:val="22"/>
        </w:rPr>
        <w:t xml:space="preserve">samodzielnie i twórczo rozwija własne uzdolnienia, </w:t>
      </w:r>
    </w:p>
    <w:p w:rsidR="00BC1E93" w:rsidRPr="00D93E8E" w:rsidRDefault="00BC1E93" w:rsidP="003213CE">
      <w:pPr>
        <w:pStyle w:val="Default"/>
        <w:numPr>
          <w:ilvl w:val="0"/>
          <w:numId w:val="195"/>
        </w:numPr>
        <w:tabs>
          <w:tab w:val="left" w:pos="567"/>
        </w:tabs>
        <w:spacing w:line="276" w:lineRule="auto"/>
        <w:rPr>
          <w:rFonts w:ascii="Cambria" w:hAnsi="Cambria" w:cs="Cambria"/>
          <w:color w:val="auto"/>
          <w:sz w:val="22"/>
          <w:szCs w:val="22"/>
        </w:rPr>
      </w:pPr>
      <w:r w:rsidRPr="00D93E8E">
        <w:rPr>
          <w:rFonts w:ascii="Cambria" w:hAnsi="Cambria" w:cs="Cambria"/>
          <w:color w:val="auto"/>
          <w:sz w:val="22"/>
          <w:szCs w:val="22"/>
        </w:rPr>
        <w:t xml:space="preserve">biegle posługuje się zdobytymi wiadomościami w rozwiązywaniu problemów  teoretycznych lub praktycznych w ramach programu danej klasy, proponuje rozwiązania nietypowe, </w:t>
      </w:r>
    </w:p>
    <w:p w:rsidR="00BC1E93" w:rsidRPr="00D93E8E" w:rsidRDefault="00BC1E93" w:rsidP="003213CE">
      <w:pPr>
        <w:pStyle w:val="Default"/>
        <w:numPr>
          <w:ilvl w:val="0"/>
          <w:numId w:val="195"/>
        </w:numPr>
        <w:spacing w:line="276" w:lineRule="auto"/>
        <w:rPr>
          <w:rFonts w:ascii="Cambria" w:hAnsi="Cambria" w:cs="Cambria"/>
          <w:color w:val="auto"/>
          <w:sz w:val="22"/>
          <w:szCs w:val="22"/>
        </w:rPr>
      </w:pPr>
      <w:r w:rsidRPr="00D93E8E">
        <w:rPr>
          <w:rFonts w:ascii="Cambria" w:hAnsi="Cambria" w:cs="Cambria"/>
          <w:color w:val="auto"/>
          <w:sz w:val="22"/>
          <w:szCs w:val="22"/>
        </w:rPr>
        <w:t>rozwiązuje zadania wykraczające poza program nauczania,</w:t>
      </w:r>
    </w:p>
    <w:p w:rsidR="00BC1E93" w:rsidRDefault="00BC1E93" w:rsidP="003213CE">
      <w:pPr>
        <w:pStyle w:val="Default"/>
        <w:numPr>
          <w:ilvl w:val="0"/>
          <w:numId w:val="195"/>
        </w:numPr>
        <w:spacing w:line="276" w:lineRule="auto"/>
        <w:rPr>
          <w:rFonts w:ascii="Cambria" w:hAnsi="Cambria" w:cs="Cambria"/>
          <w:color w:val="auto"/>
          <w:sz w:val="22"/>
          <w:szCs w:val="22"/>
        </w:rPr>
      </w:pPr>
      <w:r w:rsidRPr="00D93E8E">
        <w:rPr>
          <w:rFonts w:ascii="Cambria" w:hAnsi="Cambria" w:cs="Cambria"/>
          <w:color w:val="auto"/>
          <w:sz w:val="22"/>
          <w:szCs w:val="22"/>
        </w:rPr>
        <w:t xml:space="preserve"> osiąga sukcesy w konkursach i olimpiadach przedmiotowych, zawodach  sportowych i innych, będąc laureatem konkursów bez etapów lub na szczeblu co najmniej powiatowym oraz  kwalifikując się do finałów konkursów na szczeblu co najmniej wojewódzkim. </w:t>
      </w:r>
    </w:p>
    <w:p w:rsidR="00BC1E93" w:rsidRPr="00AF7836" w:rsidRDefault="00BC1E93" w:rsidP="003213CE">
      <w:pPr>
        <w:pStyle w:val="Tekstpodstawowy"/>
        <w:numPr>
          <w:ilvl w:val="0"/>
          <w:numId w:val="195"/>
        </w:numPr>
        <w:rPr>
          <w:rFonts w:ascii="Cambria" w:hAnsi="Cambria" w:cs="Cambria"/>
          <w:sz w:val="22"/>
          <w:szCs w:val="22"/>
        </w:rPr>
      </w:pPr>
      <w:r w:rsidRPr="00AF7836">
        <w:rPr>
          <w:rFonts w:ascii="Cambria" w:hAnsi="Cambria" w:cs="Cambria"/>
          <w:sz w:val="22"/>
          <w:szCs w:val="22"/>
        </w:rPr>
        <w:t>posiada wysoki ponadprzeciętny stopień aktywności fizycznej, duże umiejętności techniczne w wybranej dyscyplinie sportu, znaczące osiągnięcia indywidualne lub zespołowe w międzyszkolnych zawodach sportowych,</w:t>
      </w:r>
    </w:p>
    <w:p w:rsidR="00BC1E93" w:rsidRPr="00AF7836" w:rsidRDefault="00BC1E93" w:rsidP="003213CE">
      <w:pPr>
        <w:pStyle w:val="Tekstpodstawowy"/>
        <w:numPr>
          <w:ilvl w:val="0"/>
          <w:numId w:val="195"/>
        </w:numPr>
        <w:rPr>
          <w:rFonts w:ascii="Cambria" w:hAnsi="Cambria" w:cs="Cambria"/>
          <w:sz w:val="22"/>
          <w:szCs w:val="22"/>
        </w:rPr>
      </w:pPr>
      <w:r>
        <w:rPr>
          <w:rFonts w:ascii="Cambria" w:hAnsi="Cambria" w:cs="Cambria"/>
          <w:sz w:val="22"/>
          <w:szCs w:val="22"/>
        </w:rPr>
        <w:t xml:space="preserve"> z przedmiotu plastyka, muzyka, technika, zajęcia techniczne  - </w:t>
      </w:r>
      <w:r w:rsidRPr="00AF7836">
        <w:rPr>
          <w:rFonts w:ascii="Cambria" w:hAnsi="Cambria" w:cs="Cambria"/>
          <w:sz w:val="22"/>
          <w:szCs w:val="22"/>
        </w:rPr>
        <w:t>wykraczającymi poza program nauc</w:t>
      </w:r>
      <w:r>
        <w:rPr>
          <w:rFonts w:ascii="Cambria" w:hAnsi="Cambria" w:cs="Cambria"/>
          <w:sz w:val="22"/>
          <w:szCs w:val="22"/>
        </w:rPr>
        <w:t>zania wiadomościami</w:t>
      </w:r>
      <w:r w:rsidRPr="00AF7836">
        <w:rPr>
          <w:rFonts w:ascii="Cambria" w:hAnsi="Cambria" w:cs="Cambria"/>
          <w:sz w:val="22"/>
          <w:szCs w:val="22"/>
        </w:rPr>
        <w:t xml:space="preserve">  i umiejętnościami uczeń musi wykazać się udokumentowanymi osiągnięciami własnej twórczości muzycznej (np. szkoła muzyczna) lub plastycznej (</w:t>
      </w:r>
      <w:r>
        <w:rPr>
          <w:rFonts w:ascii="Cambria" w:hAnsi="Cambria" w:cs="Cambria"/>
          <w:sz w:val="22"/>
          <w:szCs w:val="22"/>
        </w:rPr>
        <w:t xml:space="preserve">np. </w:t>
      </w:r>
      <w:r w:rsidRPr="00AF7836">
        <w:rPr>
          <w:rFonts w:ascii="Cambria" w:hAnsi="Cambria" w:cs="Cambria"/>
          <w:sz w:val="22"/>
          <w:szCs w:val="22"/>
        </w:rPr>
        <w:t>dziecięce i młodzieżowe konkur</w:t>
      </w:r>
      <w:r>
        <w:rPr>
          <w:rFonts w:ascii="Cambria" w:hAnsi="Cambria" w:cs="Cambria"/>
          <w:sz w:val="22"/>
          <w:szCs w:val="22"/>
        </w:rPr>
        <w:t>sy plastyczne).</w:t>
      </w:r>
    </w:p>
    <w:p w:rsidR="00BC1E93" w:rsidRPr="00D93E8E" w:rsidRDefault="00BC1E93" w:rsidP="006D4177">
      <w:pPr>
        <w:pStyle w:val="Default"/>
        <w:spacing w:line="276" w:lineRule="auto"/>
        <w:ind w:left="1425"/>
        <w:rPr>
          <w:rFonts w:ascii="Cambria" w:hAnsi="Cambria" w:cs="Cambria"/>
          <w:color w:val="auto"/>
          <w:sz w:val="22"/>
          <w:szCs w:val="22"/>
        </w:rPr>
      </w:pPr>
    </w:p>
    <w:p w:rsidR="00BC1E93" w:rsidRPr="00D93E8E" w:rsidRDefault="00BC1E93" w:rsidP="006D4177">
      <w:pPr>
        <w:pStyle w:val="Default"/>
        <w:tabs>
          <w:tab w:val="left" w:pos="426"/>
        </w:tabs>
        <w:spacing w:line="276" w:lineRule="auto"/>
        <w:rPr>
          <w:rFonts w:ascii="Cambria" w:hAnsi="Cambria" w:cs="Cambria"/>
          <w:color w:val="auto"/>
          <w:sz w:val="22"/>
          <w:szCs w:val="22"/>
        </w:rPr>
      </w:pPr>
    </w:p>
    <w:p w:rsidR="00BC1E93" w:rsidRPr="00D93E8E" w:rsidRDefault="00BC1E93" w:rsidP="003213CE">
      <w:pPr>
        <w:pStyle w:val="Default"/>
        <w:numPr>
          <w:ilvl w:val="0"/>
          <w:numId w:val="194"/>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bardzo dobry otrzymuje uczeń, który opanował treści i umiejętności określone na poziomie wymagań dopełniającym, czyli: </w:t>
      </w:r>
    </w:p>
    <w:p w:rsidR="00BC1E93" w:rsidRDefault="00BC1E93" w:rsidP="003213CE">
      <w:pPr>
        <w:pStyle w:val="Default"/>
        <w:numPr>
          <w:ilvl w:val="0"/>
          <w:numId w:val="291"/>
        </w:numPr>
        <w:spacing w:line="276" w:lineRule="auto"/>
        <w:rPr>
          <w:rFonts w:ascii="Cambria" w:hAnsi="Cambria" w:cs="Cambria"/>
          <w:color w:val="auto"/>
          <w:sz w:val="22"/>
          <w:szCs w:val="22"/>
        </w:rPr>
      </w:pPr>
      <w:r w:rsidRPr="00D93E8E">
        <w:rPr>
          <w:rFonts w:ascii="Cambria" w:hAnsi="Cambria" w:cs="Cambria"/>
          <w:color w:val="auto"/>
          <w:sz w:val="22"/>
          <w:szCs w:val="22"/>
        </w:rPr>
        <w:t>opanował pełny zakres wiedzy i umiejętności określony programem nauczania przedmiotu w danej klasie</w:t>
      </w:r>
      <w:r>
        <w:rPr>
          <w:rFonts w:ascii="Cambria" w:hAnsi="Cambria" w:cs="Cambria"/>
          <w:color w:val="auto"/>
          <w:sz w:val="22"/>
          <w:szCs w:val="22"/>
        </w:rPr>
        <w:t>;</w:t>
      </w:r>
    </w:p>
    <w:p w:rsidR="00BC1E93" w:rsidRDefault="00BC1E93" w:rsidP="003213CE">
      <w:pPr>
        <w:pStyle w:val="Default"/>
        <w:numPr>
          <w:ilvl w:val="0"/>
          <w:numId w:val="291"/>
        </w:numPr>
        <w:spacing w:line="276" w:lineRule="auto"/>
        <w:rPr>
          <w:rFonts w:ascii="Cambria" w:hAnsi="Cambria" w:cs="Cambria"/>
          <w:color w:val="auto"/>
          <w:sz w:val="22"/>
          <w:szCs w:val="22"/>
        </w:rPr>
      </w:pPr>
      <w:r w:rsidRPr="00FE057A">
        <w:rPr>
          <w:rFonts w:ascii="Cambria" w:hAnsi="Cambria" w:cs="Cambria"/>
          <w:color w:val="auto"/>
          <w:sz w:val="22"/>
          <w:szCs w:val="22"/>
        </w:rPr>
        <w:lastRenderedPageBreak/>
        <w:t>sprawnie posługuje się zdobytymi wiadomościami, rozwiązuje samodzielnie problemy  teoretyczne i praktyczne ujęte programem nauczania</w:t>
      </w:r>
      <w:r>
        <w:rPr>
          <w:rFonts w:ascii="Cambria" w:hAnsi="Cambria" w:cs="Cambria"/>
          <w:color w:val="auto"/>
          <w:sz w:val="22"/>
          <w:szCs w:val="22"/>
        </w:rPr>
        <w:t>;</w:t>
      </w:r>
    </w:p>
    <w:p w:rsidR="00BC1E93" w:rsidRDefault="00BC1E93" w:rsidP="003213CE">
      <w:pPr>
        <w:pStyle w:val="Default"/>
        <w:numPr>
          <w:ilvl w:val="0"/>
          <w:numId w:val="291"/>
        </w:numPr>
        <w:spacing w:line="276" w:lineRule="auto"/>
        <w:rPr>
          <w:rFonts w:ascii="Cambria" w:hAnsi="Cambria" w:cs="Cambria"/>
          <w:color w:val="auto"/>
          <w:sz w:val="22"/>
          <w:szCs w:val="22"/>
        </w:rPr>
      </w:pPr>
      <w:r w:rsidRPr="00FE057A">
        <w:rPr>
          <w:rFonts w:ascii="Cambria" w:hAnsi="Cambria" w:cs="Cambria"/>
          <w:color w:val="auto"/>
          <w:sz w:val="22"/>
          <w:szCs w:val="22"/>
        </w:rPr>
        <w:t>potrafi zastosować posiadaną wiedzę i umiejętności do rozwiązania zadań problemów w nowych sytuacjach;</w:t>
      </w:r>
    </w:p>
    <w:p w:rsidR="00BC1E93" w:rsidRPr="00FE057A" w:rsidRDefault="00BC1E93" w:rsidP="003213CE">
      <w:pPr>
        <w:pStyle w:val="Default"/>
        <w:numPr>
          <w:ilvl w:val="0"/>
          <w:numId w:val="291"/>
        </w:numPr>
        <w:spacing w:line="276" w:lineRule="auto"/>
        <w:rPr>
          <w:rFonts w:ascii="Cambria" w:hAnsi="Cambria" w:cs="Cambria"/>
          <w:color w:val="auto"/>
          <w:sz w:val="22"/>
          <w:szCs w:val="22"/>
        </w:rPr>
      </w:pPr>
      <w:r w:rsidRPr="00FE057A">
        <w:rPr>
          <w:rFonts w:ascii="Cambria" w:hAnsi="Cambria" w:cs="Cambria"/>
          <w:color w:val="auto"/>
          <w:sz w:val="22"/>
          <w:szCs w:val="22"/>
        </w:rPr>
        <w:t xml:space="preserve">stosuje poprawny język i styl wypowiedzi, sprawnie posługuje się  obowiązującą w danym przedmiocie terminologią, wykazuje się  precyzyjnością i dojrzałością (odpowiednią do wieku) </w:t>
      </w:r>
      <w:r>
        <w:rPr>
          <w:rFonts w:ascii="Cambria" w:hAnsi="Cambria" w:cs="Cambria"/>
          <w:color w:val="auto"/>
          <w:sz w:val="22"/>
          <w:szCs w:val="22"/>
        </w:rPr>
        <w:t xml:space="preserve"> wypowiedzi ustnych i pisemnych.</w:t>
      </w:r>
    </w:p>
    <w:p w:rsidR="00BC1E93" w:rsidRPr="00D93E8E" w:rsidRDefault="00BC1E93" w:rsidP="006D4177">
      <w:pPr>
        <w:pStyle w:val="Default"/>
        <w:spacing w:line="276" w:lineRule="auto"/>
        <w:ind w:left="993"/>
        <w:rPr>
          <w:rFonts w:ascii="Cambria" w:hAnsi="Cambria" w:cs="Cambria"/>
          <w:color w:val="auto"/>
          <w:sz w:val="22"/>
          <w:szCs w:val="22"/>
        </w:rPr>
      </w:pPr>
    </w:p>
    <w:p w:rsidR="00BC1E93" w:rsidRPr="00D93E8E" w:rsidRDefault="00BC1E93" w:rsidP="006D4177">
      <w:pPr>
        <w:pStyle w:val="Default"/>
        <w:spacing w:line="276" w:lineRule="auto"/>
        <w:rPr>
          <w:rFonts w:ascii="Cambria" w:hAnsi="Cambria" w:cs="Cambria"/>
          <w:color w:val="auto"/>
          <w:sz w:val="22"/>
          <w:szCs w:val="22"/>
        </w:rPr>
      </w:pPr>
    </w:p>
    <w:p w:rsidR="00BC1E93" w:rsidRPr="00D93E8E" w:rsidRDefault="00BC1E93" w:rsidP="003213CE">
      <w:pPr>
        <w:pStyle w:val="Default"/>
        <w:numPr>
          <w:ilvl w:val="0"/>
          <w:numId w:val="194"/>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dobry otrzymuje uczeń, który opanował poziom wymagań rozszerzających, czyli: </w:t>
      </w:r>
    </w:p>
    <w:p w:rsidR="00BC1E93" w:rsidRDefault="00BC1E93" w:rsidP="003213CE">
      <w:pPr>
        <w:pStyle w:val="Default"/>
        <w:numPr>
          <w:ilvl w:val="0"/>
          <w:numId w:val="292"/>
        </w:numPr>
        <w:spacing w:line="276" w:lineRule="auto"/>
        <w:rPr>
          <w:rFonts w:ascii="Cambria" w:hAnsi="Cambria" w:cs="Cambria"/>
          <w:color w:val="auto"/>
          <w:sz w:val="22"/>
          <w:szCs w:val="22"/>
        </w:rPr>
      </w:pPr>
      <w:r w:rsidRPr="00D93E8E">
        <w:rPr>
          <w:rFonts w:ascii="Cambria" w:hAnsi="Cambria" w:cs="Cambria"/>
          <w:color w:val="auto"/>
          <w:sz w:val="22"/>
          <w:szCs w:val="22"/>
        </w:rPr>
        <w:t xml:space="preserve">poprawnie stosuje </w:t>
      </w:r>
      <w:r w:rsidRPr="00831E23">
        <w:rPr>
          <w:rFonts w:ascii="Cambria" w:hAnsi="Cambria" w:cs="Cambria"/>
          <w:color w:val="auto"/>
          <w:sz w:val="22"/>
          <w:szCs w:val="22"/>
        </w:rPr>
        <w:t>wiedzę i umiejętności</w:t>
      </w:r>
      <w:r>
        <w:rPr>
          <w:rFonts w:ascii="Cambria" w:hAnsi="Cambria" w:cs="Cambria"/>
          <w:color w:val="auto"/>
          <w:sz w:val="22"/>
          <w:szCs w:val="22"/>
        </w:rPr>
        <w:t>;</w:t>
      </w:r>
    </w:p>
    <w:p w:rsidR="00BC1E93" w:rsidRPr="00FE057A" w:rsidRDefault="00BC1E93" w:rsidP="003213CE">
      <w:pPr>
        <w:pStyle w:val="Default"/>
        <w:numPr>
          <w:ilvl w:val="0"/>
          <w:numId w:val="292"/>
        </w:numPr>
        <w:spacing w:line="276" w:lineRule="auto"/>
        <w:rPr>
          <w:rFonts w:ascii="Cambria" w:hAnsi="Cambria" w:cs="Cambria"/>
          <w:color w:val="auto"/>
          <w:sz w:val="22"/>
          <w:szCs w:val="22"/>
        </w:rPr>
      </w:pPr>
      <w:r w:rsidRPr="00FE057A">
        <w:rPr>
          <w:rFonts w:ascii="Cambria" w:hAnsi="Cambria" w:cs="Cambria"/>
          <w:sz w:val="22"/>
          <w:szCs w:val="22"/>
        </w:rPr>
        <w:t>poprawnie stosuje wiadomości, rozwiązuje /wykonuje/ samodzielnie typowe  zadania teoretyczne lub praktyczne, w sytuacjach n</w:t>
      </w:r>
      <w:r>
        <w:rPr>
          <w:rFonts w:ascii="Cambria" w:hAnsi="Cambria" w:cs="Cambria"/>
          <w:sz w:val="22"/>
          <w:szCs w:val="22"/>
        </w:rPr>
        <w:t>ietypowych z pomocą nauczyciela;</w:t>
      </w:r>
    </w:p>
    <w:p w:rsidR="00BC1E93" w:rsidRPr="00FE057A" w:rsidRDefault="00BC1E93" w:rsidP="003213CE">
      <w:pPr>
        <w:pStyle w:val="Default"/>
        <w:numPr>
          <w:ilvl w:val="0"/>
          <w:numId w:val="292"/>
        </w:numPr>
        <w:spacing w:line="276" w:lineRule="auto"/>
        <w:rPr>
          <w:rFonts w:ascii="Cambria" w:hAnsi="Cambria" w:cs="Cambria"/>
          <w:color w:val="auto"/>
          <w:sz w:val="22"/>
          <w:szCs w:val="22"/>
        </w:rPr>
      </w:pPr>
      <w:r w:rsidRPr="00FE057A">
        <w:rPr>
          <w:rFonts w:ascii="Cambria" w:hAnsi="Cambria" w:cs="Cambria"/>
          <w:sz w:val="22"/>
          <w:szCs w:val="22"/>
        </w:rPr>
        <w:t>stosuje podstawowe pojęcia i prawa ujmowane za pomocą terminologii właściwej dla danej dziedziny wiedzy, wypowiada się klarownie  w stopniu zadowalającym, popełnia nieliczne usterki stylistyczne</w:t>
      </w:r>
      <w:r>
        <w:rPr>
          <w:rFonts w:ascii="Cambria" w:hAnsi="Cambria" w:cs="Cambria"/>
          <w:sz w:val="22"/>
          <w:szCs w:val="22"/>
        </w:rPr>
        <w:t>.</w:t>
      </w:r>
    </w:p>
    <w:p w:rsidR="00BC1E93" w:rsidRPr="00D93E8E" w:rsidRDefault="00BC1E93" w:rsidP="006D4177">
      <w:pPr>
        <w:pStyle w:val="Default"/>
        <w:spacing w:line="276" w:lineRule="auto"/>
        <w:rPr>
          <w:rFonts w:ascii="Cambria" w:hAnsi="Cambria" w:cs="Cambria"/>
          <w:color w:val="auto"/>
          <w:sz w:val="22"/>
          <w:szCs w:val="22"/>
        </w:rPr>
      </w:pPr>
    </w:p>
    <w:p w:rsidR="00BC1E93" w:rsidRDefault="00BC1E93" w:rsidP="003213CE">
      <w:pPr>
        <w:pStyle w:val="Default"/>
        <w:numPr>
          <w:ilvl w:val="0"/>
          <w:numId w:val="194"/>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dostateczny otrzymuje uczeń, który opanował poziom wymagań podstawowych, czyli: </w:t>
      </w:r>
    </w:p>
    <w:p w:rsidR="00BC1E93" w:rsidRDefault="00BC1E93" w:rsidP="00FE057A">
      <w:pPr>
        <w:pStyle w:val="Default"/>
        <w:tabs>
          <w:tab w:val="left" w:pos="426"/>
        </w:tabs>
        <w:spacing w:line="276" w:lineRule="auto"/>
        <w:rPr>
          <w:rFonts w:ascii="Cambria" w:hAnsi="Cambria" w:cs="Cambria"/>
          <w:color w:val="auto"/>
          <w:sz w:val="22"/>
          <w:szCs w:val="22"/>
        </w:rPr>
      </w:pPr>
    </w:p>
    <w:p w:rsidR="00BC1E93" w:rsidRDefault="00BC1E93" w:rsidP="003213CE">
      <w:pPr>
        <w:pStyle w:val="Default"/>
        <w:numPr>
          <w:ilvl w:val="0"/>
          <w:numId w:val="29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opanował wiadomości i umiejętności stosunkowo łatwe, użyteczne w życiu codziennym i absolutnie niezbędne do kontynuowania nauki na wyższym poziomie </w:t>
      </w:r>
      <w:r>
        <w:rPr>
          <w:rFonts w:ascii="Cambria" w:hAnsi="Cambria" w:cs="Cambria"/>
          <w:color w:val="auto"/>
          <w:sz w:val="22"/>
          <w:szCs w:val="22"/>
        </w:rPr>
        <w:t>;</w:t>
      </w:r>
    </w:p>
    <w:p w:rsidR="00BC1E93" w:rsidRDefault="00BC1E93" w:rsidP="003213CE">
      <w:pPr>
        <w:pStyle w:val="Default"/>
        <w:numPr>
          <w:ilvl w:val="0"/>
          <w:numId w:val="29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rozumie tylko najważniejsze związki i powiązania logiczne miedzy treściami</w:t>
      </w:r>
      <w:r>
        <w:rPr>
          <w:rFonts w:ascii="Cambria" w:hAnsi="Cambria" w:cs="Cambria"/>
          <w:color w:val="auto"/>
          <w:sz w:val="22"/>
          <w:szCs w:val="22"/>
        </w:rPr>
        <w:t>;</w:t>
      </w:r>
    </w:p>
    <w:p w:rsidR="00BC1E93" w:rsidRDefault="00BC1E93" w:rsidP="003213CE">
      <w:pPr>
        <w:pStyle w:val="Default"/>
        <w:numPr>
          <w:ilvl w:val="0"/>
          <w:numId w:val="29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rozwiązuje /wykonuje/ typowe zadania teoretyczne lub praktyczne  o średnim stopniu trudności</w:t>
      </w:r>
      <w:r>
        <w:rPr>
          <w:rFonts w:ascii="Cambria" w:hAnsi="Cambria" w:cs="Cambria"/>
          <w:color w:val="auto"/>
          <w:sz w:val="22"/>
          <w:szCs w:val="22"/>
        </w:rPr>
        <w:t>;</w:t>
      </w:r>
    </w:p>
    <w:p w:rsidR="00BC1E93" w:rsidRPr="00FE057A" w:rsidRDefault="00BC1E93" w:rsidP="003213CE">
      <w:pPr>
        <w:pStyle w:val="Default"/>
        <w:numPr>
          <w:ilvl w:val="0"/>
          <w:numId w:val="29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posiada przeciętny  zasób słownictwa, język zbliżony do potocznego, mała kondensacja </w:t>
      </w:r>
      <w:r>
        <w:rPr>
          <w:rFonts w:ascii="Cambria" w:hAnsi="Cambria" w:cs="Cambria"/>
          <w:color w:val="auto"/>
          <w:sz w:val="22"/>
          <w:szCs w:val="22"/>
        </w:rPr>
        <w:t>i klarowność wypowiedzi.</w:t>
      </w:r>
    </w:p>
    <w:p w:rsidR="00BC1E93" w:rsidRPr="00D93E8E" w:rsidRDefault="00BC1E93" w:rsidP="006D4177">
      <w:pPr>
        <w:pStyle w:val="Default"/>
        <w:spacing w:line="276" w:lineRule="auto"/>
        <w:ind w:hanging="567"/>
        <w:rPr>
          <w:rFonts w:ascii="Cambria" w:hAnsi="Cambria" w:cs="Cambria"/>
          <w:color w:val="auto"/>
          <w:sz w:val="22"/>
          <w:szCs w:val="22"/>
        </w:rPr>
      </w:pPr>
    </w:p>
    <w:p w:rsidR="00BC1E93" w:rsidRPr="00EA687A" w:rsidRDefault="00BC1E93" w:rsidP="003213CE">
      <w:pPr>
        <w:pStyle w:val="Default"/>
        <w:numPr>
          <w:ilvl w:val="0"/>
          <w:numId w:val="194"/>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dopuszczający otrzymuje uczeń, który opanował poziom wymagań koniecznych, </w:t>
      </w:r>
      <w:r w:rsidRPr="00EA687A">
        <w:rPr>
          <w:rFonts w:ascii="Cambria" w:hAnsi="Cambria" w:cs="Cambria"/>
          <w:color w:val="auto"/>
          <w:sz w:val="22"/>
          <w:szCs w:val="22"/>
        </w:rPr>
        <w:t xml:space="preserve">czyli: </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konieczne,  niezbędne do kontynuowania nauki </w:t>
      </w:r>
      <w:r>
        <w:rPr>
          <w:rFonts w:ascii="Cambria" w:hAnsi="Cambria" w:cs="Cambria"/>
          <w:sz w:val="22"/>
          <w:szCs w:val="22"/>
        </w:rPr>
        <w:t>na dalszych etapach kształcenia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wiadomości i umiejętności, luźno zestawione bez </w:t>
      </w:r>
      <w:r>
        <w:rPr>
          <w:rFonts w:ascii="Cambria" w:hAnsi="Cambria" w:cs="Cambria"/>
          <w:sz w:val="22"/>
          <w:szCs w:val="22"/>
        </w:rPr>
        <w:t>rozumienia związków i uogólnień;</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słabo rozumie treści programowe, podstawowe </w:t>
      </w:r>
      <w:r>
        <w:rPr>
          <w:rFonts w:ascii="Cambria" w:hAnsi="Cambria" w:cs="Cambria"/>
          <w:sz w:val="22"/>
          <w:szCs w:val="22"/>
        </w:rPr>
        <w:t>wiadomości i procedury odtwarza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mechanicznie, brak u</w:t>
      </w:r>
      <w:r>
        <w:rPr>
          <w:rFonts w:ascii="Cambria" w:hAnsi="Cambria" w:cs="Cambria"/>
          <w:sz w:val="22"/>
          <w:szCs w:val="22"/>
        </w:rPr>
        <w:t>miejętności wyjaśniania zjawisk;</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nieporadny styl wypowiedzi, ubogie słownictwo, </w:t>
      </w:r>
      <w:r>
        <w:rPr>
          <w:rFonts w:ascii="Cambria" w:hAnsi="Cambria" w:cs="Cambria"/>
          <w:sz w:val="22"/>
          <w:szCs w:val="22"/>
        </w:rPr>
        <w:t>popełnia liczne błędy i ma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Pr>
          <w:rFonts w:ascii="Cambria" w:hAnsi="Cambria" w:cs="Cambria"/>
          <w:sz w:val="22"/>
          <w:szCs w:val="22"/>
        </w:rPr>
        <w:t>trudności w formułowaniu myśli.</w:t>
      </w:r>
    </w:p>
    <w:p w:rsidR="00BC1E93" w:rsidRPr="00D93E8E" w:rsidRDefault="00BC1E93" w:rsidP="006D4177">
      <w:pPr>
        <w:pStyle w:val="Default"/>
        <w:spacing w:line="276" w:lineRule="auto"/>
        <w:jc w:val="both"/>
        <w:rPr>
          <w:rFonts w:ascii="Cambria" w:hAnsi="Cambria" w:cs="Cambria"/>
          <w:color w:val="auto"/>
          <w:sz w:val="22"/>
          <w:szCs w:val="22"/>
        </w:rPr>
      </w:pPr>
    </w:p>
    <w:p w:rsidR="00BC1E93" w:rsidRDefault="00BC1E93" w:rsidP="003213CE">
      <w:pPr>
        <w:pStyle w:val="Default"/>
        <w:numPr>
          <w:ilvl w:val="0"/>
          <w:numId w:val="194"/>
        </w:numPr>
        <w:tabs>
          <w:tab w:val="left" w:pos="426"/>
        </w:tabs>
        <w:spacing w:line="276" w:lineRule="auto"/>
        <w:jc w:val="both"/>
        <w:rPr>
          <w:rFonts w:ascii="Cambria" w:hAnsi="Cambria" w:cs="Cambria"/>
          <w:color w:val="auto"/>
          <w:sz w:val="22"/>
          <w:szCs w:val="22"/>
        </w:rPr>
      </w:pPr>
      <w:r w:rsidRPr="00D93E8E">
        <w:rPr>
          <w:rFonts w:ascii="Cambria" w:hAnsi="Cambria" w:cs="Cambria"/>
          <w:color w:val="auto"/>
          <w:sz w:val="22"/>
          <w:szCs w:val="22"/>
        </w:rPr>
        <w:t>stopień niedostateczny otrzymuje uczeń, który</w:t>
      </w:r>
      <w:r>
        <w:rPr>
          <w:rFonts w:ascii="Cambria" w:hAnsi="Cambria" w:cs="Cambria"/>
          <w:color w:val="auto"/>
          <w:sz w:val="22"/>
          <w:szCs w:val="22"/>
        </w:rPr>
        <w:t>:</w:t>
      </w:r>
    </w:p>
    <w:p w:rsidR="00BC1E93" w:rsidRDefault="00BC1E93" w:rsidP="003213CE">
      <w:pPr>
        <w:pStyle w:val="Tekstpodstawowy"/>
        <w:widowControl w:val="0"/>
        <w:numPr>
          <w:ilvl w:val="0"/>
          <w:numId w:val="293"/>
        </w:numPr>
        <w:tabs>
          <w:tab w:val="left" w:pos="360"/>
        </w:tabs>
        <w:suppressAutoHyphens/>
        <w:spacing w:after="120"/>
        <w:rPr>
          <w:rFonts w:ascii="Cambria" w:hAnsi="Cambria" w:cs="Cambria"/>
          <w:sz w:val="22"/>
          <w:szCs w:val="22"/>
        </w:rPr>
      </w:pPr>
      <w:r w:rsidRPr="00BB5AC4">
        <w:rPr>
          <w:rFonts w:ascii="Cambria" w:hAnsi="Cambria" w:cs="Cambria"/>
          <w:sz w:val="22"/>
          <w:szCs w:val="22"/>
        </w:rPr>
        <w:t>nie opanował wiadomości i umiejętności określonych podstawami programowymi, a braki w wiadomościach uniemożliwiają dalsze zdobywanie wiedzy</w:t>
      </w:r>
      <w:r>
        <w:rPr>
          <w:rFonts w:ascii="Cambria" w:hAnsi="Cambria" w:cs="Cambria"/>
          <w:sz w:val="22"/>
          <w:szCs w:val="22"/>
        </w:rPr>
        <w:t>;</w:t>
      </w:r>
    </w:p>
    <w:p w:rsidR="00BC1E93" w:rsidRDefault="00BC1E93" w:rsidP="003213CE">
      <w:pPr>
        <w:pStyle w:val="Tekstpodstawowy"/>
        <w:widowControl w:val="0"/>
        <w:numPr>
          <w:ilvl w:val="0"/>
          <w:numId w:val="293"/>
        </w:numPr>
        <w:tabs>
          <w:tab w:val="left" w:pos="360"/>
        </w:tabs>
        <w:suppressAutoHyphens/>
        <w:spacing w:after="120"/>
        <w:rPr>
          <w:rFonts w:ascii="Cambria" w:hAnsi="Cambria" w:cs="Cambria"/>
          <w:sz w:val="22"/>
          <w:szCs w:val="22"/>
        </w:rPr>
      </w:pPr>
      <w:r w:rsidRPr="00FE057A">
        <w:rPr>
          <w:rFonts w:ascii="Cambria" w:hAnsi="Cambria" w:cs="Cambria"/>
          <w:sz w:val="22"/>
          <w:szCs w:val="22"/>
        </w:rPr>
        <w:t>nie rozwiązuje /wykonuje/ zadań o niewielkim elementarnym stopniu trudności</w:t>
      </w:r>
      <w:r>
        <w:rPr>
          <w:rFonts w:ascii="Cambria" w:hAnsi="Cambria" w:cs="Cambria"/>
          <w:sz w:val="22"/>
          <w:szCs w:val="22"/>
        </w:rPr>
        <w:t>;</w:t>
      </w:r>
    </w:p>
    <w:p w:rsidR="00BC1E93" w:rsidRPr="00FE057A" w:rsidRDefault="00BC1E93" w:rsidP="003213CE">
      <w:pPr>
        <w:pStyle w:val="Tekstpodstawowy"/>
        <w:widowControl w:val="0"/>
        <w:numPr>
          <w:ilvl w:val="0"/>
          <w:numId w:val="293"/>
        </w:numPr>
        <w:tabs>
          <w:tab w:val="left" w:pos="360"/>
        </w:tabs>
        <w:suppressAutoHyphens/>
        <w:spacing w:after="120"/>
        <w:rPr>
          <w:rFonts w:ascii="Cambria" w:hAnsi="Cambria" w:cs="Cambria"/>
          <w:sz w:val="22"/>
          <w:szCs w:val="22"/>
        </w:rPr>
      </w:pPr>
      <w:r w:rsidRPr="00FE057A">
        <w:rPr>
          <w:rFonts w:ascii="Cambria" w:hAnsi="Cambria" w:cs="Cambria"/>
          <w:sz w:val="22"/>
          <w:szCs w:val="22"/>
        </w:rPr>
        <w:t xml:space="preserve">nie skorzystał z pomocy szkoły, nie wykorzystał szans uzupełnienia wiedzy i umiejętności nie opanował poziomu wymagań koniecznych. </w:t>
      </w:r>
    </w:p>
    <w:p w:rsidR="00BC1E93" w:rsidRPr="00D93E8E" w:rsidRDefault="00BC1E93" w:rsidP="006D4177">
      <w:pPr>
        <w:pStyle w:val="Default"/>
        <w:spacing w:line="276" w:lineRule="auto"/>
        <w:ind w:firstLine="709"/>
        <w:jc w:val="both"/>
        <w:rPr>
          <w:rFonts w:ascii="Cambria" w:hAnsi="Cambria" w:cs="Cambria"/>
          <w:color w:val="auto"/>
          <w:sz w:val="22"/>
          <w:szCs w:val="22"/>
        </w:rPr>
      </w:pPr>
    </w:p>
    <w:p w:rsidR="00BC1E93" w:rsidRPr="00280585" w:rsidRDefault="00BC1E93" w:rsidP="00815C8C">
      <w:pPr>
        <w:pStyle w:val="Akapitzlist"/>
        <w:numPr>
          <w:ilvl w:val="0"/>
          <w:numId w:val="118"/>
        </w:numPr>
        <w:rPr>
          <w:b/>
          <w:bCs/>
        </w:rPr>
      </w:pPr>
      <w:r w:rsidRPr="00280585">
        <w:rPr>
          <w:b/>
          <w:bCs/>
        </w:rPr>
        <w:lastRenderedPageBreak/>
        <w:t>Wymagania ogólne na poszczególne stopnie w edukacji wczesnoszkolnej (polonistycznej, matematycznej, przyrodniczej):</w:t>
      </w:r>
    </w:p>
    <w:p w:rsidR="00BC1E93" w:rsidRPr="00280585" w:rsidRDefault="00BC1E93" w:rsidP="006D4177">
      <w:pPr>
        <w:pStyle w:val="Akapitzlist"/>
        <w:ind w:left="680"/>
        <w:rPr>
          <w:b/>
          <w:bCs/>
        </w:rPr>
      </w:pPr>
    </w:p>
    <w:p w:rsidR="00BC1E93" w:rsidRDefault="00BC1E93" w:rsidP="003213CE">
      <w:pPr>
        <w:pStyle w:val="Akapitzlist"/>
        <w:numPr>
          <w:ilvl w:val="0"/>
          <w:numId w:val="294"/>
        </w:numPr>
      </w:pPr>
      <w:r>
        <w:t xml:space="preserve">wymagania na </w:t>
      </w:r>
      <w:r w:rsidRPr="00FE057A">
        <w:rPr>
          <w:b/>
          <w:bCs/>
        </w:rPr>
        <w:t>stopień celujący</w:t>
      </w:r>
      <w:r>
        <w:t xml:space="preserve"> obejmują treści: </w:t>
      </w:r>
    </w:p>
    <w:p w:rsidR="00BC1E93" w:rsidRDefault="00BC1E93" w:rsidP="00FE057A">
      <w:pPr>
        <w:jc w:val="both"/>
      </w:pPr>
      <w:r>
        <w:t>a) stanowiące efekt samodzielnej pracy ucznia;</w:t>
      </w:r>
    </w:p>
    <w:p w:rsidR="00BC1E93" w:rsidRDefault="00BC1E93" w:rsidP="00502C5D">
      <w:pPr>
        <w:jc w:val="both"/>
      </w:pPr>
      <w:r>
        <w:t>b) wynikające z indywidualnych zainteresowań;</w:t>
      </w:r>
    </w:p>
    <w:p w:rsidR="00BC1E93" w:rsidRDefault="00BC1E93" w:rsidP="00502C5D">
      <w:pPr>
        <w:jc w:val="both"/>
      </w:pPr>
      <w:r>
        <w:t>c) umożliwiające rozwiązywanie problemów;</w:t>
      </w:r>
    </w:p>
    <w:p w:rsidR="00BC1E93" w:rsidRDefault="00BC1E93" w:rsidP="00502C5D">
      <w:pPr>
        <w:jc w:val="both"/>
      </w:pPr>
      <w:r>
        <w:t>d) z podstawy programowej, wspaniale stosowane w nowych dla ucznia sytuacjach lub wykraczające poza podstawę programową;</w:t>
      </w:r>
    </w:p>
    <w:p w:rsidR="00BC1E93" w:rsidRDefault="00BC1E93" w:rsidP="00502C5D">
      <w:pPr>
        <w:jc w:val="both"/>
      </w:pPr>
      <w:r>
        <w:t xml:space="preserve">e) zapewniające pełne wykorzystanie wiadomości i umiejętności.  </w:t>
      </w:r>
    </w:p>
    <w:p w:rsidR="00BC1E93" w:rsidRDefault="00BC1E93" w:rsidP="00502C5D">
      <w:pPr>
        <w:jc w:val="both"/>
        <w:rPr>
          <w:noProof w:val="0"/>
        </w:rPr>
      </w:pPr>
    </w:p>
    <w:p w:rsidR="00BC1E93" w:rsidRDefault="00BC1E93" w:rsidP="003213CE">
      <w:pPr>
        <w:pStyle w:val="Akapitzlist"/>
        <w:numPr>
          <w:ilvl w:val="0"/>
          <w:numId w:val="294"/>
        </w:numPr>
      </w:pPr>
      <w:r>
        <w:t xml:space="preserve">wymagania na </w:t>
      </w:r>
      <w:r w:rsidRPr="00502C5D">
        <w:rPr>
          <w:b/>
          <w:bCs/>
        </w:rPr>
        <w:t>stopień bardzo dobry</w:t>
      </w:r>
      <w:r>
        <w:t xml:space="preserve"> obejmują treści: </w:t>
      </w:r>
    </w:p>
    <w:p w:rsidR="00BC1E93" w:rsidRDefault="00BC1E93" w:rsidP="00502C5D">
      <w:pPr>
        <w:pStyle w:val="Akapitzlist"/>
        <w:ind w:left="360"/>
      </w:pPr>
    </w:p>
    <w:p w:rsidR="00BC1E93" w:rsidRDefault="00BC1E93" w:rsidP="003213CE">
      <w:pPr>
        <w:pStyle w:val="Akapitzlist"/>
        <w:numPr>
          <w:ilvl w:val="0"/>
          <w:numId w:val="275"/>
        </w:numPr>
        <w:ind w:left="360"/>
      </w:pPr>
      <w:r>
        <w:t>złożone, trudne do opanowania;</w:t>
      </w:r>
    </w:p>
    <w:p w:rsidR="00BC1E93" w:rsidRDefault="00BC1E93" w:rsidP="003213CE">
      <w:pPr>
        <w:pStyle w:val="Akapitzlist"/>
        <w:numPr>
          <w:ilvl w:val="0"/>
          <w:numId w:val="275"/>
        </w:numPr>
        <w:ind w:left="360"/>
      </w:pPr>
      <w:r>
        <w:t xml:space="preserve"> wymagające korzystania z różnych źródeł;</w:t>
      </w:r>
    </w:p>
    <w:p w:rsidR="00BC1E93" w:rsidRDefault="00BC1E93" w:rsidP="003213CE">
      <w:pPr>
        <w:pStyle w:val="Akapitzlist"/>
        <w:numPr>
          <w:ilvl w:val="0"/>
          <w:numId w:val="275"/>
        </w:numPr>
        <w:ind w:left="360"/>
      </w:pPr>
      <w:r>
        <w:t xml:space="preserve"> pośrednio użyteczne w życiu pozaszkolnym;</w:t>
      </w:r>
    </w:p>
    <w:p w:rsidR="00BC1E93" w:rsidRDefault="00BC1E93" w:rsidP="003213CE">
      <w:pPr>
        <w:pStyle w:val="Akapitzlist"/>
        <w:numPr>
          <w:ilvl w:val="0"/>
          <w:numId w:val="275"/>
        </w:numPr>
        <w:ind w:left="360"/>
      </w:pPr>
      <w:r>
        <w:t xml:space="preserve"> w pełni zawarte w podstawie programowej.</w:t>
      </w:r>
    </w:p>
    <w:p w:rsidR="00BC1E93" w:rsidRDefault="00BC1E93" w:rsidP="00502C5D">
      <w:pPr>
        <w:pStyle w:val="Akapitzlist"/>
        <w:ind w:left="360"/>
      </w:pPr>
    </w:p>
    <w:p w:rsidR="00BC1E93" w:rsidRPr="00502C5D" w:rsidRDefault="00BC1E93" w:rsidP="003213CE">
      <w:pPr>
        <w:pStyle w:val="Akapitzlist"/>
        <w:numPr>
          <w:ilvl w:val="0"/>
          <w:numId w:val="294"/>
        </w:numPr>
      </w:pPr>
      <w:r>
        <w:t xml:space="preserve">wymagania na </w:t>
      </w:r>
      <w:r w:rsidRPr="00502C5D">
        <w:rPr>
          <w:b/>
          <w:bCs/>
        </w:rPr>
        <w:t>stopień dobry</w:t>
      </w:r>
      <w:r>
        <w:t xml:space="preserve"> obejmują elementy i treści: </w:t>
      </w:r>
      <w:r>
        <w:br/>
      </w:r>
    </w:p>
    <w:p w:rsidR="00BC1E93" w:rsidRPr="00502C5D" w:rsidRDefault="00BC1E93" w:rsidP="003213CE">
      <w:pPr>
        <w:pStyle w:val="Akapitzlist"/>
        <w:numPr>
          <w:ilvl w:val="0"/>
          <w:numId w:val="276"/>
        </w:numPr>
        <w:jc w:val="both"/>
      </w:pPr>
      <w:r w:rsidRPr="00502C5D">
        <w:t>istot</w:t>
      </w:r>
      <w:r>
        <w:t>ne w strukturze danej edukacji;</w:t>
      </w:r>
    </w:p>
    <w:p w:rsidR="00BC1E93" w:rsidRPr="00502C5D" w:rsidRDefault="00BC1E93" w:rsidP="003213CE">
      <w:pPr>
        <w:pStyle w:val="Akapitzlist"/>
        <w:numPr>
          <w:ilvl w:val="0"/>
          <w:numId w:val="276"/>
        </w:numPr>
        <w:jc w:val="both"/>
      </w:pPr>
      <w:r w:rsidRPr="00502C5D">
        <w:t>bardziej złożone, mniej pr</w:t>
      </w:r>
      <w:r>
        <w:t>zystępne niż treści podstawowe;</w:t>
      </w:r>
    </w:p>
    <w:p w:rsidR="00BC1E93" w:rsidRPr="00502C5D" w:rsidRDefault="00BC1E93" w:rsidP="003213CE">
      <w:pPr>
        <w:pStyle w:val="Akapitzlist"/>
        <w:numPr>
          <w:ilvl w:val="0"/>
          <w:numId w:val="276"/>
        </w:numPr>
        <w:jc w:val="both"/>
      </w:pPr>
      <w:r w:rsidRPr="00502C5D">
        <w:t>przydatne, ale nie niezbędne w opa</w:t>
      </w:r>
      <w:r>
        <w:t>nowaniu treści z danej edukacji;</w:t>
      </w:r>
    </w:p>
    <w:p w:rsidR="00BC1E93" w:rsidRPr="00502C5D" w:rsidRDefault="00BC1E93" w:rsidP="003213CE">
      <w:pPr>
        <w:pStyle w:val="Akapitzlist"/>
        <w:numPr>
          <w:ilvl w:val="0"/>
          <w:numId w:val="276"/>
        </w:numPr>
        <w:jc w:val="both"/>
      </w:pPr>
      <w:r w:rsidRPr="00502C5D">
        <w:t>użyteczne w szkoln</w:t>
      </w:r>
      <w:r>
        <w:t>ej i pozaszkolnej działalności;</w:t>
      </w:r>
    </w:p>
    <w:p w:rsidR="00BC1E93" w:rsidRPr="00E34E21" w:rsidRDefault="00BC1E93" w:rsidP="003213CE">
      <w:pPr>
        <w:pStyle w:val="Akapitzlist"/>
        <w:numPr>
          <w:ilvl w:val="0"/>
          <w:numId w:val="276"/>
        </w:numPr>
        <w:jc w:val="both"/>
        <w:rPr>
          <w:b/>
          <w:bCs/>
        </w:rPr>
      </w:pPr>
      <w:r>
        <w:t>w większości opanowane z podstawy programowej.</w:t>
      </w:r>
    </w:p>
    <w:p w:rsidR="00BC1E93" w:rsidRPr="00280585" w:rsidRDefault="00BC1E93" w:rsidP="006D4177">
      <w:pPr>
        <w:pStyle w:val="Akapitzlist"/>
        <w:ind w:left="680"/>
        <w:rPr>
          <w:b/>
          <w:bCs/>
        </w:rPr>
      </w:pPr>
    </w:p>
    <w:p w:rsidR="00BC1E93" w:rsidRDefault="00BC1E93" w:rsidP="003213CE">
      <w:pPr>
        <w:pStyle w:val="Akapitzlist"/>
        <w:numPr>
          <w:ilvl w:val="0"/>
          <w:numId w:val="294"/>
        </w:numPr>
      </w:pPr>
      <w:r>
        <w:t xml:space="preserve">wymagania na </w:t>
      </w:r>
      <w:r w:rsidRPr="00280585">
        <w:rPr>
          <w:b/>
          <w:bCs/>
        </w:rPr>
        <w:t>stopień dostateczny</w:t>
      </w:r>
      <w:r>
        <w:t xml:space="preserve"> obejmują elementy treści: </w:t>
      </w:r>
      <w:r>
        <w:br/>
      </w:r>
    </w:p>
    <w:p w:rsidR="00BC1E93" w:rsidRDefault="00BC1E93" w:rsidP="003213CE">
      <w:pPr>
        <w:pStyle w:val="Akapitzlist"/>
        <w:numPr>
          <w:ilvl w:val="0"/>
          <w:numId w:val="277"/>
        </w:numPr>
      </w:pPr>
      <w:r>
        <w:t>najważniejsze w uczeniu się danej edukacji;</w:t>
      </w:r>
    </w:p>
    <w:p w:rsidR="00BC1E93" w:rsidRDefault="00BC1E93" w:rsidP="003213CE">
      <w:pPr>
        <w:pStyle w:val="Akapitzlist"/>
        <w:numPr>
          <w:ilvl w:val="0"/>
          <w:numId w:val="277"/>
        </w:numPr>
      </w:pPr>
      <w:r>
        <w:t xml:space="preserve"> łatwe dla ucznia nawet mało zdolnego;</w:t>
      </w:r>
    </w:p>
    <w:p w:rsidR="00BC1E93" w:rsidRDefault="00BC1E93" w:rsidP="003213CE">
      <w:pPr>
        <w:pStyle w:val="Akapitzlist"/>
        <w:numPr>
          <w:ilvl w:val="0"/>
          <w:numId w:val="277"/>
        </w:numPr>
      </w:pPr>
      <w:r>
        <w:t xml:space="preserve"> niewielkim stopniu złożoności (przystępne);</w:t>
      </w:r>
    </w:p>
    <w:p w:rsidR="00BC1E93" w:rsidRDefault="00BC1E93" w:rsidP="003213CE">
      <w:pPr>
        <w:pStyle w:val="Akapitzlist"/>
        <w:numPr>
          <w:ilvl w:val="0"/>
          <w:numId w:val="277"/>
        </w:numPr>
      </w:pPr>
      <w:r>
        <w:t xml:space="preserve"> często powtarzające się w programie nauczania; </w:t>
      </w:r>
    </w:p>
    <w:p w:rsidR="00BC1E93" w:rsidRDefault="00BC1E93" w:rsidP="003213CE">
      <w:pPr>
        <w:pStyle w:val="Akapitzlist"/>
        <w:numPr>
          <w:ilvl w:val="0"/>
          <w:numId w:val="277"/>
        </w:numPr>
      </w:pPr>
      <w:r>
        <w:lastRenderedPageBreak/>
        <w:t xml:space="preserve"> dające wykorzystać się w sytuacjach szkolnych i pozaszkolnych;</w:t>
      </w:r>
    </w:p>
    <w:p w:rsidR="00BC1E93" w:rsidRDefault="00BC1E93" w:rsidP="003213CE">
      <w:pPr>
        <w:pStyle w:val="Akapitzlist"/>
        <w:numPr>
          <w:ilvl w:val="0"/>
          <w:numId w:val="277"/>
        </w:numPr>
      </w:pPr>
      <w:r>
        <w:t xml:space="preserve"> częściowo opanowane z podstawy programowej.</w:t>
      </w:r>
    </w:p>
    <w:p w:rsidR="00BC1E93" w:rsidRPr="00280585" w:rsidRDefault="00BC1E93" w:rsidP="006D4177">
      <w:pPr>
        <w:pStyle w:val="Akapitzlist"/>
        <w:ind w:left="680"/>
        <w:rPr>
          <w:b/>
          <w:bCs/>
        </w:rPr>
      </w:pPr>
    </w:p>
    <w:p w:rsidR="00BC1E93" w:rsidRDefault="00BC1E93" w:rsidP="003213CE">
      <w:pPr>
        <w:pStyle w:val="Akapitzlist"/>
        <w:numPr>
          <w:ilvl w:val="0"/>
          <w:numId w:val="294"/>
        </w:numPr>
      </w:pPr>
      <w:r>
        <w:t xml:space="preserve">wymagania na </w:t>
      </w:r>
      <w:r w:rsidRPr="00280585">
        <w:rPr>
          <w:b/>
          <w:bCs/>
        </w:rPr>
        <w:t>stopień dopuszczający</w:t>
      </w:r>
      <w:r>
        <w:t xml:space="preserve"> obejmują elementy treści nauczania: </w:t>
      </w:r>
      <w:r>
        <w:br/>
      </w:r>
    </w:p>
    <w:p w:rsidR="00BC1E93" w:rsidRDefault="00BC1E93" w:rsidP="003213CE">
      <w:pPr>
        <w:pStyle w:val="Akapitzlist"/>
        <w:numPr>
          <w:ilvl w:val="0"/>
          <w:numId w:val="278"/>
        </w:numPr>
      </w:pPr>
      <w:r>
        <w:t xml:space="preserve">niezbędne w uczeniu się danej edukacji, </w:t>
      </w:r>
    </w:p>
    <w:p w:rsidR="00BC1E93" w:rsidRDefault="00BC1E93" w:rsidP="003213CE">
      <w:pPr>
        <w:pStyle w:val="Akapitzlist"/>
        <w:numPr>
          <w:ilvl w:val="0"/>
          <w:numId w:val="278"/>
        </w:numPr>
      </w:pPr>
      <w:r>
        <w:t xml:space="preserve">potrzebne w życiu. </w:t>
      </w:r>
    </w:p>
    <w:p w:rsidR="00BC1E93" w:rsidRPr="00280585" w:rsidRDefault="00BC1E93" w:rsidP="006D4177">
      <w:pPr>
        <w:ind w:left="1785"/>
      </w:pPr>
    </w:p>
    <w:p w:rsidR="00BC1E93" w:rsidRPr="00600CC5" w:rsidRDefault="00BC1E93" w:rsidP="00815C8C">
      <w:pPr>
        <w:pStyle w:val="Akapitzlist"/>
        <w:numPr>
          <w:ilvl w:val="0"/>
          <w:numId w:val="118"/>
        </w:numPr>
      </w:pPr>
      <w:r w:rsidRPr="00F062AB">
        <w:t>Przy ustalaniu oce</w:t>
      </w:r>
      <w:r>
        <w:t>ny z wychowania fizycznego, zaję</w:t>
      </w:r>
      <w:r w:rsidRPr="00F062AB">
        <w:t xml:space="preserve">ć technicznych, </w:t>
      </w:r>
      <w:r>
        <w:t>edukacji plastycznej, muzycznej,</w:t>
      </w:r>
      <w:r w:rsidRPr="00F062AB">
        <w:t xml:space="preserve"> zajęć</w:t>
      </w:r>
      <w:r>
        <w:t xml:space="preserve"> komputerowych / informatyki </w:t>
      </w:r>
      <w:r w:rsidRPr="00F062AB">
        <w:t xml:space="preserve"> należy przede wszystkim brać pod uwagę wysiłek wkładany przez ucznia w wywiązywanie się z obowiązków wynikających ze specyfiki tych zajęć, a w przypadku wychowania fizycznego – także systematyczność udziału ucznia w zajęciach </w:t>
      </w:r>
      <w:r>
        <w:t xml:space="preserve"> o</w:t>
      </w:r>
      <w:r w:rsidRPr="00F062AB">
        <w:t>razaktywność ucznia w działaniach podejmowanych przez szkołę na rzecz kultury fizycznej.</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D93E8E">
        <w:rPr>
          <w:rFonts w:ascii="Cambria" w:hAnsi="Cambria" w:cs="Cambria"/>
          <w:color w:val="auto"/>
          <w:sz w:val="22"/>
          <w:szCs w:val="22"/>
        </w:rPr>
        <w:t xml:space="preserve">Stopień ze znakiem plus (+) otrzymuje uczeń, którego wiadomości i umiejętności wykraczają nieznacznie ponad wymagania dla danego stopnia. </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1C5C99">
        <w:rPr>
          <w:rFonts w:ascii="Cambria" w:hAnsi="Cambria" w:cs="Cambria"/>
          <w:color w:val="auto"/>
          <w:sz w:val="22"/>
          <w:szCs w:val="22"/>
        </w:rPr>
        <w:t xml:space="preserve">Stopień ze znakiem minus (-) otrzymuje uczeń, którego wiadomości i umiejętności wykazują drobne braki w zakresie wymagań dla danego stopnia. </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1C5C99">
        <w:rPr>
          <w:rFonts w:ascii="Cambria" w:hAnsi="Cambria" w:cs="Cambria"/>
          <w:color w:val="auto"/>
          <w:sz w:val="22"/>
          <w:szCs w:val="22"/>
        </w:rPr>
        <w:t>Uczeń ma prawo dokonywać poprawy określonej w wymaganiach edukacyjnych umiejętności na zasadach określonych w przedmiotowych systemach oceniania.</w:t>
      </w:r>
    </w:p>
    <w:p w:rsidR="00BC1E93" w:rsidRPr="001C5C99" w:rsidRDefault="00BC1E93" w:rsidP="006D4177">
      <w:pPr>
        <w:pStyle w:val="Default"/>
        <w:spacing w:line="276" w:lineRule="auto"/>
        <w:ind w:left="680"/>
        <w:jc w:val="both"/>
        <w:rPr>
          <w:rFonts w:ascii="Cambria" w:hAnsi="Cambria" w:cs="Cambria"/>
          <w:color w:val="auto"/>
          <w:sz w:val="22"/>
          <w:szCs w:val="22"/>
        </w:rPr>
      </w:pPr>
    </w:p>
    <w:p w:rsidR="00BC1E93" w:rsidRPr="005C64D9" w:rsidRDefault="00BC1E93" w:rsidP="006D4177">
      <w:pPr>
        <w:pStyle w:val="Obszartekstu"/>
        <w:tabs>
          <w:tab w:val="left" w:pos="284"/>
          <w:tab w:val="left" w:pos="993"/>
        </w:tabs>
        <w:suppressAutoHyphens/>
        <w:ind w:left="567"/>
        <w:jc w:val="both"/>
        <w:rPr>
          <w:rFonts w:ascii="Cambria" w:hAnsi="Cambria" w:cs="Cambria"/>
          <w:sz w:val="22"/>
          <w:szCs w:val="22"/>
        </w:rPr>
      </w:pPr>
    </w:p>
    <w:p w:rsidR="00BC1E93" w:rsidRPr="005C64D9" w:rsidRDefault="00BC1E93" w:rsidP="006D4177">
      <w:pPr>
        <w:jc w:val="left"/>
        <w:rPr>
          <w:rFonts w:ascii="Cambria" w:hAnsi="Cambria" w:cs="Cambria"/>
          <w:b/>
          <w:bCs/>
        </w:rPr>
      </w:pPr>
      <w:r>
        <w:rPr>
          <w:rFonts w:ascii="Cambria" w:hAnsi="Cambria" w:cs="Cambria"/>
          <w:b/>
          <w:bCs/>
        </w:rPr>
        <w:t xml:space="preserve">               § 110</w:t>
      </w:r>
      <w:r w:rsidRPr="005C64D9">
        <w:rPr>
          <w:rFonts w:ascii="Cambria" w:hAnsi="Cambria" w:cs="Cambria"/>
          <w:b/>
          <w:bCs/>
        </w:rPr>
        <w:t>.   Sposoby sprawdzania osiągnięć edukacyjnych uczniów.</w:t>
      </w:r>
    </w:p>
    <w:p w:rsidR="00BC1E93" w:rsidRPr="005C64D9" w:rsidRDefault="00BC1E93" w:rsidP="006D4177">
      <w:pPr>
        <w:pStyle w:val="Default"/>
        <w:spacing w:line="276" w:lineRule="auto"/>
        <w:ind w:firstLine="709"/>
        <w:jc w:val="both"/>
        <w:rPr>
          <w:rFonts w:ascii="Cambria" w:hAnsi="Cambria" w:cs="Cambria"/>
          <w:color w:val="auto"/>
          <w:sz w:val="22"/>
          <w:szCs w:val="22"/>
        </w:rPr>
      </w:pPr>
    </w:p>
    <w:p w:rsidR="00CE7BEF" w:rsidRPr="00C30322" w:rsidRDefault="00BC1E93" w:rsidP="009A1944">
      <w:pPr>
        <w:spacing w:after="160" w:line="259" w:lineRule="auto"/>
        <w:jc w:val="both"/>
        <w:rPr>
          <w:rFonts w:ascii="Cambria" w:hAnsi="Cambria" w:cs="Cambria"/>
          <w:noProof w:val="0"/>
        </w:rPr>
      </w:pPr>
      <w:r w:rsidRPr="005C64D9">
        <w:rPr>
          <w:rFonts w:ascii="Cambria" w:hAnsi="Cambria" w:cs="Cambria"/>
          <w:b/>
          <w:bCs/>
        </w:rPr>
        <w:t>1</w:t>
      </w:r>
      <w:r w:rsidRPr="00C30322">
        <w:rPr>
          <w:rFonts w:ascii="Cambria" w:hAnsi="Cambria" w:cs="Cambria"/>
          <w:noProof w:val="0"/>
        </w:rPr>
        <w:t>.</w:t>
      </w:r>
      <w:r w:rsidR="00CE7BEF" w:rsidRPr="00C30322">
        <w:rPr>
          <w:rFonts w:ascii="Cambria" w:hAnsi="Cambria" w:cs="Cambria"/>
          <w:noProof w:val="0"/>
        </w:rPr>
        <w:t>Na zajęciach z przedmiotów innych niż religia, muzyka, plastyka, technika, wychowanie fizyczne ocenie mogą podlegać następujące rodzaje aktywności uczniów:</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a) praca klasowa;</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b) sprawdziany;</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c) kartkówka;</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d) dyktando;</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e) recytacja, prezentacja, praca długo termin;</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f) praca indywidualne na zajęciach;</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g) praca w grupie na zajęciach;</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h) zadania domowe twórcze;</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i) zadania domowe odtwórcze;</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j) aktywność</w:t>
      </w:r>
      <w:r w:rsidR="003D3B3D">
        <w:rPr>
          <w:rFonts w:ascii="Cambria" w:hAnsi="Cambria" w:cs="Cambria"/>
          <w:noProof w:val="0"/>
        </w:rPr>
        <w:t>.</w:t>
      </w:r>
    </w:p>
    <w:p w:rsidR="00C30322" w:rsidRPr="00C30322" w:rsidRDefault="00C30322" w:rsidP="00421B75">
      <w:pPr>
        <w:spacing w:after="160" w:line="259" w:lineRule="auto"/>
        <w:ind w:firstLine="709"/>
        <w:jc w:val="both"/>
        <w:rPr>
          <w:rFonts w:ascii="Cambria" w:hAnsi="Cambria" w:cs="Cambria"/>
          <w:noProof w:val="0"/>
        </w:rPr>
      </w:pPr>
      <w:r w:rsidRPr="00C30322">
        <w:rPr>
          <w:rFonts w:ascii="Cambria" w:hAnsi="Cambria" w:cs="Cambria"/>
          <w:noProof w:val="0"/>
        </w:rPr>
        <w:lastRenderedPageBreak/>
        <w:t>Na zajęciach</w:t>
      </w:r>
      <w:r w:rsidR="003D3B3D">
        <w:rPr>
          <w:rFonts w:ascii="Cambria" w:hAnsi="Cambria" w:cs="Cambria"/>
          <w:noProof w:val="0"/>
        </w:rPr>
        <w:t xml:space="preserve"> z przedmiotów:</w:t>
      </w:r>
      <w:r w:rsidRPr="00C30322">
        <w:rPr>
          <w:rFonts w:ascii="Cambria" w:hAnsi="Cambria" w:cs="Cambria"/>
          <w:noProof w:val="0"/>
        </w:rPr>
        <w:t xml:space="preserve"> religia, muzyka, plastyka, technika, wychowanie fizyczne ocenie mogą podlegać następujące rodzaje aktywności uczniów:</w:t>
      </w:r>
    </w:p>
    <w:p w:rsidR="00C30322" w:rsidRPr="00C30322" w:rsidRDefault="00C30322" w:rsidP="003213CE">
      <w:pPr>
        <w:numPr>
          <w:ilvl w:val="0"/>
          <w:numId w:val="305"/>
        </w:numPr>
        <w:spacing w:after="160" w:line="259" w:lineRule="auto"/>
        <w:jc w:val="both"/>
        <w:rPr>
          <w:rFonts w:ascii="Cambria" w:hAnsi="Cambria" w:cs="Cambria"/>
          <w:noProof w:val="0"/>
        </w:rPr>
      </w:pPr>
      <w:r w:rsidRPr="00C30322">
        <w:rPr>
          <w:rFonts w:ascii="Cambria" w:hAnsi="Cambria" w:cs="Cambria"/>
          <w:noProof w:val="0"/>
        </w:rPr>
        <w:t>praca na lekcji</w:t>
      </w:r>
      <w:r>
        <w:rPr>
          <w:rFonts w:ascii="Cambria" w:hAnsi="Cambria" w:cs="Cambria"/>
          <w:noProof w:val="0"/>
        </w:rPr>
        <w:t>;</w:t>
      </w:r>
    </w:p>
    <w:p w:rsidR="00C30322" w:rsidRPr="00C30322" w:rsidRDefault="00C30322" w:rsidP="003213CE">
      <w:pPr>
        <w:numPr>
          <w:ilvl w:val="0"/>
          <w:numId w:val="305"/>
        </w:numPr>
        <w:spacing w:after="160" w:line="259" w:lineRule="auto"/>
        <w:jc w:val="both"/>
        <w:rPr>
          <w:rFonts w:ascii="Cambria" w:hAnsi="Cambria" w:cs="Cambria"/>
          <w:noProof w:val="0"/>
        </w:rPr>
      </w:pPr>
      <w:r w:rsidRPr="00C30322">
        <w:rPr>
          <w:rFonts w:ascii="Cambria" w:hAnsi="Cambria" w:cs="Cambria"/>
          <w:noProof w:val="0"/>
        </w:rPr>
        <w:t>rozgrzewka (tylko w-f)</w:t>
      </w:r>
      <w:r>
        <w:rPr>
          <w:rFonts w:ascii="Cambria" w:hAnsi="Cambria" w:cs="Cambria"/>
          <w:noProof w:val="0"/>
        </w:rPr>
        <w:t>;</w:t>
      </w:r>
    </w:p>
    <w:p w:rsidR="00C30322" w:rsidRPr="00C30322" w:rsidRDefault="00C30322" w:rsidP="003213CE">
      <w:pPr>
        <w:numPr>
          <w:ilvl w:val="0"/>
          <w:numId w:val="305"/>
        </w:numPr>
        <w:spacing w:after="160" w:line="259" w:lineRule="auto"/>
        <w:jc w:val="both"/>
        <w:rPr>
          <w:rFonts w:ascii="Cambria" w:hAnsi="Cambria" w:cs="Cambria"/>
          <w:noProof w:val="0"/>
        </w:rPr>
      </w:pPr>
      <w:r w:rsidRPr="00C30322">
        <w:rPr>
          <w:rFonts w:ascii="Cambria" w:hAnsi="Cambria" w:cs="Cambria"/>
          <w:noProof w:val="0"/>
        </w:rPr>
        <w:t>przygotowanie do zajęć</w:t>
      </w:r>
      <w:r>
        <w:rPr>
          <w:rFonts w:ascii="Cambria" w:hAnsi="Cambria" w:cs="Cambria"/>
          <w:noProof w:val="0"/>
        </w:rPr>
        <w:t>;</w:t>
      </w:r>
    </w:p>
    <w:p w:rsidR="00C30322" w:rsidRPr="00C30322" w:rsidRDefault="00C30322" w:rsidP="003213CE">
      <w:pPr>
        <w:numPr>
          <w:ilvl w:val="0"/>
          <w:numId w:val="305"/>
        </w:numPr>
        <w:spacing w:after="160" w:line="259" w:lineRule="auto"/>
        <w:jc w:val="both"/>
        <w:rPr>
          <w:rFonts w:ascii="Cambria" w:hAnsi="Cambria" w:cs="Cambria"/>
          <w:noProof w:val="0"/>
        </w:rPr>
      </w:pPr>
      <w:r w:rsidRPr="00C30322">
        <w:rPr>
          <w:rFonts w:ascii="Cambria" w:hAnsi="Cambria" w:cs="Cambria"/>
          <w:noProof w:val="0"/>
        </w:rPr>
        <w:t>sprawdzian</w:t>
      </w:r>
      <w:r>
        <w:rPr>
          <w:rFonts w:ascii="Cambria" w:hAnsi="Cambria" w:cs="Cambria"/>
          <w:noProof w:val="0"/>
        </w:rPr>
        <w:t>;</w:t>
      </w:r>
    </w:p>
    <w:p w:rsidR="00C30322" w:rsidRPr="00C30322" w:rsidRDefault="00C30322" w:rsidP="003213CE">
      <w:pPr>
        <w:numPr>
          <w:ilvl w:val="0"/>
          <w:numId w:val="305"/>
        </w:numPr>
        <w:spacing w:after="160" w:line="259" w:lineRule="auto"/>
        <w:jc w:val="both"/>
        <w:rPr>
          <w:rFonts w:ascii="Cambria" w:hAnsi="Cambria" w:cs="Cambria"/>
          <w:noProof w:val="0"/>
        </w:rPr>
      </w:pPr>
      <w:r w:rsidRPr="00C30322">
        <w:rPr>
          <w:rFonts w:ascii="Cambria" w:hAnsi="Cambria" w:cs="Cambria"/>
          <w:noProof w:val="0"/>
        </w:rPr>
        <w:t>zadanie domowe</w:t>
      </w:r>
      <w:r w:rsidR="003D3B3D">
        <w:rPr>
          <w:rFonts w:ascii="Cambria" w:hAnsi="Cambria" w:cs="Cambria"/>
          <w:noProof w:val="0"/>
        </w:rPr>
        <w:t>.</w:t>
      </w:r>
    </w:p>
    <w:p w:rsidR="00BC1E93" w:rsidRPr="00BA0545" w:rsidRDefault="00BC1E93" w:rsidP="00C30322">
      <w:pPr>
        <w:pStyle w:val="Default"/>
        <w:spacing w:line="276" w:lineRule="auto"/>
        <w:ind w:firstLine="709"/>
        <w:jc w:val="both"/>
        <w:rPr>
          <w:rFonts w:ascii="Cambria" w:hAnsi="Cambria" w:cs="Cambria"/>
          <w:color w:val="FF0000"/>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2</w:t>
      </w:r>
      <w:r w:rsidRPr="00C97A23">
        <w:rPr>
          <w:rFonts w:ascii="Cambria" w:hAnsi="Cambria" w:cs="Cambria"/>
          <w:color w:val="auto"/>
          <w:sz w:val="22"/>
          <w:szCs w:val="22"/>
        </w:rPr>
        <w:t>. Przyjmuje się następującą ilość ocen w semestrze dla przedmiotów realizowanych w wymiarze tygodniowym:</w:t>
      </w:r>
    </w:p>
    <w:p w:rsidR="00BC1E93" w:rsidRPr="00C97A23" w:rsidRDefault="00BC1E93" w:rsidP="003213CE">
      <w:pPr>
        <w:pStyle w:val="Default"/>
        <w:numPr>
          <w:ilvl w:val="0"/>
          <w:numId w:val="193"/>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jed</w:t>
      </w:r>
      <w:r>
        <w:rPr>
          <w:rFonts w:ascii="Cambria" w:hAnsi="Cambria" w:cs="Cambria"/>
          <w:color w:val="auto"/>
          <w:sz w:val="22"/>
          <w:szCs w:val="22"/>
        </w:rPr>
        <w:t>na godzina tygodniowo- minimum 3</w:t>
      </w:r>
      <w:r w:rsidRPr="00C97A23">
        <w:rPr>
          <w:rFonts w:ascii="Cambria" w:hAnsi="Cambria" w:cs="Cambria"/>
          <w:color w:val="auto"/>
          <w:sz w:val="22"/>
          <w:szCs w:val="22"/>
        </w:rPr>
        <w:t xml:space="preserve"> ocen</w:t>
      </w:r>
    </w:p>
    <w:p w:rsidR="00BC1E93" w:rsidRPr="00C97A23" w:rsidRDefault="00BC1E93" w:rsidP="003213CE">
      <w:pPr>
        <w:pStyle w:val="Default"/>
        <w:numPr>
          <w:ilvl w:val="0"/>
          <w:numId w:val="193"/>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dw</w:t>
      </w:r>
      <w:r>
        <w:rPr>
          <w:rFonts w:ascii="Cambria" w:hAnsi="Cambria" w:cs="Cambria"/>
          <w:color w:val="auto"/>
          <w:sz w:val="22"/>
          <w:szCs w:val="22"/>
        </w:rPr>
        <w:t>ie godziny tygodniowo- minimum 6</w:t>
      </w:r>
      <w:r w:rsidRPr="00C97A23">
        <w:rPr>
          <w:rFonts w:ascii="Cambria" w:hAnsi="Cambria" w:cs="Cambria"/>
          <w:color w:val="auto"/>
          <w:sz w:val="22"/>
          <w:szCs w:val="22"/>
        </w:rPr>
        <w:t xml:space="preserve">  ocen</w:t>
      </w:r>
    </w:p>
    <w:p w:rsidR="00BC1E93" w:rsidRPr="00C97A23" w:rsidRDefault="00BC1E93" w:rsidP="003213CE">
      <w:pPr>
        <w:pStyle w:val="Default"/>
        <w:numPr>
          <w:ilvl w:val="0"/>
          <w:numId w:val="193"/>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trz</w:t>
      </w:r>
      <w:r>
        <w:rPr>
          <w:rFonts w:ascii="Cambria" w:hAnsi="Cambria" w:cs="Cambria"/>
          <w:color w:val="auto"/>
          <w:sz w:val="22"/>
          <w:szCs w:val="22"/>
        </w:rPr>
        <w:t>y godziny tygodniowo- minimum 9</w:t>
      </w:r>
      <w:r w:rsidRPr="00C97A23">
        <w:rPr>
          <w:rFonts w:ascii="Cambria" w:hAnsi="Cambria" w:cs="Cambria"/>
          <w:color w:val="auto"/>
          <w:sz w:val="22"/>
          <w:szCs w:val="22"/>
        </w:rPr>
        <w:t xml:space="preserve"> ocen</w:t>
      </w:r>
    </w:p>
    <w:p w:rsidR="00BC1E93" w:rsidRPr="00C97A23" w:rsidRDefault="00BC1E93" w:rsidP="003213CE">
      <w:pPr>
        <w:pStyle w:val="Default"/>
        <w:numPr>
          <w:ilvl w:val="0"/>
          <w:numId w:val="193"/>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cztery i więce</w:t>
      </w:r>
      <w:r>
        <w:rPr>
          <w:rFonts w:ascii="Cambria" w:hAnsi="Cambria" w:cs="Cambria"/>
          <w:color w:val="auto"/>
          <w:sz w:val="22"/>
          <w:szCs w:val="22"/>
        </w:rPr>
        <w:t>j godziny tygodniowo- minimum 11</w:t>
      </w:r>
      <w:r w:rsidRPr="00C97A23">
        <w:rPr>
          <w:rFonts w:ascii="Cambria" w:hAnsi="Cambria" w:cs="Cambria"/>
          <w:color w:val="auto"/>
          <w:sz w:val="22"/>
          <w:szCs w:val="22"/>
        </w:rPr>
        <w:t xml:space="preserve"> ocen</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3</w:t>
      </w:r>
      <w:r w:rsidRPr="00C97A23">
        <w:rPr>
          <w:rFonts w:ascii="Cambria" w:hAnsi="Cambria" w:cs="Cambria"/>
          <w:color w:val="auto"/>
          <w:sz w:val="22"/>
          <w:szCs w:val="22"/>
        </w:rPr>
        <w:t xml:space="preserve">. Przy ocenianiu prac pisemnych nauczyciel stosuje następujące zasady przeliczania punktów na ocenę: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30% możliwych do uzyskania punktów - niedostateczny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30% - 49% - dopuszczający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50% - 74% - 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75% - 89% - dobry </w:t>
      </w:r>
    </w:p>
    <w:p w:rsidR="00BC1E93" w:rsidRPr="00C97A23" w:rsidRDefault="00BC1E93" w:rsidP="006D4177">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90% - 99% - bardzo dobry </w:t>
      </w:r>
      <w:r w:rsidRPr="00C97A23">
        <w:rPr>
          <w:rFonts w:ascii="Cambria" w:hAnsi="Cambria" w:cs="Cambria"/>
          <w:color w:val="auto"/>
          <w:sz w:val="22"/>
          <w:szCs w:val="22"/>
        </w:rPr>
        <w:tab/>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100%  i zadanie dodatkowe  - celujący</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4.</w:t>
      </w:r>
      <w:r w:rsidRPr="00C97A23">
        <w:rPr>
          <w:rFonts w:ascii="Cambria" w:hAnsi="Cambria" w:cs="Cambria"/>
          <w:color w:val="auto"/>
          <w:sz w:val="22"/>
          <w:szCs w:val="22"/>
        </w:rPr>
        <w:t xml:space="preserve"> Przy ocenianiu prac pisemnych uczniów mających obniżone kryteria oceniania nauczyciel stosuje następujące zasady przeliczania punktów na ocenę: </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19% możliwych do uzyskania punktów - niedostateczny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20% - 39% - dopuszczający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40% - 54% - 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55% - 70% - dobry </w:t>
      </w:r>
    </w:p>
    <w:p w:rsidR="00BC1E93" w:rsidRPr="00C97A23" w:rsidRDefault="00BC1E93" w:rsidP="006D4177">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71% - 89% - bardzo dobry </w:t>
      </w:r>
      <w:r w:rsidRPr="00C97A23">
        <w:rPr>
          <w:rFonts w:ascii="Cambria" w:hAnsi="Cambria" w:cs="Cambria"/>
          <w:color w:val="auto"/>
          <w:sz w:val="22"/>
          <w:szCs w:val="22"/>
        </w:rPr>
        <w:tab/>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90% - 100% - celujący </w:t>
      </w: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5.</w:t>
      </w:r>
      <w:r w:rsidRPr="00C97A23">
        <w:rPr>
          <w:rFonts w:ascii="Cambria" w:hAnsi="Cambria" w:cs="Cambria"/>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6</w:t>
      </w:r>
      <w:r w:rsidRPr="00C97A23">
        <w:rPr>
          <w:rFonts w:ascii="Cambria" w:hAnsi="Cambria" w:cs="Cambria"/>
          <w:color w:val="auto"/>
          <w:sz w:val="22"/>
          <w:szCs w:val="22"/>
        </w:rPr>
        <w:t xml:space="preserve">. Zapowiedziane sprawdziany nie powinny być bez szczególnie ważnych powodów przekładane.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7</w:t>
      </w:r>
      <w:r w:rsidRPr="00C97A23">
        <w:rPr>
          <w:rFonts w:ascii="Cambria" w:hAnsi="Cambria" w:cs="Cambria"/>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w:t>
      </w:r>
      <w:r w:rsidRPr="00C97A23">
        <w:rPr>
          <w:rFonts w:ascii="Cambria" w:hAnsi="Cambria" w:cs="Cambria"/>
          <w:color w:val="auto"/>
          <w:sz w:val="22"/>
          <w:szCs w:val="22"/>
        </w:rPr>
        <w:lastRenderedPageBreak/>
        <w:t xml:space="preserve">stopniu trudności. W sytuacjach uzasadnionych nauczyciel może zwolnić ucznia z zaliczania zaległego sprawdzianu. </w:t>
      </w:r>
    </w:p>
    <w:p w:rsidR="00BC1E93" w:rsidRPr="00C97A23" w:rsidRDefault="00BC1E93" w:rsidP="006D4177">
      <w:pPr>
        <w:tabs>
          <w:tab w:val="left" w:pos="1701"/>
        </w:tabs>
        <w:ind w:firstLine="709"/>
        <w:jc w:val="both"/>
        <w:rPr>
          <w:rFonts w:ascii="Cambria" w:hAnsi="Cambria" w:cs="Cambria"/>
          <w:highlight w:val="yellow"/>
        </w:rPr>
      </w:pPr>
    </w:p>
    <w:p w:rsidR="00BC1E93" w:rsidRPr="00FF0FC1" w:rsidRDefault="00BC1E93" w:rsidP="006D4177">
      <w:pPr>
        <w:tabs>
          <w:tab w:val="left" w:pos="1701"/>
        </w:tabs>
        <w:ind w:firstLine="709"/>
        <w:jc w:val="both"/>
        <w:rPr>
          <w:rFonts w:ascii="Cambria" w:hAnsi="Cambria" w:cs="Cambria"/>
          <w:highlight w:val="red"/>
        </w:rPr>
      </w:pPr>
      <w:r w:rsidRPr="00FF0FC1">
        <w:rPr>
          <w:rFonts w:ascii="Cambria" w:hAnsi="Cambria" w:cs="Cambria"/>
          <w:b/>
          <w:bCs/>
        </w:rPr>
        <w:t>8</w:t>
      </w:r>
      <w:r w:rsidRPr="00FF0FC1">
        <w:rPr>
          <w:rFonts w:ascii="Cambria" w:hAnsi="Cambria" w:cs="Cambria"/>
        </w:rPr>
        <w:t xml:space="preserve">. Każda kartkówka i sprawdzian w ciągu dwóch tygodni muszą zostać zaliczone. </w:t>
      </w:r>
      <w:r w:rsidR="00FF0FC1" w:rsidRPr="00FF0FC1">
        <w:rPr>
          <w:rFonts w:ascii="Cambria" w:hAnsi="Cambria" w:cs="Cambria"/>
        </w:rPr>
        <w:t>W przypadku niedotrzymania terminu przez ucznia nauczyciel ma prawo sprawdzić wiedzę i umiejętności ucznia w dowolnym momencie.</w:t>
      </w:r>
    </w:p>
    <w:p w:rsidR="00BC1E93" w:rsidRPr="00C97A23" w:rsidRDefault="00BC1E93" w:rsidP="006D4177">
      <w:pPr>
        <w:tabs>
          <w:tab w:val="left" w:pos="1701"/>
        </w:tabs>
        <w:ind w:firstLine="709"/>
        <w:jc w:val="both"/>
        <w:rPr>
          <w:rFonts w:ascii="Cambria" w:hAnsi="Cambria" w:cs="Cambria"/>
          <w:highlight w:val="red"/>
        </w:rPr>
      </w:pPr>
    </w:p>
    <w:p w:rsidR="00BC1E93" w:rsidRPr="00C97A23" w:rsidRDefault="00BC1E93" w:rsidP="006D4177">
      <w:pPr>
        <w:tabs>
          <w:tab w:val="left" w:pos="1701"/>
        </w:tabs>
        <w:ind w:firstLine="709"/>
        <w:jc w:val="both"/>
        <w:rPr>
          <w:rFonts w:ascii="Cambria" w:hAnsi="Cambria" w:cs="Cambria"/>
        </w:rPr>
      </w:pPr>
      <w:r w:rsidRPr="00C97A23">
        <w:rPr>
          <w:rFonts w:ascii="Cambria" w:hAnsi="Cambria" w:cs="Cambria"/>
          <w:b/>
          <w:bCs/>
        </w:rPr>
        <w:t>9.</w:t>
      </w:r>
      <w:r w:rsidRPr="00C97A23">
        <w:rPr>
          <w:rFonts w:ascii="Cambria" w:hAnsi="Cambria" w:cs="Cambria"/>
        </w:rPr>
        <w:t xml:space="preserve"> Odmowa odpowiedzi ustnej przez ucznia jest równoznaczna z wystawieniem mu oceny niedostatecznej.</w:t>
      </w:r>
    </w:p>
    <w:p w:rsidR="00BC1E93" w:rsidRPr="00C97A23" w:rsidRDefault="00BC1E93" w:rsidP="006D4177">
      <w:pPr>
        <w:tabs>
          <w:tab w:val="left" w:pos="1701"/>
        </w:tabs>
        <w:ind w:firstLine="709"/>
        <w:jc w:val="both"/>
        <w:rPr>
          <w:rFonts w:ascii="Cambria" w:hAnsi="Cambria" w:cs="Cambria"/>
        </w:rPr>
      </w:pPr>
    </w:p>
    <w:p w:rsidR="00BC1E93" w:rsidRPr="00C97A23" w:rsidRDefault="00BC1E93" w:rsidP="006D4177">
      <w:pPr>
        <w:tabs>
          <w:tab w:val="left" w:pos="1701"/>
        </w:tabs>
        <w:ind w:firstLine="709"/>
        <w:jc w:val="both"/>
        <w:rPr>
          <w:rFonts w:ascii="Cambria" w:hAnsi="Cambria" w:cs="Cambria"/>
        </w:rPr>
      </w:pPr>
      <w:r w:rsidRPr="00C97A23">
        <w:rPr>
          <w:rFonts w:ascii="Cambria" w:hAnsi="Cambria" w:cs="Cambria"/>
          <w:b/>
          <w:bCs/>
        </w:rPr>
        <w:t>10</w:t>
      </w:r>
      <w:r w:rsidRPr="00C97A23">
        <w:rPr>
          <w:rFonts w:ascii="Cambria" w:hAnsi="Cambria" w:cs="Cambria"/>
        </w:rPr>
        <w:t>. Ucieczka ze sprawdzianu i kartkówki przez ucznia traktowana jest jako odmowa odpowiedzi w formie pisemnej i równoznaczna z wystawieniem mu oceny niedostatecznej.</w:t>
      </w:r>
    </w:p>
    <w:p w:rsidR="00BC1E93" w:rsidRPr="00C97A23" w:rsidRDefault="00BC1E93" w:rsidP="006D4177">
      <w:pPr>
        <w:tabs>
          <w:tab w:val="left" w:pos="1701"/>
        </w:tabs>
        <w:ind w:firstLine="709"/>
        <w:jc w:val="both"/>
        <w:rPr>
          <w:rFonts w:ascii="Cambria" w:hAnsi="Cambria" w:cs="Cambria"/>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11.</w:t>
      </w:r>
      <w:r w:rsidRPr="00C97A23">
        <w:rPr>
          <w:rFonts w:ascii="Cambria" w:hAnsi="Cambria" w:cs="Cambria"/>
          <w:color w:val="auto"/>
          <w:sz w:val="22"/>
          <w:szCs w:val="22"/>
        </w:rPr>
        <w:t xml:space="preserve"> Dopuszcza się stosowanie następujących skrótów w dzienniku lekcyjnym:</w:t>
      </w:r>
    </w:p>
    <w:p w:rsidR="00BC1E93" w:rsidRPr="00C97A23" w:rsidRDefault="00BC1E93" w:rsidP="006D4177">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t xml:space="preserve">np – uczeń nieprzygotowany, </w:t>
      </w:r>
    </w:p>
    <w:p w:rsidR="00BC1E93" w:rsidRPr="00C97A23" w:rsidRDefault="00BC1E93" w:rsidP="006D4177">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t>bz – brak zadania,</w:t>
      </w:r>
    </w:p>
    <w:p w:rsidR="00BC1E93" w:rsidRPr="00C97A23" w:rsidRDefault="00BC1E93" w:rsidP="006D4177">
      <w:pPr>
        <w:pStyle w:val="Default"/>
        <w:tabs>
          <w:tab w:val="left" w:pos="0"/>
        </w:tabs>
        <w:spacing w:line="276" w:lineRule="auto"/>
        <w:jc w:val="both"/>
        <w:rPr>
          <w:rFonts w:ascii="Cambria" w:hAnsi="Cambria" w:cs="Cambria"/>
          <w:color w:val="auto"/>
          <w:sz w:val="22"/>
          <w:szCs w:val="22"/>
        </w:rPr>
      </w:pPr>
      <w:r>
        <w:rPr>
          <w:rFonts w:ascii="Cambria" w:hAnsi="Cambria" w:cs="Cambria"/>
          <w:color w:val="auto"/>
          <w:sz w:val="22"/>
          <w:szCs w:val="22"/>
        </w:rPr>
        <w:tab/>
      </w:r>
      <w:r>
        <w:rPr>
          <w:rFonts w:ascii="Cambria" w:hAnsi="Cambria" w:cs="Cambria"/>
          <w:color w:val="auto"/>
          <w:sz w:val="22"/>
          <w:szCs w:val="22"/>
        </w:rPr>
        <w:tab/>
        <w:t>„nb”</w:t>
      </w:r>
      <w:r w:rsidRPr="00C97A23">
        <w:rPr>
          <w:rFonts w:ascii="Cambria" w:hAnsi="Cambria" w:cs="Cambria"/>
          <w:color w:val="auto"/>
          <w:sz w:val="22"/>
          <w:szCs w:val="22"/>
        </w:rPr>
        <w:t>– uczeń nie pisał pracy pisemnej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12.</w:t>
      </w:r>
      <w:r w:rsidRPr="00C97A23">
        <w:rPr>
          <w:rFonts w:ascii="Cambria" w:hAnsi="Cambria" w:cs="Cambria"/>
          <w:color w:val="auto"/>
          <w:sz w:val="22"/>
          <w:szCs w:val="22"/>
        </w:rPr>
        <w:t xml:space="preserve"> Uczeń może </w:t>
      </w:r>
      <w:r>
        <w:rPr>
          <w:rFonts w:ascii="Cambria" w:hAnsi="Cambria" w:cs="Cambria"/>
          <w:color w:val="auto"/>
          <w:sz w:val="22"/>
          <w:szCs w:val="22"/>
        </w:rPr>
        <w:t xml:space="preserve">jednokrotnie </w:t>
      </w:r>
      <w:r w:rsidRPr="00C97A23">
        <w:rPr>
          <w:rFonts w:ascii="Cambria" w:hAnsi="Cambria" w:cs="Cambria"/>
          <w:color w:val="auto"/>
          <w:sz w:val="22"/>
          <w:szCs w:val="22"/>
        </w:rPr>
        <w:t xml:space="preserve">poprawić ocenę </w:t>
      </w:r>
      <w:r>
        <w:rPr>
          <w:rFonts w:ascii="Cambria" w:hAnsi="Cambria" w:cs="Cambria"/>
          <w:color w:val="auto"/>
          <w:sz w:val="22"/>
          <w:szCs w:val="22"/>
        </w:rPr>
        <w:t xml:space="preserve">ze sprawdzianu </w:t>
      </w:r>
      <w:r w:rsidRPr="00C97A23">
        <w:rPr>
          <w:rFonts w:ascii="Cambria" w:hAnsi="Cambria" w:cs="Cambria"/>
          <w:color w:val="auto"/>
          <w:sz w:val="22"/>
          <w:szCs w:val="22"/>
        </w:rPr>
        <w:t>w terminie do dwóch tygodni od jej otrzymania lub w terminie ustalonym przez nauczyc</w:t>
      </w:r>
      <w:r>
        <w:rPr>
          <w:rFonts w:ascii="Cambria" w:hAnsi="Cambria" w:cs="Cambria"/>
          <w:color w:val="auto"/>
          <w:sz w:val="22"/>
          <w:szCs w:val="22"/>
        </w:rPr>
        <w:t>iela.</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13</w:t>
      </w:r>
      <w:r w:rsidRPr="00C97A23">
        <w:rPr>
          <w:rFonts w:ascii="Cambria" w:hAnsi="Cambria" w:cs="Cambria"/>
          <w:color w:val="auto"/>
          <w:sz w:val="22"/>
          <w:szCs w:val="22"/>
        </w:rPr>
        <w:t>. Przy poprawianiu oceny obowiązuje zakres materiału, jaki obowiąz</w:t>
      </w:r>
      <w:r>
        <w:rPr>
          <w:rFonts w:ascii="Cambria" w:hAnsi="Cambria" w:cs="Cambria"/>
          <w:color w:val="auto"/>
          <w:sz w:val="22"/>
          <w:szCs w:val="22"/>
        </w:rPr>
        <w:t>ywał w dniu pisania sprawdzianu</w:t>
      </w:r>
      <w:r w:rsidRPr="00C97A23">
        <w:rPr>
          <w:rFonts w:ascii="Cambria" w:hAnsi="Cambria" w:cs="Cambria"/>
          <w:color w:val="auto"/>
          <w:sz w:val="22"/>
          <w:szCs w:val="22"/>
        </w:rPr>
        <w:t xml:space="preserve">. </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14</w:t>
      </w:r>
      <w:r w:rsidRPr="003525FF">
        <w:rPr>
          <w:rFonts w:ascii="Cambria" w:hAnsi="Cambria" w:cs="Cambria"/>
          <w:color w:val="auto"/>
          <w:sz w:val="22"/>
          <w:szCs w:val="22"/>
        </w:rPr>
        <w:t xml:space="preserve">. Uczniowi przysługuje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BC1E93" w:rsidRPr="003525FF" w:rsidRDefault="00BC1E93" w:rsidP="006D4177">
      <w:pPr>
        <w:pStyle w:val="Default"/>
        <w:spacing w:line="276" w:lineRule="auto"/>
        <w:ind w:firstLine="709"/>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15</w:t>
      </w:r>
      <w:r w:rsidRPr="003525FF">
        <w:rPr>
          <w:rFonts w:ascii="Cambria" w:hAnsi="Cambria" w:cs="Cambria"/>
          <w:color w:val="auto"/>
          <w:sz w:val="22"/>
          <w:szCs w:val="22"/>
        </w:rPr>
        <w:t>. W tygodniu nie mogą odbywać się więcej niż dwa sprawdziany, a w jednym dniu więcej niż jeden sprawdzian.</w:t>
      </w:r>
    </w:p>
    <w:p w:rsidR="00BC1E93" w:rsidRPr="00BA0545" w:rsidRDefault="00BC1E93" w:rsidP="006D4177">
      <w:pPr>
        <w:pStyle w:val="Default"/>
        <w:spacing w:line="276" w:lineRule="auto"/>
        <w:ind w:firstLine="709"/>
        <w:jc w:val="both"/>
        <w:rPr>
          <w:rFonts w:ascii="Cambria" w:hAnsi="Cambria" w:cs="Cambria"/>
          <w:color w:val="FF0000"/>
          <w:sz w:val="22"/>
          <w:szCs w:val="22"/>
        </w:rPr>
      </w:pPr>
    </w:p>
    <w:p w:rsidR="00BC1E93" w:rsidRPr="003525FF" w:rsidRDefault="00BC1E93" w:rsidP="00815C8C">
      <w:pPr>
        <w:pStyle w:val="Default"/>
        <w:numPr>
          <w:ilvl w:val="0"/>
          <w:numId w:val="82"/>
        </w:numPr>
        <w:spacing w:line="276" w:lineRule="auto"/>
        <w:jc w:val="both"/>
        <w:rPr>
          <w:rFonts w:ascii="Cambria" w:hAnsi="Cambria" w:cs="Cambria"/>
          <w:color w:val="auto"/>
          <w:sz w:val="22"/>
          <w:szCs w:val="22"/>
        </w:rPr>
      </w:pPr>
      <w:r w:rsidRPr="003525FF">
        <w:rPr>
          <w:rFonts w:ascii="Cambria" w:hAnsi="Cambria" w:cs="Cambria"/>
          <w:color w:val="auto"/>
          <w:sz w:val="22"/>
          <w:szCs w:val="22"/>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C1E93" w:rsidRPr="00F63AF9" w:rsidRDefault="00BC1E93" w:rsidP="006D4177">
      <w:pPr>
        <w:pStyle w:val="Default"/>
        <w:spacing w:line="276" w:lineRule="auto"/>
        <w:ind w:left="720"/>
        <w:jc w:val="both"/>
        <w:rPr>
          <w:rFonts w:ascii="Cambria" w:hAnsi="Cambria" w:cs="Cambria"/>
          <w:color w:val="FF0000"/>
          <w:sz w:val="22"/>
          <w:szCs w:val="22"/>
        </w:rPr>
      </w:pPr>
    </w:p>
    <w:p w:rsidR="00BC1E93" w:rsidRPr="00BA0545" w:rsidRDefault="00BC1E93" w:rsidP="006D4177">
      <w:pPr>
        <w:tabs>
          <w:tab w:val="left" w:pos="993"/>
        </w:tabs>
        <w:jc w:val="both"/>
        <w:rPr>
          <w:rFonts w:ascii="Arial" w:hAnsi="Arial" w:cs="Arial"/>
          <w:b/>
          <w:bCs/>
          <w:color w:val="FF0000"/>
        </w:rPr>
      </w:pPr>
    </w:p>
    <w:p w:rsidR="00BC1E93" w:rsidRPr="00502C5D" w:rsidRDefault="00BC1E93" w:rsidP="006D4177">
      <w:pPr>
        <w:pStyle w:val="Zawartotabeli"/>
        <w:spacing w:after="283"/>
        <w:ind w:firstLine="567"/>
        <w:rPr>
          <w:rFonts w:ascii="Cambria" w:hAnsi="Cambria" w:cs="Cambria"/>
          <w:b/>
          <w:bCs/>
          <w:color w:val="auto"/>
          <w:sz w:val="22"/>
          <w:szCs w:val="22"/>
        </w:rPr>
      </w:pPr>
      <w:r w:rsidRPr="00502C5D">
        <w:rPr>
          <w:rFonts w:ascii="Cambria" w:hAnsi="Cambria" w:cs="Cambria"/>
          <w:b/>
          <w:bCs/>
          <w:color w:val="auto"/>
          <w:sz w:val="22"/>
          <w:szCs w:val="22"/>
        </w:rPr>
        <w:t>§ 111.  System oceniania na I etapie edukacyjnym</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W klasach I – III oceny: bieżąca oraz klasyfikacyjna: śródroczna i roczna, są opisowe </w:t>
      </w:r>
      <w:r w:rsidRPr="00502C5D">
        <w:rPr>
          <w:rFonts w:ascii="Cambria" w:hAnsi="Cambria" w:cs="Cambria"/>
          <w:sz w:val="22"/>
          <w:szCs w:val="22"/>
        </w:rPr>
        <w:br/>
        <w:t>z wyjątkiem  religii i etyki. Ocena opisowa to ustna bądź pisemna informacja nauczyciela na temat wykonywania zadań szkolnych przez ucznia. Ta informacja może dotyczyć zarówno procesu wykonywania zadania, jak i efektu działalności ucznia. Ocenianie ma na celu: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poinformowanie ucznia o postępie i poziomie jego osiągnięć edukacyjnych;</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 uczniowi w samodzielnym planowaniu jego rozwoju;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motywowanie ucznia do dalszej pracy;</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lastRenderedPageBreak/>
        <w:t>dostarczanie rodzicom i nauczycielom informacji o postępach, trudnościach i specjalnych uzdolnieniach ucznia;</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pomocy rodzicom w pracy z dzieckiem w domu;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umożliwienie nauczycielom doskonalenia organizacji i metod pracy dydaktyczno – wychowawczej.</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Półroczną i roczną ocenę opisową, nauczyciel sporządza na podstawie obserwacji, analiz prac ucznia, wypowiedzi. Opisując w szczególności:</w:t>
      </w: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intelektualny,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C1E93" w:rsidRPr="00502C5D" w:rsidRDefault="00BC1E93" w:rsidP="006D4177">
      <w:pPr>
        <w:pStyle w:val="Tekstpodstawowy"/>
        <w:tabs>
          <w:tab w:val="left" w:pos="426"/>
        </w:tabs>
        <w:rPr>
          <w:rFonts w:ascii="Cambria" w:hAnsi="Cambria" w:cs="Cambria"/>
          <w:sz w:val="22"/>
          <w:szCs w:val="22"/>
        </w:rPr>
      </w:pP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społeczno – moralny z uwzględnieniem zachowań wobec ludzi, siebie oraz zachowań wobec wytworów kultury;</w:t>
      </w:r>
    </w:p>
    <w:p w:rsidR="00BC1E93" w:rsidRPr="00502C5D" w:rsidRDefault="00BC1E93" w:rsidP="006D4177">
      <w:pPr>
        <w:pStyle w:val="Tekstpodstawowy"/>
        <w:tabs>
          <w:tab w:val="left" w:pos="426"/>
        </w:tabs>
        <w:rPr>
          <w:rFonts w:ascii="Cambria" w:hAnsi="Cambria" w:cs="Cambria"/>
          <w:sz w:val="22"/>
          <w:szCs w:val="22"/>
        </w:rPr>
      </w:pP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fizyczny jako dostrzeganie związku przyrody z życiem i zdrowiem człowieka, postawa ciała, sprawność i zdrowie;</w:t>
      </w:r>
    </w:p>
    <w:p w:rsidR="00BC1E93" w:rsidRPr="00502C5D" w:rsidRDefault="00BC1E93" w:rsidP="006D4177">
      <w:pPr>
        <w:pStyle w:val="Tekstpodstawowy"/>
        <w:ind w:left="720"/>
        <w:rPr>
          <w:rFonts w:ascii="Cambria" w:hAnsi="Cambria" w:cs="Cambria"/>
          <w:sz w:val="22"/>
          <w:szCs w:val="22"/>
        </w:rPr>
      </w:pP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Półroczna ocena opisowa sporządzona w jednym egzemplarzu dla rodziców będzie opatrzona wskazówkami dotyczącymi dalszej pracy z uczniem. Dopuszcza się, aby półroczna i roczna była formą wydruku komputerowego. Roczną ocenę opisową wpisuje się na świadectwo szkolne oraz do arkusza ocen.</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W ocenianiu bieżącym dopuszcza się obok oceny opisowej stosowanie oceny cyfrowej wraz z opisem lub bez w zależności od decyzji nauczyciela. Stopnie zapisywane będą z zeszytach uczniów oraz na pracach pisemnych (karty pracy, sprawdziany, testy).</w:t>
      </w:r>
    </w:p>
    <w:p w:rsidR="00BC1E93" w:rsidRPr="00502C5D" w:rsidRDefault="00BC1E93" w:rsidP="00502C5D">
      <w:pPr>
        <w:autoSpaceDE w:val="0"/>
        <w:autoSpaceDN w:val="0"/>
        <w:adjustRightInd w:val="0"/>
        <w:jc w:val="left"/>
      </w:pPr>
      <w:r w:rsidRPr="00502C5D">
        <w:t xml:space="preserve">1) stopień celujący – 6;  celująco, doskonale, znakomicie, wspaniale </w:t>
      </w:r>
      <w:r w:rsidRPr="00502C5D">
        <w:br/>
        <w:t>Opis: Znakomicie! Brawo! Osiągasz doskonałe wyniki. Posiadasz uzdolnienia i rozwijasz          je. NależąCi sięgratulacje!</w:t>
      </w:r>
    </w:p>
    <w:p w:rsidR="00BC1E93" w:rsidRPr="00502C5D" w:rsidRDefault="00BC1E93" w:rsidP="00502C5D">
      <w:pPr>
        <w:autoSpaceDE w:val="0"/>
        <w:autoSpaceDN w:val="0"/>
        <w:adjustRightInd w:val="0"/>
        <w:jc w:val="left"/>
      </w:pPr>
    </w:p>
    <w:p w:rsidR="00BC1E93" w:rsidRPr="00502C5D" w:rsidRDefault="00BC1E93" w:rsidP="00502C5D">
      <w:pPr>
        <w:autoSpaceDE w:val="0"/>
        <w:autoSpaceDN w:val="0"/>
        <w:adjustRightInd w:val="0"/>
        <w:jc w:val="left"/>
      </w:pPr>
      <w:r w:rsidRPr="00502C5D">
        <w:t xml:space="preserve">2) stopień bardzo dobry – 5; bardzo dobrze, biegle, prawidłowo </w:t>
      </w:r>
      <w:r w:rsidRPr="00502C5D">
        <w:br/>
        <w:t>Opis: Bardzo dobrze pracujesz. Robisz w szybkim tempie duże postępy. Tak trzymaj!</w:t>
      </w:r>
    </w:p>
    <w:p w:rsidR="00BC1E93" w:rsidRPr="00502C5D" w:rsidRDefault="00BC1E93" w:rsidP="00502C5D">
      <w:pPr>
        <w:autoSpaceDE w:val="0"/>
        <w:autoSpaceDN w:val="0"/>
        <w:adjustRightInd w:val="0"/>
        <w:jc w:val="left"/>
      </w:pPr>
    </w:p>
    <w:p w:rsidR="00BC1E93" w:rsidRPr="00502C5D" w:rsidRDefault="00BC1E93" w:rsidP="00502C5D">
      <w:pPr>
        <w:autoSpaceDE w:val="0"/>
        <w:autoSpaceDN w:val="0"/>
        <w:adjustRightInd w:val="0"/>
        <w:jc w:val="left"/>
      </w:pPr>
      <w:r w:rsidRPr="00502C5D">
        <w:t xml:space="preserve">3) stopień dobry – 4; dobrze, poprawnie, sprawnie </w:t>
      </w:r>
      <w:r w:rsidRPr="00502C5D">
        <w:br/>
        <w:t>Opis: Dobrze pracujesz jednak stać cię, by było lepiej. Włóż więcej wysiłku w podejmowane prace, co umożliwi ci osiągać lepsze wyniki</w:t>
      </w:r>
    </w:p>
    <w:p w:rsidR="00BC1E93" w:rsidRDefault="00BC1E93" w:rsidP="00502C5D">
      <w:pPr>
        <w:autoSpaceDE w:val="0"/>
        <w:autoSpaceDN w:val="0"/>
        <w:adjustRightInd w:val="0"/>
        <w:jc w:val="left"/>
      </w:pPr>
    </w:p>
    <w:p w:rsidR="00BC1E93" w:rsidRPr="00506DD0" w:rsidRDefault="00BC1E93" w:rsidP="00502C5D">
      <w:pPr>
        <w:autoSpaceDE w:val="0"/>
        <w:autoSpaceDN w:val="0"/>
        <w:adjustRightInd w:val="0"/>
        <w:jc w:val="left"/>
      </w:pPr>
      <w:r w:rsidRPr="00F062AB">
        <w:t>4) stopień dostateczny – 3; dostatecznie, zadowalająco, wystarczająco, przeciętnie</w:t>
      </w:r>
      <w:r>
        <w:br/>
        <w:t xml:space="preserve">Opis: </w:t>
      </w:r>
      <w:r w:rsidRPr="00506DD0">
        <w:t>Pracujesz, ale osiągasz słabe wyniki. Aby tozmienić na lepsze konieczna jest pomoc nauczyciela i rodziców, orazsystematyczna praca, wymagająca dużo wysiłku z twojej strony.</w:t>
      </w:r>
    </w:p>
    <w:p w:rsidR="00BC1E93" w:rsidRDefault="00BC1E93" w:rsidP="00502C5D">
      <w:pPr>
        <w:autoSpaceDE w:val="0"/>
        <w:autoSpaceDN w:val="0"/>
        <w:adjustRightInd w:val="0"/>
        <w:jc w:val="left"/>
      </w:pPr>
      <w:r w:rsidRPr="00F062AB">
        <w:t>5) stopień dopuszczający – 2;słabo, błędnie</w:t>
      </w:r>
      <w:r>
        <w:t>,</w:t>
      </w:r>
      <w:r w:rsidRPr="00F062AB">
        <w:t xml:space="preserve"> niechętnie</w:t>
      </w:r>
      <w:r>
        <w:br/>
        <w:t xml:space="preserve">Opis: </w:t>
      </w:r>
      <w:r w:rsidRPr="00506DD0">
        <w:t>Zbyt mało pracujesz i osiągasz bardzo słabe wyniki. Włóż dużo wysiłku, bądź aktywniejszy, skorzystaj z pomocy nauczyciela i rodziców.</w:t>
      </w:r>
    </w:p>
    <w:p w:rsidR="00BC1E93" w:rsidRPr="00506DD0" w:rsidRDefault="00BC1E93" w:rsidP="00502C5D">
      <w:pPr>
        <w:autoSpaceDE w:val="0"/>
        <w:autoSpaceDN w:val="0"/>
        <w:adjustRightInd w:val="0"/>
        <w:jc w:val="left"/>
      </w:pPr>
    </w:p>
    <w:p w:rsidR="00BC1E93" w:rsidRPr="00506DD0" w:rsidRDefault="00BC1E93" w:rsidP="00502C5D">
      <w:pPr>
        <w:autoSpaceDE w:val="0"/>
        <w:autoSpaceDN w:val="0"/>
        <w:adjustRightInd w:val="0"/>
        <w:jc w:val="left"/>
      </w:pPr>
      <w:r w:rsidRPr="00F062AB">
        <w:lastRenderedPageBreak/>
        <w:t>6) stopień niedostateczny – 1; niedostatecznie, niewystarczająco, niezadowalająco, negatywnie</w:t>
      </w:r>
      <w:r>
        <w:br/>
        <w:t xml:space="preserve">Opis: </w:t>
      </w:r>
      <w:r w:rsidRPr="00506DD0">
        <w:t>Osią</w:t>
      </w:r>
      <w:r>
        <w:t>gasz niezado</w:t>
      </w:r>
      <w:r w:rsidRPr="00506DD0">
        <w:t>walające rezultaty.Spotkało cię niepowodzenie. Pokonasz to, ale czeka cię bardzo dużosystematycznej pracy wspólnie z nauczycielem i rodzicami.</w:t>
      </w:r>
    </w:p>
    <w:p w:rsidR="00BC1E93" w:rsidRPr="005E6A06" w:rsidRDefault="00BC1E93" w:rsidP="006D4177"/>
    <w:p w:rsidR="00BC1E93" w:rsidRPr="005E6A06" w:rsidRDefault="00BC1E93" w:rsidP="00815C8C">
      <w:pPr>
        <w:pStyle w:val="Tekstpodstawowy"/>
        <w:widowControl w:val="0"/>
        <w:numPr>
          <w:ilvl w:val="0"/>
          <w:numId w:val="149"/>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t>Rodzice otrzymują informacje o postępach dziecka poprzez ustne rozmowy z wychowawcą, uwagi pisemne w zeszytach, pisemną śródroczną ocenę opisową oraz w toku indywidualnych spotkań.</w:t>
      </w:r>
    </w:p>
    <w:p w:rsidR="00BC1E93" w:rsidRPr="005E6A06" w:rsidRDefault="00BC1E93" w:rsidP="00815C8C">
      <w:pPr>
        <w:pStyle w:val="Tekstpodstawowy"/>
        <w:widowControl w:val="0"/>
        <w:numPr>
          <w:ilvl w:val="0"/>
          <w:numId w:val="149"/>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t>Przy ocenianiu osiągnięć ucznia z religii i etyki stosuje się ocenę wyrażoną stopniem zgodnie z zasadami oceniania obowiązującymi w klasach IV – VIII. W ocenie bieżącej pracy ucznia można stosować ocenę:</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słowną wyrażoną ustnie;</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pisemną;</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wyrażoną symbolem graficznym;</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stopniem – zgodnie z zasadami oceniania obowiązującymi w klasach IV – VIII.</w:t>
      </w:r>
    </w:p>
    <w:p w:rsidR="00BC1E93" w:rsidRPr="005E6A06" w:rsidRDefault="00BC1E93" w:rsidP="006D4177">
      <w:pPr>
        <w:pStyle w:val="Tekstpodstawowy"/>
        <w:ind w:left="720"/>
        <w:rPr>
          <w:rFonts w:ascii="Cambria" w:hAnsi="Cambria" w:cs="Cambria"/>
          <w:sz w:val="22"/>
          <w:szCs w:val="22"/>
        </w:rPr>
      </w:pPr>
    </w:p>
    <w:p w:rsidR="00BC1E93" w:rsidRDefault="00BC1E93" w:rsidP="00815C8C">
      <w:pPr>
        <w:pStyle w:val="Tekstpodstawowy"/>
        <w:widowControl w:val="0"/>
        <w:numPr>
          <w:ilvl w:val="0"/>
          <w:numId w:val="149"/>
        </w:numPr>
        <w:tabs>
          <w:tab w:val="clear" w:pos="720"/>
          <w:tab w:val="left" w:pos="0"/>
          <w:tab w:val="left" w:pos="284"/>
          <w:tab w:val="left" w:pos="851"/>
        </w:tabs>
        <w:suppressAutoHyphens/>
        <w:spacing w:after="120"/>
        <w:ind w:left="0" w:firstLine="567"/>
        <w:rPr>
          <w:rFonts w:ascii="Cambria" w:hAnsi="Cambria" w:cs="Cambria"/>
          <w:sz w:val="22"/>
          <w:szCs w:val="22"/>
        </w:rPr>
      </w:pPr>
      <w:r w:rsidRPr="005E6A06">
        <w:rPr>
          <w:rFonts w:ascii="Cambria" w:hAnsi="Cambria" w:cs="Cambria"/>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C30322" w:rsidRPr="00C30322" w:rsidRDefault="00C30322" w:rsidP="00C30322">
      <w:pPr>
        <w:pStyle w:val="Tekstpodstawowy"/>
        <w:widowControl w:val="0"/>
        <w:numPr>
          <w:ilvl w:val="0"/>
          <w:numId w:val="149"/>
        </w:numPr>
        <w:tabs>
          <w:tab w:val="clear" w:pos="720"/>
          <w:tab w:val="left" w:pos="0"/>
          <w:tab w:val="left" w:pos="284"/>
          <w:tab w:val="left" w:pos="851"/>
        </w:tabs>
        <w:suppressAutoHyphens/>
        <w:spacing w:after="120"/>
        <w:ind w:left="0" w:firstLine="567"/>
        <w:rPr>
          <w:rFonts w:ascii="Cambria" w:hAnsi="Cambria" w:cs="Cambria"/>
          <w:sz w:val="22"/>
          <w:szCs w:val="22"/>
        </w:rPr>
      </w:pPr>
      <w:r w:rsidRPr="00C30322">
        <w:rPr>
          <w:rFonts w:ascii="Cambria" w:hAnsi="Cambria" w:cs="Cambria"/>
          <w:sz w:val="22"/>
          <w:szCs w:val="22"/>
        </w:rPr>
        <w:t>Uczeń nie otrzymuje promocji do klasy II w następujących warunkach:</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w sposób jasny i czytelny komunikować się z otoczeniem (nie słucha wypowiedzi innych, nie dzieli się swoimi spostrzeżeniami, nie sygnalizuje swoich potrzeb społecznych);</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uczestniczy w rozmowach tematycznych(związanych z życiem rodzinnym, szkolnym, przeczytaną lekturą, obejrzanym spektaklem, filmem itp.);</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wymaga ciągłego dyscyplinowania uwagi zewnętrznej (nie korzysta z pakietów edukacyjnych);</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zna wszystkich liter alfabetu;</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głoskuje nie składając w sylaby;</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czyta pamięciowo tylko przygotowane krótkie teksty;</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umiejętności cichego czytania ze zrozumieniem;</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pisaniu z pamięci;</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pisze nieczytelnie, nie mieści się w liniaturze;</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przepisuje z błędami;</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pismo stanowi „sałatkę literową” zawierającą liczne błędy (fonetyczne, mylenie liter podobnych graficznie itp.) uniemożliwiającą zrozumienie treści;</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potrafi ustalić równoliczności zbiorów (przy porównywaniu ich);</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układa poszczególnych elementów w porządku rosnącym lub malejącym;</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utworzyć zbiorów wg. podanego kryterium;</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lastRenderedPageBreak/>
        <w:t xml:space="preserve"> nie umie określić kierunków położenia obiektów (prawo – lewo, niżej – wyżej, nad – pod itp.);</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ma orientacji przestrzennej (np. lewy górny róg kartki);</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doprowadza pracy do końca;</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utożsamia liczb z cyframi;</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ma problemy z przeliczaniem zbiorów;</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dodawaniu i odejmowaniu w zakresie 20;</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liczyć na konkretach;</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dodawania i odejmowania w zakresie 20 z przekroczeniem progu dziesiętnego;</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umie zapisać poprawnie działania matematycznego do konkretnej sytuacji (obrazek, zadanie z treścią, zabawy matematyczne);</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wykorzystuje wiadomości matematycznych w praktyce (mierzenie, ważenie, liczenie pieniędzy, wiadomości kalendarzowe);</w:t>
      </w:r>
    </w:p>
    <w:p w:rsidR="00C30322" w:rsidRPr="00C30322" w:rsidRDefault="00C30322" w:rsidP="003213CE">
      <w:pPr>
        <w:numPr>
          <w:ilvl w:val="0"/>
          <w:numId w:val="302"/>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rozpoznaje i nie nazywa figur geometrycznych (koło, trójkąt, kwadrat, prostokąt)</w:t>
      </w:r>
    </w:p>
    <w:p w:rsidR="00C30322" w:rsidRPr="00C30322" w:rsidRDefault="00C30322" w:rsidP="00C30322">
      <w:pPr>
        <w:jc w:val="left"/>
        <w:rPr>
          <w:rFonts w:ascii="Arial" w:hAnsi="Arial" w:cs="Arial"/>
        </w:rPr>
      </w:pPr>
      <w:r w:rsidRPr="00C30322">
        <w:rPr>
          <w:rFonts w:ascii="Cambria" w:eastAsia="Times New Roman" w:hAnsi="Cambria" w:cs="Cambria"/>
          <w:b/>
          <w:noProof w:val="0"/>
          <w:lang w:eastAsia="pl-PL"/>
        </w:rPr>
        <w:t>10.</w:t>
      </w:r>
      <w:r w:rsidRPr="009E27CC">
        <w:t>Uczeń nie otrzymuje promocji do klasy</w:t>
      </w:r>
      <w:r>
        <w:t xml:space="preserve"> III  w następujących warunkach:</w:t>
      </w:r>
    </w:p>
    <w:p w:rsidR="00C30322" w:rsidRDefault="00C30322" w:rsidP="003213CE">
      <w:pPr>
        <w:numPr>
          <w:ilvl w:val="0"/>
          <w:numId w:val="303"/>
        </w:numPr>
        <w:spacing w:after="160" w:line="259" w:lineRule="auto"/>
        <w:jc w:val="both"/>
      </w:pPr>
      <w:r w:rsidRPr="009E27CC">
        <w:t>nie wykazuje zainteresowania tematyką zajęć</w:t>
      </w:r>
      <w:r>
        <w:t>;</w:t>
      </w:r>
    </w:p>
    <w:p w:rsidR="00C30322" w:rsidRDefault="00C30322" w:rsidP="003213CE">
      <w:pPr>
        <w:numPr>
          <w:ilvl w:val="0"/>
          <w:numId w:val="303"/>
        </w:numPr>
        <w:spacing w:after="160" w:line="259" w:lineRule="auto"/>
        <w:jc w:val="both"/>
      </w:pPr>
      <w:r w:rsidRPr="009E27CC">
        <w:t>związki przyczynowo – skutkowe dostrzega jedynie z pomocą nauczyciela</w:t>
      </w:r>
      <w:r>
        <w:t>;</w:t>
      </w:r>
    </w:p>
    <w:p w:rsidR="00C30322" w:rsidRDefault="00C30322" w:rsidP="003213CE">
      <w:pPr>
        <w:numPr>
          <w:ilvl w:val="0"/>
          <w:numId w:val="303"/>
        </w:numPr>
        <w:spacing w:after="160" w:line="259" w:lineRule="auto"/>
        <w:jc w:val="both"/>
      </w:pPr>
      <w:r w:rsidRPr="009E27CC">
        <w:t>wymaga dyscyplinowania uwagi zewnętrznej</w:t>
      </w:r>
      <w:r>
        <w:t>;</w:t>
      </w:r>
    </w:p>
    <w:p w:rsidR="00C30322" w:rsidRDefault="00C30322" w:rsidP="003213CE">
      <w:pPr>
        <w:numPr>
          <w:ilvl w:val="0"/>
          <w:numId w:val="303"/>
        </w:numPr>
        <w:spacing w:after="160" w:line="259" w:lineRule="auto"/>
        <w:jc w:val="both"/>
      </w:pPr>
      <w:r w:rsidRPr="009E27CC">
        <w:t>nie czyta ze zrozumieniem tekstów</w:t>
      </w:r>
      <w:r>
        <w:t>;</w:t>
      </w:r>
    </w:p>
    <w:p w:rsidR="00C30322" w:rsidRDefault="00C30322" w:rsidP="003213CE">
      <w:pPr>
        <w:numPr>
          <w:ilvl w:val="0"/>
          <w:numId w:val="303"/>
        </w:numPr>
        <w:spacing w:after="160" w:line="259" w:lineRule="auto"/>
        <w:jc w:val="both"/>
      </w:pPr>
      <w:r w:rsidRPr="009E27CC">
        <w:t xml:space="preserve"> nie opanował umiejętności cichego czytania ze zrozumieniem</w:t>
      </w:r>
      <w:r>
        <w:t>;</w:t>
      </w:r>
    </w:p>
    <w:p w:rsidR="00C30322" w:rsidRDefault="00C30322" w:rsidP="003213CE">
      <w:pPr>
        <w:numPr>
          <w:ilvl w:val="0"/>
          <w:numId w:val="303"/>
        </w:numPr>
        <w:spacing w:after="160" w:line="259" w:lineRule="auto"/>
        <w:jc w:val="both"/>
      </w:pPr>
      <w:r w:rsidRPr="009E27CC">
        <w:t>popełnia błędy przy przepisywaniu, pisaniu z pamięci i ze słuchu w ramach poznanego i utrwalonego słownictwa</w:t>
      </w:r>
      <w:r>
        <w:t>;</w:t>
      </w:r>
    </w:p>
    <w:p w:rsidR="00C30322" w:rsidRDefault="00C30322" w:rsidP="003213CE">
      <w:pPr>
        <w:numPr>
          <w:ilvl w:val="0"/>
          <w:numId w:val="303"/>
        </w:numPr>
        <w:spacing w:after="160" w:line="259" w:lineRule="auto"/>
        <w:jc w:val="both"/>
      </w:pPr>
      <w:r w:rsidRPr="009E27CC">
        <w:t>nie potrafi układać i pisać zdań na zadany temat</w:t>
      </w:r>
      <w:r>
        <w:t>;</w:t>
      </w:r>
    </w:p>
    <w:p w:rsidR="00C30322" w:rsidRDefault="00C30322" w:rsidP="003213CE">
      <w:pPr>
        <w:numPr>
          <w:ilvl w:val="0"/>
          <w:numId w:val="303"/>
        </w:numPr>
        <w:spacing w:after="160" w:line="259" w:lineRule="auto"/>
        <w:jc w:val="both"/>
      </w:pPr>
      <w:r w:rsidRPr="009E27CC">
        <w:t xml:space="preserve"> pismo stanowi „sałatkę literową” zawierającą liczne błędy (fonetyczne, mylenie liter podobnych graficznie itp.) uniemożliwiającą zrozumienie treści</w:t>
      </w:r>
      <w:r>
        <w:t>;</w:t>
      </w:r>
    </w:p>
    <w:p w:rsidR="00C30322" w:rsidRDefault="00C30322" w:rsidP="003213CE">
      <w:pPr>
        <w:numPr>
          <w:ilvl w:val="0"/>
          <w:numId w:val="303"/>
        </w:numPr>
        <w:spacing w:after="160" w:line="259" w:lineRule="auto"/>
        <w:jc w:val="both"/>
      </w:pPr>
      <w:r w:rsidRPr="009E27CC">
        <w:t>nie rozpoznaje w zdaniach poznanych części mowy</w:t>
      </w:r>
      <w:r>
        <w:t>;</w:t>
      </w:r>
    </w:p>
    <w:p w:rsidR="00C30322" w:rsidRDefault="00C30322" w:rsidP="003213CE">
      <w:pPr>
        <w:numPr>
          <w:ilvl w:val="0"/>
          <w:numId w:val="303"/>
        </w:numPr>
        <w:spacing w:after="160" w:line="259" w:lineRule="auto"/>
        <w:jc w:val="both"/>
      </w:pPr>
      <w:r w:rsidRPr="009E27CC">
        <w:t xml:space="preserve"> nie umie wyróżnić i nazwać w tekstach zdań oznajmujących, pytających i wykrzyknikowych</w:t>
      </w:r>
      <w:r>
        <w:t>;</w:t>
      </w:r>
    </w:p>
    <w:p w:rsidR="00C30322" w:rsidRDefault="00C30322" w:rsidP="003213CE">
      <w:pPr>
        <w:numPr>
          <w:ilvl w:val="0"/>
          <w:numId w:val="303"/>
        </w:numPr>
        <w:spacing w:after="160" w:line="259" w:lineRule="auto"/>
        <w:jc w:val="both"/>
      </w:pPr>
      <w:r w:rsidRPr="009E27CC">
        <w:t xml:space="preserve"> nie potrafi określić kierunków położenia obiektów (prawo – lewo, niżej – wyżej,nad – pod  itp.)</w:t>
      </w:r>
      <w:r>
        <w:t>;</w:t>
      </w:r>
    </w:p>
    <w:p w:rsidR="00C30322" w:rsidRDefault="00C30322" w:rsidP="003213CE">
      <w:pPr>
        <w:numPr>
          <w:ilvl w:val="0"/>
          <w:numId w:val="303"/>
        </w:numPr>
        <w:spacing w:after="160" w:line="259" w:lineRule="auto"/>
        <w:jc w:val="both"/>
      </w:pPr>
      <w:r w:rsidRPr="009E27CC">
        <w:t xml:space="preserve"> nie wykazuje orientacji przestrzennej</w:t>
      </w:r>
      <w:r>
        <w:t>;</w:t>
      </w:r>
    </w:p>
    <w:p w:rsidR="00C30322" w:rsidRDefault="00C30322" w:rsidP="003213CE">
      <w:pPr>
        <w:numPr>
          <w:ilvl w:val="0"/>
          <w:numId w:val="303"/>
        </w:numPr>
        <w:spacing w:after="160" w:line="259" w:lineRule="auto"/>
        <w:jc w:val="both"/>
      </w:pPr>
      <w:r w:rsidRPr="009E27CC">
        <w:t>nie doprowadza pracy do końca</w:t>
      </w:r>
      <w:r>
        <w:t>;</w:t>
      </w:r>
    </w:p>
    <w:p w:rsidR="00C30322" w:rsidRDefault="00C30322" w:rsidP="003213CE">
      <w:pPr>
        <w:numPr>
          <w:ilvl w:val="0"/>
          <w:numId w:val="303"/>
        </w:numPr>
        <w:spacing w:after="160" w:line="259" w:lineRule="auto"/>
        <w:jc w:val="both"/>
      </w:pPr>
      <w:r w:rsidRPr="009E27CC">
        <w:t xml:space="preserve"> wymaga ciągłego dyscyplinowania uwagi zewnętrznej</w:t>
      </w:r>
      <w:r>
        <w:t>;</w:t>
      </w:r>
    </w:p>
    <w:p w:rsidR="00C30322" w:rsidRDefault="00C30322" w:rsidP="003213CE">
      <w:pPr>
        <w:numPr>
          <w:ilvl w:val="0"/>
          <w:numId w:val="303"/>
        </w:numPr>
        <w:spacing w:after="160" w:line="259" w:lineRule="auto"/>
        <w:jc w:val="both"/>
      </w:pPr>
      <w:r w:rsidRPr="009E27CC">
        <w:t>popełnia błędy w dodawaniu i odejmowaniu w zakresie 30</w:t>
      </w:r>
      <w:r>
        <w:t>;</w:t>
      </w:r>
    </w:p>
    <w:p w:rsidR="00C30322" w:rsidRDefault="00C30322" w:rsidP="003213CE">
      <w:pPr>
        <w:numPr>
          <w:ilvl w:val="0"/>
          <w:numId w:val="303"/>
        </w:numPr>
        <w:spacing w:after="160" w:line="259" w:lineRule="auto"/>
        <w:jc w:val="both"/>
      </w:pPr>
      <w:r w:rsidRPr="009E27CC">
        <w:lastRenderedPageBreak/>
        <w:t>nie opanował dodawania i odejmowania w zakresie 30 z przekroczeniem progu dziesiątkowego</w:t>
      </w:r>
      <w:r>
        <w:t>;</w:t>
      </w:r>
    </w:p>
    <w:p w:rsidR="00C30322" w:rsidRDefault="00C30322" w:rsidP="003213CE">
      <w:pPr>
        <w:numPr>
          <w:ilvl w:val="0"/>
          <w:numId w:val="303"/>
        </w:numPr>
        <w:spacing w:after="160" w:line="259" w:lineRule="auto"/>
        <w:jc w:val="both"/>
      </w:pPr>
      <w:r w:rsidRPr="009E27CC">
        <w:t>nie potrafi zapisać poprawnie działania matematycznego do konkretnego zadania z treścią (nie rozwiązuje zadań z treścią)</w:t>
      </w:r>
      <w:r>
        <w:t>;</w:t>
      </w:r>
    </w:p>
    <w:p w:rsidR="00C30322" w:rsidRDefault="00C30322" w:rsidP="003213CE">
      <w:pPr>
        <w:numPr>
          <w:ilvl w:val="0"/>
          <w:numId w:val="303"/>
        </w:numPr>
        <w:spacing w:after="160" w:line="259" w:lineRule="auto"/>
        <w:jc w:val="both"/>
      </w:pPr>
      <w:r w:rsidRPr="009E27CC">
        <w:t>nie wykorzystuje wiadomości matematycznych w różnych sytuacjach praktycznych (mierzenie, ważenie, liczenie pieniędzy, obliczenia kalendarzowe, zegar)</w:t>
      </w:r>
      <w:r>
        <w:t>;</w:t>
      </w:r>
    </w:p>
    <w:p w:rsidR="00C30322" w:rsidRDefault="00C30322" w:rsidP="003213CE">
      <w:pPr>
        <w:numPr>
          <w:ilvl w:val="0"/>
          <w:numId w:val="303"/>
        </w:numPr>
        <w:spacing w:after="160" w:line="259" w:lineRule="auto"/>
        <w:jc w:val="both"/>
      </w:pPr>
      <w:r w:rsidRPr="009E27CC">
        <w:t>nie opanował tabliczki mnożenia w zakresie 30</w:t>
      </w:r>
      <w:r>
        <w:t>.</w:t>
      </w:r>
      <w:r w:rsidRPr="009E27CC">
        <w:t> </w:t>
      </w:r>
    </w:p>
    <w:p w:rsidR="00C30322" w:rsidRPr="00C30322" w:rsidRDefault="00C30322" w:rsidP="00C30322">
      <w:pPr>
        <w:ind w:firstLine="709"/>
        <w:jc w:val="left"/>
        <w:rPr>
          <w:rFonts w:ascii="Arial" w:hAnsi="Arial" w:cs="Arial"/>
        </w:rPr>
      </w:pPr>
      <w:r w:rsidRPr="00C30322">
        <w:rPr>
          <w:rFonts w:ascii="Cambria" w:eastAsia="Times New Roman" w:hAnsi="Cambria" w:cs="Cambria"/>
          <w:b/>
          <w:noProof w:val="0"/>
          <w:lang w:eastAsia="pl-PL"/>
        </w:rPr>
        <w:t>11.</w:t>
      </w:r>
      <w:r w:rsidRPr="009E27CC">
        <w:t>Uczeń nie otrzymuje promocji do klasy IV  w następujących warunkach:</w:t>
      </w:r>
    </w:p>
    <w:p w:rsidR="00C30322" w:rsidRDefault="00C30322" w:rsidP="003213CE">
      <w:pPr>
        <w:numPr>
          <w:ilvl w:val="0"/>
          <w:numId w:val="304"/>
        </w:numPr>
        <w:spacing w:after="160" w:line="259" w:lineRule="auto"/>
        <w:jc w:val="both"/>
      </w:pPr>
      <w:r w:rsidRPr="009E27CC">
        <w:t>nie skupia uwagi na wypowiedziach nauczyciela i uczniów</w:t>
      </w:r>
      <w:r>
        <w:t>;</w:t>
      </w:r>
    </w:p>
    <w:p w:rsidR="00C30322" w:rsidRDefault="00C30322" w:rsidP="003213CE">
      <w:pPr>
        <w:numPr>
          <w:ilvl w:val="0"/>
          <w:numId w:val="304"/>
        </w:numPr>
        <w:spacing w:after="160" w:line="259" w:lineRule="auto"/>
        <w:jc w:val="both"/>
      </w:pPr>
      <w:r w:rsidRPr="009E27CC">
        <w:t xml:space="preserve"> nie potrafi korzystać z przekazywanych informacji</w:t>
      </w:r>
      <w:r>
        <w:t>;</w:t>
      </w:r>
    </w:p>
    <w:p w:rsidR="00C30322" w:rsidRDefault="00C30322" w:rsidP="003213CE">
      <w:pPr>
        <w:numPr>
          <w:ilvl w:val="0"/>
          <w:numId w:val="304"/>
        </w:numPr>
        <w:spacing w:after="160" w:line="259" w:lineRule="auto"/>
        <w:jc w:val="both"/>
      </w:pPr>
      <w:r w:rsidRPr="009E27CC">
        <w:t xml:space="preserve"> wymaga ciągłego dyscyplinowania uwagi zewnętrznej</w:t>
      </w:r>
      <w:r>
        <w:t>;</w:t>
      </w:r>
    </w:p>
    <w:p w:rsidR="00C30322" w:rsidRDefault="00C30322" w:rsidP="003213CE">
      <w:pPr>
        <w:numPr>
          <w:ilvl w:val="0"/>
          <w:numId w:val="304"/>
        </w:numPr>
        <w:spacing w:after="160" w:line="259" w:lineRule="auto"/>
        <w:jc w:val="both"/>
      </w:pPr>
      <w:r w:rsidRPr="009E27CC">
        <w:t>nie czyta ze zrozumieniem tekstów</w:t>
      </w:r>
      <w:r>
        <w:t>;</w:t>
      </w:r>
    </w:p>
    <w:p w:rsidR="00C30322" w:rsidRDefault="00C30322" w:rsidP="003213CE">
      <w:pPr>
        <w:numPr>
          <w:ilvl w:val="0"/>
          <w:numId w:val="304"/>
        </w:numPr>
        <w:spacing w:after="160" w:line="259" w:lineRule="auto"/>
        <w:jc w:val="both"/>
      </w:pPr>
      <w:r w:rsidRPr="009E27CC">
        <w:t>nie potrafi przeczytać poprawnie i płynnie nowego tekstu</w:t>
      </w:r>
      <w:r>
        <w:t>;</w:t>
      </w:r>
    </w:p>
    <w:p w:rsidR="00C30322" w:rsidRDefault="00C30322" w:rsidP="003213CE">
      <w:pPr>
        <w:numPr>
          <w:ilvl w:val="0"/>
          <w:numId w:val="304"/>
        </w:numPr>
        <w:spacing w:after="160" w:line="259" w:lineRule="auto"/>
        <w:jc w:val="both"/>
      </w:pPr>
      <w:r w:rsidRPr="009E27CC">
        <w:t>przygotowany tekst czyta z błędami</w:t>
      </w:r>
      <w:r>
        <w:t>;</w:t>
      </w:r>
    </w:p>
    <w:p w:rsidR="00C30322" w:rsidRDefault="00C30322" w:rsidP="003213CE">
      <w:pPr>
        <w:numPr>
          <w:ilvl w:val="0"/>
          <w:numId w:val="304"/>
        </w:numPr>
        <w:spacing w:after="160" w:line="259" w:lineRule="auto"/>
        <w:jc w:val="both"/>
      </w:pPr>
      <w:r w:rsidRPr="009E27CC">
        <w:t>nie potrafi wyszukać w tekście potrzebnych informacji</w:t>
      </w:r>
      <w:r>
        <w:t>;</w:t>
      </w:r>
    </w:p>
    <w:p w:rsidR="00C30322" w:rsidRDefault="00C30322" w:rsidP="003213CE">
      <w:pPr>
        <w:numPr>
          <w:ilvl w:val="0"/>
          <w:numId w:val="304"/>
        </w:numPr>
        <w:spacing w:after="160" w:line="259" w:lineRule="auto"/>
        <w:jc w:val="both"/>
      </w:pPr>
      <w:r w:rsidRPr="009E27CC">
        <w:t>posiada ubogi zasób słów</w:t>
      </w:r>
      <w:r>
        <w:t>nie;</w:t>
      </w:r>
    </w:p>
    <w:p w:rsidR="00C30322" w:rsidRDefault="00C30322" w:rsidP="003213CE">
      <w:pPr>
        <w:numPr>
          <w:ilvl w:val="0"/>
          <w:numId w:val="304"/>
        </w:numPr>
        <w:spacing w:after="160" w:line="259" w:lineRule="auto"/>
        <w:jc w:val="both"/>
      </w:pPr>
      <w:r w:rsidRPr="009E27CC">
        <w:t>pytany odpowiada pojedynczymi wyrazami</w:t>
      </w:r>
      <w:r>
        <w:t>;</w:t>
      </w:r>
    </w:p>
    <w:p w:rsidR="00C30322" w:rsidRDefault="00C30322" w:rsidP="003213CE">
      <w:pPr>
        <w:numPr>
          <w:ilvl w:val="0"/>
          <w:numId w:val="304"/>
        </w:numPr>
        <w:spacing w:after="160" w:line="259" w:lineRule="auto"/>
        <w:jc w:val="both"/>
      </w:pPr>
      <w:r w:rsidRPr="009E27CC">
        <w:t>nie przejawia aktywności na zajęciach</w:t>
      </w:r>
      <w:r>
        <w:t>;</w:t>
      </w:r>
    </w:p>
    <w:p w:rsidR="00C30322" w:rsidRDefault="00C30322" w:rsidP="003213CE">
      <w:pPr>
        <w:numPr>
          <w:ilvl w:val="0"/>
          <w:numId w:val="304"/>
        </w:numPr>
        <w:spacing w:after="160" w:line="259" w:lineRule="auto"/>
        <w:jc w:val="both"/>
      </w:pPr>
      <w:r w:rsidRPr="009E27CC">
        <w:t>nie posiadł umiejętności wypowiadania się na zadany temat, także poza forum klasy- w obecności tylko nauczyciela</w:t>
      </w:r>
      <w:r>
        <w:t>;</w:t>
      </w:r>
    </w:p>
    <w:p w:rsidR="00C30322" w:rsidRDefault="00C30322" w:rsidP="003213CE">
      <w:pPr>
        <w:numPr>
          <w:ilvl w:val="0"/>
          <w:numId w:val="304"/>
        </w:numPr>
        <w:spacing w:after="160" w:line="259" w:lineRule="auto"/>
        <w:jc w:val="both"/>
      </w:pPr>
      <w:r w:rsidRPr="009E27CC">
        <w:t>samodzielnie nie formułuje żadnej wypowiedzi pisemnej (opis, opowiadani, list,  notatka)</w:t>
      </w:r>
      <w:r>
        <w:t>;</w:t>
      </w:r>
    </w:p>
    <w:p w:rsidR="00C30322" w:rsidRDefault="00C30322" w:rsidP="003213CE">
      <w:pPr>
        <w:numPr>
          <w:ilvl w:val="0"/>
          <w:numId w:val="304"/>
        </w:numPr>
        <w:spacing w:after="160" w:line="259" w:lineRule="auto"/>
        <w:jc w:val="both"/>
      </w:pPr>
      <w:r w:rsidRPr="009E27CC">
        <w:t>nie dostrzega różnicy między literą a głoską, nie dzieli wyrazów na sylaby, nie oddziela wyrazów w zdaniu i zdań w tekście</w:t>
      </w:r>
      <w:r>
        <w:t>;</w:t>
      </w:r>
    </w:p>
    <w:p w:rsidR="00C30322" w:rsidRDefault="00C30322" w:rsidP="003213CE">
      <w:pPr>
        <w:numPr>
          <w:ilvl w:val="0"/>
          <w:numId w:val="304"/>
        </w:numPr>
        <w:spacing w:after="160" w:line="259" w:lineRule="auto"/>
        <w:jc w:val="both"/>
      </w:pPr>
      <w:r w:rsidRPr="009E27CC">
        <w:t xml:space="preserve"> pismo jest nieczytelne w treści: zawiera liczne błędy  tzw. sałatkę literową</w:t>
      </w:r>
      <w:r>
        <w:t>;</w:t>
      </w:r>
    </w:p>
    <w:p w:rsidR="00C30322" w:rsidRDefault="00C30322" w:rsidP="003213CE">
      <w:pPr>
        <w:numPr>
          <w:ilvl w:val="0"/>
          <w:numId w:val="304"/>
        </w:numPr>
        <w:spacing w:after="160" w:line="259" w:lineRule="auto"/>
        <w:jc w:val="both"/>
      </w:pPr>
      <w:r w:rsidRPr="009E27CC">
        <w:t>nie dba o poprawność gramatyczną i interpunkcyjną</w:t>
      </w:r>
      <w:r>
        <w:t>;</w:t>
      </w:r>
    </w:p>
    <w:p w:rsidR="00C30322" w:rsidRDefault="00C30322" w:rsidP="003213CE">
      <w:pPr>
        <w:numPr>
          <w:ilvl w:val="0"/>
          <w:numId w:val="304"/>
        </w:numPr>
        <w:spacing w:after="160" w:line="259" w:lineRule="auto"/>
        <w:jc w:val="both"/>
      </w:pPr>
      <w:r w:rsidRPr="009E27CC">
        <w:t>popełnia w pisaniu błędy fonetyczne świadczące o nie wyćwiczonej analizie i syntezie słuchowej wyrazów (zniekształca brzmienie wyrazów)</w:t>
      </w:r>
      <w:r>
        <w:t>;</w:t>
      </w:r>
    </w:p>
    <w:p w:rsidR="00C30322" w:rsidRDefault="00C30322" w:rsidP="003213CE">
      <w:pPr>
        <w:numPr>
          <w:ilvl w:val="0"/>
          <w:numId w:val="304"/>
        </w:numPr>
        <w:spacing w:after="160" w:line="259" w:lineRule="auto"/>
        <w:jc w:val="both"/>
      </w:pPr>
      <w:r w:rsidRPr="009E27CC">
        <w:t>nie wyróżnia w tekście poznanych i utrwalonych części mowy (rzeczownik, czasownik, przymiotnik, liczebnik, przysłówek)</w:t>
      </w:r>
      <w:r>
        <w:t>;</w:t>
      </w:r>
    </w:p>
    <w:p w:rsidR="00C30322" w:rsidRDefault="00C30322" w:rsidP="003213CE">
      <w:pPr>
        <w:numPr>
          <w:ilvl w:val="0"/>
          <w:numId w:val="304"/>
        </w:numPr>
        <w:spacing w:after="160" w:line="259" w:lineRule="auto"/>
        <w:jc w:val="both"/>
      </w:pPr>
      <w:r w:rsidRPr="009E27CC">
        <w:t>nie umie wyróżnić w tekstach zdań oznajmujących, pytających, wykrzyknikowych i rozkazujących</w:t>
      </w:r>
      <w:r>
        <w:t>;</w:t>
      </w:r>
    </w:p>
    <w:p w:rsidR="00C30322" w:rsidRDefault="00C30322" w:rsidP="003213CE">
      <w:pPr>
        <w:numPr>
          <w:ilvl w:val="0"/>
          <w:numId w:val="304"/>
        </w:numPr>
        <w:spacing w:after="160" w:line="259" w:lineRule="auto"/>
        <w:jc w:val="both"/>
      </w:pPr>
      <w:r w:rsidRPr="009E27CC">
        <w:t>nie potrafi przeliczać w przód i w tył w zakresie 100</w:t>
      </w:r>
      <w:r>
        <w:t>;</w:t>
      </w:r>
    </w:p>
    <w:p w:rsidR="00C30322" w:rsidRDefault="00C30322" w:rsidP="003213CE">
      <w:pPr>
        <w:numPr>
          <w:ilvl w:val="0"/>
          <w:numId w:val="304"/>
        </w:numPr>
        <w:spacing w:after="160" w:line="259" w:lineRule="auto"/>
        <w:jc w:val="both"/>
      </w:pPr>
      <w:r w:rsidRPr="009E27CC">
        <w:t>nie potrafi zapisać cyframi danej liczby</w:t>
      </w:r>
      <w:r>
        <w:t>;</w:t>
      </w:r>
    </w:p>
    <w:p w:rsidR="00C30322" w:rsidRDefault="00C30322" w:rsidP="003213CE">
      <w:pPr>
        <w:numPr>
          <w:ilvl w:val="0"/>
          <w:numId w:val="304"/>
        </w:numPr>
        <w:spacing w:after="160" w:line="259" w:lineRule="auto"/>
        <w:jc w:val="both"/>
      </w:pPr>
      <w:r w:rsidRPr="009E27CC">
        <w:t>myli znaki różnicowe przy porównywaniu dowolnych liczb (&lt;, &gt;, =)</w:t>
      </w:r>
      <w:r>
        <w:t>;</w:t>
      </w:r>
    </w:p>
    <w:p w:rsidR="00C30322" w:rsidRDefault="00C30322" w:rsidP="003213CE">
      <w:pPr>
        <w:numPr>
          <w:ilvl w:val="0"/>
          <w:numId w:val="304"/>
        </w:numPr>
        <w:spacing w:after="160" w:line="259" w:lineRule="auto"/>
        <w:jc w:val="both"/>
      </w:pPr>
      <w:r w:rsidRPr="009E27CC">
        <w:lastRenderedPageBreak/>
        <w:t>popełnia błędy w dodawaniu i odejmowaniu w zakresie 100</w:t>
      </w:r>
      <w:r>
        <w:t>;</w:t>
      </w:r>
    </w:p>
    <w:p w:rsidR="00C30322" w:rsidRDefault="00C30322" w:rsidP="003213CE">
      <w:pPr>
        <w:numPr>
          <w:ilvl w:val="0"/>
          <w:numId w:val="304"/>
        </w:numPr>
        <w:spacing w:after="160" w:line="259" w:lineRule="auto"/>
        <w:jc w:val="both"/>
      </w:pPr>
      <w:r w:rsidRPr="009E27CC">
        <w:t>nie opanował umiejętności dodawania i odejmowania w zakresie 100 z przekroczeniem progu dziesiątkowego</w:t>
      </w:r>
      <w:r>
        <w:t>,</w:t>
      </w:r>
    </w:p>
    <w:p w:rsidR="00C30322" w:rsidRDefault="00C30322" w:rsidP="003213CE">
      <w:pPr>
        <w:numPr>
          <w:ilvl w:val="0"/>
          <w:numId w:val="304"/>
        </w:numPr>
        <w:spacing w:after="160" w:line="259" w:lineRule="auto"/>
        <w:jc w:val="both"/>
      </w:pPr>
      <w:r w:rsidRPr="009E27CC">
        <w:t xml:space="preserve"> nie utożsamia działań wzajemnie odwrotnych sprawdzając poprawność ich wykonania</w:t>
      </w:r>
      <w:r>
        <w:t>;</w:t>
      </w:r>
    </w:p>
    <w:p w:rsidR="00C30322" w:rsidRDefault="00C30322" w:rsidP="003213CE">
      <w:pPr>
        <w:numPr>
          <w:ilvl w:val="0"/>
          <w:numId w:val="304"/>
        </w:numPr>
        <w:spacing w:after="160" w:line="259" w:lineRule="auto"/>
        <w:jc w:val="both"/>
      </w:pPr>
      <w:r w:rsidRPr="009E27CC">
        <w:t>nie opanował tabliczki mnożenia i dzielenia w zakresie 100</w:t>
      </w:r>
      <w:r>
        <w:t>;</w:t>
      </w:r>
    </w:p>
    <w:p w:rsidR="00C30322" w:rsidRDefault="00C30322" w:rsidP="003213CE">
      <w:pPr>
        <w:numPr>
          <w:ilvl w:val="0"/>
          <w:numId w:val="304"/>
        </w:numPr>
        <w:spacing w:after="160" w:line="259" w:lineRule="auto"/>
        <w:jc w:val="both"/>
      </w:pPr>
      <w:r w:rsidRPr="009E27CC">
        <w:t xml:space="preserve"> nie rozwiązuje równań jednodziałaniowych z niewiadomą w postaci okienka</w:t>
      </w:r>
      <w:r>
        <w:t>;</w:t>
      </w:r>
    </w:p>
    <w:p w:rsidR="00C30322" w:rsidRDefault="00C30322" w:rsidP="003213CE">
      <w:pPr>
        <w:numPr>
          <w:ilvl w:val="0"/>
          <w:numId w:val="304"/>
        </w:numPr>
        <w:spacing w:after="160" w:line="259" w:lineRule="auto"/>
        <w:jc w:val="both"/>
      </w:pPr>
      <w:r w:rsidRPr="009E27CC">
        <w:t>nie rozwiązuje zadań tekstowych</w:t>
      </w:r>
      <w:r>
        <w:t>;</w:t>
      </w:r>
    </w:p>
    <w:p w:rsidR="00C30322" w:rsidRDefault="00C30322" w:rsidP="003213CE">
      <w:pPr>
        <w:numPr>
          <w:ilvl w:val="0"/>
          <w:numId w:val="304"/>
        </w:numPr>
        <w:spacing w:after="160" w:line="259" w:lineRule="auto"/>
        <w:jc w:val="both"/>
      </w:pPr>
      <w:r w:rsidRPr="009E27CC">
        <w:t>nie opanował matematycznych wiadomości praktycznych (nie wykorzystuje wiedzy w praktyce)</w:t>
      </w:r>
      <w:r>
        <w:t>;</w:t>
      </w:r>
    </w:p>
    <w:p w:rsidR="00C30322" w:rsidRDefault="00C30322" w:rsidP="003213CE">
      <w:pPr>
        <w:numPr>
          <w:ilvl w:val="0"/>
          <w:numId w:val="304"/>
        </w:numPr>
        <w:spacing w:after="160" w:line="259" w:lineRule="auto"/>
        <w:jc w:val="both"/>
      </w:pPr>
      <w:r w:rsidRPr="009E27CC">
        <w:t>nie odczytuje i nie zapisuje liczb w systemie rzymskim (od I do XII)</w:t>
      </w:r>
      <w:r>
        <w:t>;</w:t>
      </w:r>
    </w:p>
    <w:p w:rsidR="00C30322" w:rsidRDefault="00C30322" w:rsidP="003213CE">
      <w:pPr>
        <w:numPr>
          <w:ilvl w:val="0"/>
          <w:numId w:val="304"/>
        </w:numPr>
        <w:spacing w:after="160" w:line="259" w:lineRule="auto"/>
        <w:jc w:val="both"/>
      </w:pPr>
      <w:r w:rsidRPr="009E27CC">
        <w:t>popełnia błędy w obliczeniach kalendarzowych (w tym obliczenia zegarowe)</w:t>
      </w:r>
      <w:r>
        <w:t>;</w:t>
      </w:r>
    </w:p>
    <w:p w:rsidR="00C30322" w:rsidRDefault="00C30322" w:rsidP="003213CE">
      <w:pPr>
        <w:numPr>
          <w:ilvl w:val="0"/>
          <w:numId w:val="304"/>
        </w:numPr>
        <w:spacing w:after="160" w:line="259" w:lineRule="auto"/>
        <w:jc w:val="both"/>
      </w:pPr>
      <w:r w:rsidRPr="009E27CC">
        <w:t xml:space="preserve"> nie umie obliczyć obwodów kwadratu i prostokąta</w:t>
      </w:r>
      <w:r>
        <w:t>.</w:t>
      </w:r>
    </w:p>
    <w:p w:rsidR="00BC1E93" w:rsidRPr="005E6A06" w:rsidRDefault="00BC1E93" w:rsidP="006D4177">
      <w:pPr>
        <w:pStyle w:val="DefaultText"/>
        <w:rPr>
          <w:rFonts w:ascii="Cambria" w:hAnsi="Cambria" w:cs="Cambria"/>
          <w:b/>
          <w:bCs/>
          <w:sz w:val="22"/>
          <w:szCs w:val="22"/>
          <w:lang w:val="pl-PL"/>
        </w:rPr>
      </w:pPr>
    </w:p>
    <w:p w:rsidR="00BC1E93" w:rsidRPr="00AF7836" w:rsidRDefault="00BC1E93" w:rsidP="006D4177">
      <w:pPr>
        <w:jc w:val="left"/>
        <w:rPr>
          <w:b/>
          <w:bCs/>
          <w:color w:val="FF0000"/>
        </w:rPr>
      </w:pPr>
    </w:p>
    <w:p w:rsidR="00BC1E93" w:rsidRPr="00BA0545" w:rsidRDefault="00BC1E93" w:rsidP="006D4177">
      <w:pPr>
        <w:pStyle w:val="Obszartekstu"/>
        <w:rPr>
          <w:rFonts w:ascii="Cambria" w:hAnsi="Cambria" w:cs="Cambria"/>
          <w:b/>
          <w:bCs/>
          <w:color w:val="FF0000"/>
          <w:sz w:val="22"/>
          <w:szCs w:val="22"/>
        </w:rPr>
      </w:pPr>
    </w:p>
    <w:p w:rsidR="00BC1E93" w:rsidRPr="00A34C71" w:rsidRDefault="00BC1E93" w:rsidP="006D4177">
      <w:pPr>
        <w:pStyle w:val="Obszartekstu"/>
        <w:ind w:firstLine="567"/>
        <w:rPr>
          <w:rFonts w:ascii="Cambria" w:hAnsi="Cambria" w:cs="Cambria"/>
          <w:b/>
          <w:bCs/>
          <w:sz w:val="22"/>
          <w:szCs w:val="22"/>
        </w:rPr>
      </w:pPr>
      <w:r>
        <w:rPr>
          <w:rFonts w:ascii="Cambria" w:hAnsi="Cambria" w:cs="Cambria"/>
          <w:b/>
          <w:bCs/>
          <w:sz w:val="22"/>
          <w:szCs w:val="22"/>
        </w:rPr>
        <w:t>§ 11</w:t>
      </w:r>
      <w:r w:rsidRPr="00A34C71">
        <w:rPr>
          <w:rFonts w:ascii="Cambria" w:hAnsi="Cambria" w:cs="Cambria"/>
          <w:b/>
          <w:bCs/>
          <w:sz w:val="22"/>
          <w:szCs w:val="22"/>
        </w:rPr>
        <w:t>2.Ocenianie zachowania.</w:t>
      </w:r>
    </w:p>
    <w:p w:rsidR="00BC1E93" w:rsidRPr="00A34C71" w:rsidRDefault="00BC1E93" w:rsidP="006D4177">
      <w:pPr>
        <w:pStyle w:val="Obszartekstu"/>
        <w:ind w:firstLine="567"/>
        <w:rPr>
          <w:rFonts w:ascii="Cambria" w:hAnsi="Cambria" w:cs="Cambria"/>
          <w:b/>
          <w:bCs/>
          <w:sz w:val="22"/>
          <w:szCs w:val="22"/>
        </w:rPr>
      </w:pPr>
    </w:p>
    <w:p w:rsidR="00BC1E93" w:rsidRPr="00A34C71" w:rsidRDefault="00BC1E93" w:rsidP="006D4177">
      <w:pPr>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Ocenianie zachowania ucznia polega na rozpoznawaniu przez wychowawcę, nauczycieli i uczniów danej klasy stopnia respektowania przez ucznia zasad współżycia społecznego i norm etycznych.</w:t>
      </w:r>
    </w:p>
    <w:p w:rsidR="00BC1E93" w:rsidRPr="00A34C71" w:rsidRDefault="00BC1E93" w:rsidP="006D4177">
      <w:pPr>
        <w:pStyle w:val="Standard"/>
        <w:tabs>
          <w:tab w:val="left" w:pos="993"/>
        </w:tabs>
        <w:suppressAutoHyphens/>
        <w:ind w:firstLine="426"/>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obejmuje:</w:t>
      </w:r>
    </w:p>
    <w:p w:rsidR="00BC1E93" w:rsidRPr="00A34C71" w:rsidRDefault="00BC1E93" w:rsidP="00815C8C">
      <w:pPr>
        <w:numPr>
          <w:ilvl w:val="1"/>
          <w:numId w:val="106"/>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ustalanie przez Radę Pedagogiczną warunków i sposobu oceniania zachowania, ocenianie bieżące i ustalanie śródrocznej oraz rocznej oceny klasyfikacyjnej zachowania;</w:t>
      </w:r>
    </w:p>
    <w:p w:rsidR="00BC1E93" w:rsidRPr="00A34C71" w:rsidRDefault="00BC1E93" w:rsidP="00815C8C">
      <w:pPr>
        <w:numPr>
          <w:ilvl w:val="1"/>
          <w:numId w:val="106"/>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ustalenie warunków i trybu uzyskania wyższej niż przewidywana rocznej oceny klasyfikacyjnej zachowania.</w:t>
      </w:r>
    </w:p>
    <w:p w:rsidR="00BC1E93" w:rsidRPr="00A34C71" w:rsidRDefault="00BC1E93" w:rsidP="006D4177">
      <w:pPr>
        <w:tabs>
          <w:tab w:val="left" w:pos="993"/>
        </w:tabs>
        <w:suppressAutoHyphens/>
        <w:ind w:left="993"/>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ma na celu:</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informowanie ucznia o jego zachowaniu oraz o postępach w tym zakresie;</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motywowanie ucznia do dalszych postępów w zachowaniu;</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 xml:space="preserve">dostarczenie rodzicom (prawnym opiekunom) i nauczycielom informacji o postępach </w:t>
      </w:r>
      <w:r w:rsidRPr="00A34C71">
        <w:rPr>
          <w:rFonts w:ascii="Cambria" w:hAnsi="Cambria" w:cs="Cambria"/>
        </w:rPr>
        <w:br/>
        <w:t>w zachowaniu się ucznia.</w:t>
      </w:r>
    </w:p>
    <w:p w:rsidR="00BC1E93" w:rsidRPr="00A34C71" w:rsidRDefault="00BC1E93" w:rsidP="006D4177">
      <w:pPr>
        <w:tabs>
          <w:tab w:val="left" w:pos="993"/>
        </w:tabs>
        <w:suppressAutoHyphens/>
        <w:ind w:left="993"/>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Ocenę klasyfikacyjną zachowania (śródroczną i roczną) począwszy od klasy IV ustala się według następującej skali:</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 xml:space="preserve"> wzorowe – wz,</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bardzo dobre – bdb,</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dobre – db,</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poprawne – pop,</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nieodpowiednie – ndp,</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naganne – ng</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 klasach I – III ocena klasyfikacyjna zachowania śródroczna i roczna jest oceną      opisową.</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Ocena wychowawcy jest oceną podsumowującą, jawną, umotywowaną uwzględniającą opinię własną ucznia, opinię wyrażoną przez jego kolegów z klasy, opinię nauczycieli uczących w szkole oraz innych pracowników szkoły.</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W ciągu okresu /nauczyciele uczący ucznia i nie uczący w danej klasie, w tym także osoby pełniące funkcje kierownicze w szkole dokonują wpisów o pozytywnych i negatywnych przejawach zachowań ucznia w </w:t>
      </w:r>
      <w:r>
        <w:rPr>
          <w:rFonts w:ascii="Cambria" w:hAnsi="Cambria" w:cs="Cambria"/>
          <w:b/>
          <w:bCs/>
          <w:sz w:val="22"/>
          <w:szCs w:val="22"/>
        </w:rPr>
        <w:t>karcie zachowania ucznia</w:t>
      </w:r>
      <w:r w:rsidRPr="00A34C71">
        <w:rPr>
          <w:rFonts w:ascii="Cambria" w:hAnsi="Cambria" w:cs="Cambria"/>
          <w:b/>
          <w:bCs/>
          <w:sz w:val="22"/>
          <w:szCs w:val="22"/>
        </w:rPr>
        <w:t xml:space="preserve">. </w:t>
      </w:r>
      <w:r w:rsidRPr="00A34C71">
        <w:rPr>
          <w:rFonts w:ascii="Cambria" w:hAnsi="Cambria" w:cs="Cambria"/>
          <w:sz w:val="22"/>
          <w:szCs w:val="22"/>
        </w:rPr>
        <w:t>Także inni pracownicy szkoły informują wychowawcę klasy o zachowaniu ucznia.</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Przed ustaleniem klasyfikacyjnej oceny zachowania śródrocznej i rocznej wychowawca klasy zasięga opinii nauczycieli, zwłaszcza uczących ucznia, opinii uczniów danej klasy oraz opinii ocenianego ucznia.</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Ustalona przez wychowawcę klasy śródroczna i roczna ocena klasyfikacyjna zachowania jest ost</w:t>
      </w:r>
      <w:r>
        <w:rPr>
          <w:rFonts w:ascii="Cambria" w:hAnsi="Cambria" w:cs="Cambria"/>
          <w:sz w:val="22"/>
          <w:szCs w:val="22"/>
        </w:rPr>
        <w:t>ateczna  z zastrzeżeniem ust. 17</w:t>
      </w:r>
      <w:r w:rsidRPr="00A34C71">
        <w:rPr>
          <w:rFonts w:ascii="Cambria" w:hAnsi="Cambria" w:cs="Cambria"/>
          <w:sz w:val="22"/>
          <w:szCs w:val="22"/>
        </w:rPr>
        <w:t>.</w:t>
      </w:r>
    </w:p>
    <w:p w:rsidR="00BC1E93" w:rsidRPr="00A34C71" w:rsidRDefault="00BC1E93" w:rsidP="006D4177">
      <w:pPr>
        <w:pStyle w:val="Standard"/>
        <w:tabs>
          <w:tab w:val="left" w:pos="993"/>
        </w:tab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Oceny są jawne zarówno dla ucznia, jak i jego rodziców (prawnych opiekunów).</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Na wniosek ucznia lub jego rodziców (prawnych opiekunów) wychowawca uzasadnia ustaloną ocenę.</w:t>
      </w:r>
    </w:p>
    <w:p w:rsidR="00BC1E93" w:rsidRDefault="00BC1E93" w:rsidP="006D4177">
      <w:pPr>
        <w:pStyle w:val="Akapitzlist"/>
        <w:rPr>
          <w:rFonts w:ascii="Cambria" w:hAnsi="Cambria" w:cs="Cambria"/>
        </w:rPr>
      </w:pPr>
    </w:p>
    <w:p w:rsidR="00BC1E93" w:rsidRPr="00AA7E32"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F062AB">
        <w:t>Śródroczna i roczna ocena klasyfikacyjna zachowania</w:t>
      </w:r>
      <w:r>
        <w:t xml:space="preserve"> ucznia kl. I-III</w:t>
      </w:r>
      <w:r w:rsidRPr="00F062AB">
        <w:t xml:space="preserve"> uwzględnia na</w:t>
      </w:r>
      <w:r>
        <w:t>stępujące kryteria:</w:t>
      </w:r>
    </w:p>
    <w:p w:rsidR="00BC1E93" w:rsidRDefault="00BC1E93" w:rsidP="006D4177">
      <w:pPr>
        <w:autoSpaceDE w:val="0"/>
        <w:autoSpaceDN w:val="0"/>
        <w:adjustRightInd w:val="0"/>
        <w:rPr>
          <w:b/>
          <w:bCs/>
        </w:rPr>
      </w:pPr>
    </w:p>
    <w:p w:rsidR="00BC1E93" w:rsidRPr="009A0D45" w:rsidRDefault="00BC1E93" w:rsidP="006D4177">
      <w:pPr>
        <w:autoSpaceDE w:val="0"/>
        <w:autoSpaceDN w:val="0"/>
        <w:adjustRightInd w:val="0"/>
        <w:jc w:val="both"/>
      </w:pPr>
      <w:r w:rsidRPr="009A0D45">
        <w:t>Uczeń:</w:t>
      </w:r>
    </w:p>
    <w:p w:rsidR="00BC1E93" w:rsidRDefault="00BC1E93" w:rsidP="003213CE">
      <w:pPr>
        <w:numPr>
          <w:ilvl w:val="0"/>
          <w:numId w:val="274"/>
        </w:numPr>
        <w:autoSpaceDE w:val="0"/>
        <w:autoSpaceDN w:val="0"/>
        <w:adjustRightInd w:val="0"/>
        <w:jc w:val="left"/>
      </w:pPr>
      <w:r w:rsidRPr="009A0D45">
        <w:t>wywiązuje się z obowiązków ucznia, nie opuszcza zajęć lekcyjnych bezusp</w:t>
      </w:r>
      <w:r>
        <w:t xml:space="preserve">rawiedliwienia rodziców, </w:t>
      </w:r>
    </w:p>
    <w:p w:rsidR="00BC1E93" w:rsidRPr="009A0D45" w:rsidRDefault="00BC1E93" w:rsidP="003213CE">
      <w:pPr>
        <w:numPr>
          <w:ilvl w:val="0"/>
          <w:numId w:val="274"/>
        </w:numPr>
        <w:autoSpaceDE w:val="0"/>
        <w:autoSpaceDN w:val="0"/>
        <w:adjustRightInd w:val="0"/>
        <w:jc w:val="left"/>
      </w:pPr>
      <w:r>
        <w:t>jest punktualny</w:t>
      </w:r>
      <w:r w:rsidRPr="009A0D45">
        <w:t>,</w:t>
      </w:r>
    </w:p>
    <w:p w:rsidR="00BC1E93" w:rsidRPr="009A0D45" w:rsidRDefault="00BC1E93" w:rsidP="003213CE">
      <w:pPr>
        <w:numPr>
          <w:ilvl w:val="0"/>
          <w:numId w:val="274"/>
        </w:numPr>
        <w:autoSpaceDE w:val="0"/>
        <w:autoSpaceDN w:val="0"/>
        <w:adjustRightInd w:val="0"/>
        <w:jc w:val="left"/>
      </w:pPr>
      <w:r>
        <w:t>j</w:t>
      </w:r>
      <w:r w:rsidRPr="009A0D45">
        <w:t xml:space="preserve">est przygotowany do lekcji: odrabia zadania domowe, </w:t>
      </w:r>
      <w:r>
        <w:t xml:space="preserve">nadrabia zaległości spowodowane  absencją szkolną, </w:t>
      </w:r>
      <w:r w:rsidRPr="009A0D45">
        <w:t>przynosi przybory szkolne,książki i zeszyty, przynosi strój gimnastyczny,</w:t>
      </w:r>
    </w:p>
    <w:p w:rsidR="00BC1E93" w:rsidRPr="009A0D45" w:rsidRDefault="00BC1E93" w:rsidP="003213CE">
      <w:pPr>
        <w:numPr>
          <w:ilvl w:val="0"/>
          <w:numId w:val="274"/>
        </w:numPr>
        <w:autoSpaceDE w:val="0"/>
        <w:autoSpaceDN w:val="0"/>
        <w:adjustRightInd w:val="0"/>
        <w:jc w:val="left"/>
      </w:pPr>
      <w:r w:rsidRPr="009A0D45">
        <w:t>jest życzliwy wobec kolegów: chętnie udziela pomocy innym, umie współpracowaćw zespole,</w:t>
      </w:r>
    </w:p>
    <w:p w:rsidR="00BC1E93" w:rsidRDefault="00BC1E93" w:rsidP="003213CE">
      <w:pPr>
        <w:numPr>
          <w:ilvl w:val="0"/>
          <w:numId w:val="274"/>
        </w:numPr>
        <w:autoSpaceDE w:val="0"/>
        <w:autoSpaceDN w:val="0"/>
        <w:adjustRightInd w:val="0"/>
        <w:jc w:val="left"/>
      </w:pPr>
      <w:r w:rsidRPr="009A0D45">
        <w:t>konflikty rozwiązuje bez przemocy fizycznej lub słownej (nie stosuje w swychwypowiedziach wulgarnych słów),</w:t>
      </w:r>
    </w:p>
    <w:p w:rsidR="00BC1E93" w:rsidRPr="009A0D45" w:rsidRDefault="00BC1E93" w:rsidP="003213CE">
      <w:pPr>
        <w:numPr>
          <w:ilvl w:val="0"/>
          <w:numId w:val="274"/>
        </w:numPr>
        <w:autoSpaceDE w:val="0"/>
        <w:autoSpaceDN w:val="0"/>
        <w:adjustRightInd w:val="0"/>
        <w:jc w:val="left"/>
      </w:pPr>
      <w:r>
        <w:t>dba o piękno mowy ojczystej</w:t>
      </w:r>
    </w:p>
    <w:p w:rsidR="00BC1E93" w:rsidRPr="009A0D45" w:rsidRDefault="00BC1E93" w:rsidP="003213CE">
      <w:pPr>
        <w:numPr>
          <w:ilvl w:val="0"/>
          <w:numId w:val="274"/>
        </w:numPr>
        <w:autoSpaceDE w:val="0"/>
        <w:autoSpaceDN w:val="0"/>
        <w:adjustRightInd w:val="0"/>
        <w:jc w:val="left"/>
      </w:pPr>
      <w:r w:rsidRPr="009A0D45">
        <w:t>wyróżnia się wysoką kulturą osobistą,</w:t>
      </w:r>
    </w:p>
    <w:p w:rsidR="00BC1E93" w:rsidRPr="009A0D45" w:rsidRDefault="00BC1E93" w:rsidP="003213CE">
      <w:pPr>
        <w:numPr>
          <w:ilvl w:val="0"/>
          <w:numId w:val="274"/>
        </w:numPr>
        <w:autoSpaceDE w:val="0"/>
        <w:autoSpaceDN w:val="0"/>
        <w:adjustRightInd w:val="0"/>
        <w:jc w:val="left"/>
      </w:pPr>
      <w:r>
        <w:t xml:space="preserve">z szacunkiem odnosi się </w:t>
      </w:r>
      <w:r w:rsidRPr="009A0D45">
        <w:t>do nauczyciela,personelu szkoły, rówieśników i dzieci niepełnosprawnych,</w:t>
      </w:r>
    </w:p>
    <w:p w:rsidR="00BC1E93" w:rsidRPr="009A0D45" w:rsidRDefault="00BC1E93" w:rsidP="003213CE">
      <w:pPr>
        <w:numPr>
          <w:ilvl w:val="0"/>
          <w:numId w:val="274"/>
        </w:numPr>
        <w:autoSpaceDE w:val="0"/>
        <w:autoSpaceDN w:val="0"/>
        <w:adjustRightInd w:val="0"/>
        <w:jc w:val="left"/>
      </w:pPr>
      <w:r w:rsidRPr="009A0D45">
        <w:t>właściwie zachowuje się na imprezach szkolnych i w miejscach publicznych,</w:t>
      </w:r>
    </w:p>
    <w:p w:rsidR="00BC1E93" w:rsidRPr="009A0D45" w:rsidRDefault="00BC1E93" w:rsidP="003213CE">
      <w:pPr>
        <w:numPr>
          <w:ilvl w:val="0"/>
          <w:numId w:val="274"/>
        </w:numPr>
        <w:autoSpaceDE w:val="0"/>
        <w:autoSpaceDN w:val="0"/>
        <w:adjustRightInd w:val="0"/>
        <w:jc w:val="left"/>
      </w:pPr>
      <w:r>
        <w:lastRenderedPageBreak/>
        <w:t>szanuje mienie szkolne, prywatne i publiczne</w:t>
      </w:r>
      <w:r w:rsidRPr="009A0D45">
        <w:t>,</w:t>
      </w:r>
    </w:p>
    <w:p w:rsidR="00BC1E93" w:rsidRPr="009A0D45" w:rsidRDefault="00BC1E93" w:rsidP="003213CE">
      <w:pPr>
        <w:numPr>
          <w:ilvl w:val="0"/>
          <w:numId w:val="274"/>
        </w:numPr>
        <w:autoSpaceDE w:val="0"/>
        <w:autoSpaceDN w:val="0"/>
        <w:adjustRightInd w:val="0"/>
        <w:jc w:val="left"/>
      </w:pPr>
      <w:r w:rsidRPr="009A0D45">
        <w:t>dba o ład i porządek w klasie, w szkole</w:t>
      </w:r>
      <w:r>
        <w:t>, wokół szkoły</w:t>
      </w:r>
      <w:r w:rsidRPr="009A0D45">
        <w:t xml:space="preserve"> i na boisku,</w:t>
      </w:r>
    </w:p>
    <w:p w:rsidR="00BC1E93" w:rsidRPr="009A0D45" w:rsidRDefault="00BC1E93" w:rsidP="003213CE">
      <w:pPr>
        <w:numPr>
          <w:ilvl w:val="0"/>
          <w:numId w:val="274"/>
        </w:numPr>
        <w:autoSpaceDE w:val="0"/>
        <w:autoSpaceDN w:val="0"/>
        <w:adjustRightInd w:val="0"/>
        <w:jc w:val="left"/>
      </w:pPr>
      <w:r>
        <w:t>chętnie bierze udział w działaniach</w:t>
      </w:r>
      <w:r w:rsidRPr="009A0D45">
        <w:t xml:space="preserve"> na rzecz klasy i szkoły,</w:t>
      </w:r>
    </w:p>
    <w:p w:rsidR="00BC1E93" w:rsidRPr="009A0D45" w:rsidRDefault="00BC1E93" w:rsidP="003213CE">
      <w:pPr>
        <w:numPr>
          <w:ilvl w:val="0"/>
          <w:numId w:val="274"/>
        </w:numPr>
        <w:autoSpaceDE w:val="0"/>
        <w:autoSpaceDN w:val="0"/>
        <w:adjustRightInd w:val="0"/>
        <w:jc w:val="left"/>
      </w:pPr>
      <w:r w:rsidRPr="009A0D45">
        <w:t>dba o higienę osobistą,</w:t>
      </w:r>
      <w:r>
        <w:t xml:space="preserve"> schludny strój,</w:t>
      </w:r>
    </w:p>
    <w:p w:rsidR="00BC1E93" w:rsidRDefault="00BC1E93" w:rsidP="003213CE">
      <w:pPr>
        <w:numPr>
          <w:ilvl w:val="0"/>
          <w:numId w:val="274"/>
        </w:numPr>
        <w:autoSpaceDE w:val="0"/>
        <w:autoSpaceDN w:val="0"/>
        <w:adjustRightInd w:val="0"/>
        <w:jc w:val="left"/>
      </w:pPr>
      <w:r>
        <w:t xml:space="preserve">nosi </w:t>
      </w:r>
      <w:r w:rsidRPr="009A0D45">
        <w:t>strój galowy</w:t>
      </w:r>
      <w:r>
        <w:t xml:space="preserve"> (biel – granat/ czerń) </w:t>
      </w:r>
      <w:r w:rsidRPr="009A0D45">
        <w:t xml:space="preserve"> podczas uroczystości szkolnych ipatriotycznych</w:t>
      </w:r>
      <w:r>
        <w:t xml:space="preserve"> ,</w:t>
      </w:r>
    </w:p>
    <w:p w:rsidR="00BC1E93" w:rsidRPr="009A0D45" w:rsidRDefault="00BC1E93" w:rsidP="003213CE">
      <w:pPr>
        <w:numPr>
          <w:ilvl w:val="0"/>
          <w:numId w:val="274"/>
        </w:numPr>
        <w:autoSpaceDE w:val="0"/>
        <w:autoSpaceDN w:val="0"/>
        <w:adjustRightInd w:val="0"/>
        <w:jc w:val="left"/>
      </w:pPr>
      <w:r>
        <w:t>dba o honor i tradycje szkoły,</w:t>
      </w:r>
    </w:p>
    <w:p w:rsidR="00BC1E93" w:rsidRDefault="00BC1E93" w:rsidP="003213CE">
      <w:pPr>
        <w:numPr>
          <w:ilvl w:val="0"/>
          <w:numId w:val="274"/>
        </w:numPr>
        <w:jc w:val="left"/>
      </w:pPr>
      <w:r w:rsidRPr="009A0D45">
        <w:t>właściw</w:t>
      </w:r>
      <w:r>
        <w:t>ie spędza czas między lekcjami,</w:t>
      </w:r>
    </w:p>
    <w:p w:rsidR="00BC1E93" w:rsidRPr="00AA7E32" w:rsidRDefault="00BC1E93" w:rsidP="003213CE">
      <w:pPr>
        <w:numPr>
          <w:ilvl w:val="0"/>
          <w:numId w:val="274"/>
        </w:numPr>
        <w:jc w:val="left"/>
      </w:pPr>
      <w:r>
        <w:t>dba o bezpieczeństwo oraz zdrowie swoje, a także innych</w:t>
      </w:r>
    </w:p>
    <w:p w:rsidR="00BC1E93" w:rsidRDefault="00BC1E93" w:rsidP="006D4177">
      <w:pPr>
        <w:pStyle w:val="Akapitzlist"/>
        <w:rPr>
          <w:rFonts w:ascii="Cambria" w:hAnsi="Cambria" w:cs="Cambria"/>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Ocena klasyfikacyjna zachowania </w:t>
      </w:r>
      <w:r>
        <w:rPr>
          <w:rFonts w:ascii="Cambria" w:hAnsi="Cambria" w:cs="Cambria"/>
          <w:sz w:val="22"/>
          <w:szCs w:val="22"/>
        </w:rPr>
        <w:t xml:space="preserve">ucznia kl. IV-VIII </w:t>
      </w:r>
      <w:r w:rsidRPr="00A34C71">
        <w:rPr>
          <w:rFonts w:ascii="Cambria" w:hAnsi="Cambria" w:cs="Cambria"/>
          <w:sz w:val="22"/>
          <w:szCs w:val="22"/>
        </w:rPr>
        <w:t>uwzględnia w szczególności:</w:t>
      </w:r>
    </w:p>
    <w:p w:rsidR="00BC1E93" w:rsidRPr="00A34C71" w:rsidRDefault="00BC1E93" w:rsidP="006D4177">
      <w:pPr>
        <w:pStyle w:val="Akapitzlist"/>
        <w:rPr>
          <w:rFonts w:ascii="Cambria" w:hAnsi="Cambria" w:cs="Cambria"/>
        </w:rPr>
      </w:pP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Stosunek do nauki.</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Obecność na zajęciach.</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Spóźnienia.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Takt i kultura w stosunku do dorosłych.</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Dbałość o wygląd zewnętrzny.</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Sumienność i poczucie odpowiedzialności.</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moralna ucznia.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społeczna ucznia.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Przestrzeganie zasad bezpieczeństwa.</w:t>
      </w:r>
    </w:p>
    <w:p w:rsidR="00BC1E93"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wobec nałogów i używek.</w:t>
      </w:r>
    </w:p>
    <w:p w:rsidR="001260E9" w:rsidRDefault="001260E9" w:rsidP="001260E9">
      <w:pPr>
        <w:pStyle w:val="Standard"/>
        <w:tabs>
          <w:tab w:val="left" w:pos="426"/>
          <w:tab w:val="left" w:pos="993"/>
        </w:tabs>
        <w:suppressAutoHyphens/>
        <w:jc w:val="both"/>
        <w:rPr>
          <w:rFonts w:ascii="Cambria" w:hAnsi="Cambria" w:cs="Cambria"/>
          <w:sz w:val="22"/>
          <w:szCs w:val="22"/>
        </w:rPr>
      </w:pPr>
    </w:p>
    <w:p w:rsidR="001260E9" w:rsidRPr="001260E9" w:rsidRDefault="001260E9" w:rsidP="001260E9">
      <w:pPr>
        <w:spacing w:before="240"/>
        <w:ind w:firstLine="426"/>
        <w:jc w:val="both"/>
        <w:outlineLvl w:val="1"/>
        <w:rPr>
          <w:rFonts w:ascii="Cambria" w:eastAsia="Times New Roman" w:hAnsi="Cambria"/>
          <w:szCs w:val="26"/>
          <w:lang w:eastAsia="pl-PL"/>
        </w:rPr>
      </w:pPr>
      <w:r>
        <w:rPr>
          <w:rFonts w:ascii="Cambria" w:hAnsi="Cambria" w:cs="Cambria"/>
        </w:rPr>
        <w:tab/>
      </w:r>
      <w:r w:rsidRPr="001260E9">
        <w:rPr>
          <w:rFonts w:ascii="Cambria" w:hAnsi="Cambria" w:cs="Cambria"/>
          <w:b/>
          <w:bCs/>
        </w:rPr>
        <w:t>15a.</w:t>
      </w:r>
      <w:r w:rsidRPr="001260E9">
        <w:rPr>
          <w:rFonts w:ascii="Cambria" w:eastAsia="Times New Roman" w:hAnsi="Cambria"/>
          <w:szCs w:val="26"/>
          <w:lang w:eastAsia="pl-PL"/>
        </w:rPr>
        <w:t xml:space="preserve"> Ocena klasyfikacyjna zachowania w okresie kształcenia na odległość uwzględnia w szczególności:</w:t>
      </w:r>
    </w:p>
    <w:p w:rsidR="001260E9" w:rsidRPr="001260E9" w:rsidRDefault="001260E9" w:rsidP="003213CE">
      <w:pPr>
        <w:numPr>
          <w:ilvl w:val="0"/>
          <w:numId w:val="317"/>
        </w:numPr>
        <w:spacing w:before="240"/>
        <w:ind w:left="284" w:hanging="284"/>
        <w:jc w:val="both"/>
        <w:outlineLvl w:val="1"/>
        <w:rPr>
          <w:rFonts w:ascii="Cambria" w:eastAsia="Times New Roman" w:hAnsi="Cambria"/>
          <w:szCs w:val="26"/>
          <w:lang w:eastAsia="pl-PL"/>
        </w:rPr>
      </w:pPr>
      <w:r w:rsidRPr="001260E9">
        <w:rPr>
          <w:rFonts w:ascii="Cambria" w:eastAsia="Times New Roman" w:hAnsi="Cambria"/>
          <w:szCs w:val="26"/>
          <w:lang w:eastAsia="pl-PL"/>
        </w:rPr>
        <w:t>wywiązywanie się z obowiązków ucznia rozumianym jako udział i aktywność na zajęciach prowadzonych zdalnie, systematyczne wykonywanie zadanych prac, wywiązywanie się z zadań zleconych przez nauczycieli;</w:t>
      </w:r>
    </w:p>
    <w:p w:rsidR="001260E9" w:rsidRPr="001260E9" w:rsidRDefault="001260E9" w:rsidP="003213CE">
      <w:pPr>
        <w:numPr>
          <w:ilvl w:val="0"/>
          <w:numId w:val="317"/>
        </w:numPr>
        <w:spacing w:before="240"/>
        <w:ind w:left="284" w:hanging="284"/>
        <w:jc w:val="both"/>
        <w:outlineLvl w:val="1"/>
        <w:rPr>
          <w:rFonts w:ascii="Cambria" w:eastAsia="Times New Roman" w:hAnsi="Cambria"/>
          <w:szCs w:val="26"/>
          <w:lang w:eastAsia="pl-PL"/>
        </w:rPr>
      </w:pPr>
      <w:r w:rsidRPr="001260E9">
        <w:rPr>
          <w:rFonts w:ascii="Cambria" w:eastAsia="Times New Roman" w:hAnsi="Cambria"/>
          <w:szCs w:val="26"/>
          <w:lang w:eastAsia="pl-PL"/>
        </w:rPr>
        <w:t>przestrzeganie zasad ustalonych przez szkołę w ramach kształcenia na odległość,                      w szczególności niezakłócanie zajęć prowadzonych online;</w:t>
      </w:r>
    </w:p>
    <w:p w:rsidR="001260E9" w:rsidRPr="001260E9" w:rsidRDefault="001260E9" w:rsidP="003213CE">
      <w:pPr>
        <w:numPr>
          <w:ilvl w:val="0"/>
          <w:numId w:val="317"/>
        </w:numPr>
        <w:spacing w:before="240"/>
        <w:ind w:left="284" w:hanging="284"/>
        <w:jc w:val="both"/>
        <w:outlineLvl w:val="1"/>
        <w:rPr>
          <w:rFonts w:ascii="Cambria" w:eastAsia="Times New Roman" w:hAnsi="Cambria"/>
          <w:szCs w:val="26"/>
          <w:lang w:eastAsia="pl-PL"/>
        </w:rPr>
      </w:pPr>
      <w:r w:rsidRPr="001260E9">
        <w:rPr>
          <w:rFonts w:ascii="Cambria" w:eastAsia="Times New Roman" w:hAnsi="Cambria"/>
          <w:szCs w:val="26"/>
          <w:lang w:eastAsia="pl-PL"/>
        </w:rPr>
        <w:t xml:space="preserve"> dbałość o piękno mowy ojczystej na zajęciach zdalnych i w komunikacji elektronicznej  z nauczycielami,  kolegami i koleżankami;</w:t>
      </w:r>
    </w:p>
    <w:p w:rsidR="001260E9" w:rsidRPr="001260E9" w:rsidRDefault="001260E9" w:rsidP="003213CE">
      <w:pPr>
        <w:numPr>
          <w:ilvl w:val="0"/>
          <w:numId w:val="317"/>
        </w:numPr>
        <w:spacing w:before="240"/>
        <w:ind w:left="284" w:hanging="284"/>
        <w:jc w:val="both"/>
        <w:outlineLvl w:val="1"/>
        <w:rPr>
          <w:rFonts w:ascii="Cambria" w:eastAsia="Times New Roman" w:hAnsi="Cambria"/>
          <w:szCs w:val="26"/>
          <w:lang w:eastAsia="pl-PL"/>
        </w:rPr>
      </w:pPr>
      <w:r w:rsidRPr="001260E9">
        <w:rPr>
          <w:rFonts w:ascii="Cambria" w:eastAsia="Times New Roman" w:hAnsi="Cambria"/>
          <w:szCs w:val="26"/>
          <w:lang w:eastAsia="pl-PL"/>
        </w:rPr>
        <w:t xml:space="preserve">dbałość </w:t>
      </w:r>
      <w:r w:rsidRPr="001260E9">
        <w:rPr>
          <w:rFonts w:ascii="Cambria" w:eastAsia="Times New Roman" w:hAnsi="Cambria"/>
          <w:lang w:eastAsia="pl-PL"/>
        </w:rPr>
        <w:t>o honor i tradycje szkoły poprzez uczestnictwo w kontynuowanych przez szkołę zwyczajach i tradycyjnych działaniach szkoły organizowanych na odległość;</w:t>
      </w:r>
    </w:p>
    <w:p w:rsidR="001260E9" w:rsidRPr="001260E9" w:rsidRDefault="001260E9" w:rsidP="003213CE">
      <w:pPr>
        <w:numPr>
          <w:ilvl w:val="0"/>
          <w:numId w:val="317"/>
        </w:numPr>
        <w:spacing w:before="240"/>
        <w:ind w:left="284" w:hanging="284"/>
        <w:jc w:val="both"/>
        <w:outlineLvl w:val="1"/>
        <w:rPr>
          <w:rFonts w:ascii="Cambria" w:eastAsia="Times New Roman" w:hAnsi="Cambria"/>
          <w:lang w:eastAsia="pl-PL"/>
        </w:rPr>
      </w:pPr>
      <w:r w:rsidRPr="001260E9">
        <w:rPr>
          <w:rFonts w:ascii="Cambria" w:eastAsia="Times New Roman" w:hAnsi="Cambria"/>
          <w:lang w:eastAsia="pl-PL"/>
        </w:rPr>
        <w:t>dbałość o bezpieczeństwo i zdrowie własne oraz innych osób – przestrzeganie zasad zachowania podczas trwającej pandemii w zakresie możliwym do weryfikacji przez nauczycieli np. podczas lekcji wychowawczych;</w:t>
      </w:r>
    </w:p>
    <w:p w:rsidR="001260E9" w:rsidRPr="001260E9" w:rsidRDefault="001260E9" w:rsidP="003213CE">
      <w:pPr>
        <w:numPr>
          <w:ilvl w:val="0"/>
          <w:numId w:val="317"/>
        </w:numPr>
        <w:spacing w:before="240"/>
        <w:ind w:left="284" w:hanging="284"/>
        <w:jc w:val="both"/>
        <w:outlineLvl w:val="1"/>
        <w:rPr>
          <w:rFonts w:ascii="Cambria" w:eastAsia="Times New Roman" w:hAnsi="Cambria"/>
          <w:lang w:eastAsia="pl-PL"/>
        </w:rPr>
      </w:pPr>
      <w:r w:rsidRPr="001260E9">
        <w:rPr>
          <w:rFonts w:ascii="Cambria" w:eastAsia="Times New Roman" w:hAnsi="Cambria"/>
          <w:lang w:eastAsia="pl-PL"/>
        </w:rPr>
        <w:t>godne, kulturalne zachowanie się w szkole i poza nią – np. przestrzeganie zasad zajęć lekcyjnych ustalonych przez szkołę, nie udostępnianie kodów i haseł do lekcji prowadzonych online;</w:t>
      </w:r>
    </w:p>
    <w:p w:rsidR="001260E9" w:rsidRPr="001260E9" w:rsidRDefault="001260E9" w:rsidP="003213CE">
      <w:pPr>
        <w:numPr>
          <w:ilvl w:val="0"/>
          <w:numId w:val="317"/>
        </w:numPr>
        <w:spacing w:before="240"/>
        <w:ind w:left="284" w:hanging="284"/>
        <w:jc w:val="both"/>
        <w:outlineLvl w:val="1"/>
        <w:rPr>
          <w:rFonts w:ascii="Cambria" w:eastAsia="Times New Roman" w:hAnsi="Cambria"/>
          <w:lang w:eastAsia="pl-PL"/>
        </w:rPr>
      </w:pPr>
      <w:r w:rsidRPr="001260E9">
        <w:rPr>
          <w:rFonts w:ascii="Cambria" w:eastAsia="Times New Roman" w:hAnsi="Cambria"/>
          <w:lang w:eastAsia="pl-PL"/>
        </w:rPr>
        <w:t>pomoc kolegom w pokonywaniu trudności w posługiwaniu się technologią informatyczną;</w:t>
      </w:r>
    </w:p>
    <w:p w:rsidR="001260E9" w:rsidRPr="001260E9" w:rsidRDefault="001260E9" w:rsidP="001260E9">
      <w:pPr>
        <w:pStyle w:val="Standard"/>
        <w:tabs>
          <w:tab w:val="left" w:pos="426"/>
          <w:tab w:val="left" w:pos="993"/>
        </w:tabs>
        <w:suppressAutoHyphens/>
        <w:jc w:val="both"/>
        <w:rPr>
          <w:rFonts w:ascii="Cambria" w:hAnsi="Cambria" w:cs="Cambria"/>
          <w:b/>
          <w:bCs/>
          <w:sz w:val="22"/>
          <w:szCs w:val="22"/>
        </w:rPr>
      </w:pPr>
    </w:p>
    <w:p w:rsidR="00BC1E93" w:rsidRPr="00A34C71" w:rsidRDefault="00BC1E93" w:rsidP="006D4177">
      <w:pPr>
        <w:pStyle w:val="Standard"/>
        <w:tabs>
          <w:tab w:val="left" w:pos="426"/>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502C5D">
        <w:rPr>
          <w:rFonts w:ascii="Cambria" w:hAnsi="Cambria" w:cs="Cambria"/>
          <w:sz w:val="22"/>
          <w:szCs w:val="22"/>
        </w:rPr>
        <w:lastRenderedPageBreak/>
        <w:t>Na 14 dni</w:t>
      </w:r>
      <w:r w:rsidRPr="00A34C71">
        <w:rPr>
          <w:rFonts w:ascii="Cambria" w:hAnsi="Cambria" w:cs="Cambria"/>
          <w:sz w:val="22"/>
          <w:szCs w:val="22"/>
        </w:rPr>
        <w:t xml:space="preserve">  przed rocznym klasyfikacyjnym posiedzeniem Rady Pedagogicznej wychowawca jest zobowiązany poinformować ucznia i jego rodziców (prawnych opiekunów) o przewidywanej ocenie klasyfikacyjnej zachowania.</w:t>
      </w:r>
    </w:p>
    <w:p w:rsidR="00BC1E93" w:rsidRPr="00A34C71" w:rsidRDefault="00BC1E93" w:rsidP="006D4177">
      <w:pPr>
        <w:pStyle w:val="Akapitzlist"/>
        <w:rPr>
          <w:rFonts w:ascii="Cambria" w:hAnsi="Cambria" w:cs="Cambria"/>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dyrektor albo nauczyciel zajmujący w szkole stanowisko kierownicze – jako przewodniczący komisji;</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wychowawca klas;</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wskazany przez dyrektora szkoły nauczyciel prowadzący zajęcia edukacyjne w danej klasie;</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pedagog;</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Samorządu Uczniowskiego;</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Rady Rodziców.</w:t>
      </w:r>
    </w:p>
    <w:p w:rsidR="00BC1E93" w:rsidRPr="00A34C71" w:rsidRDefault="00BC1E93" w:rsidP="006D4177">
      <w:pPr>
        <w:spacing w:before="240"/>
        <w:jc w:val="both"/>
        <w:rPr>
          <w:rFonts w:ascii="Cambria" w:hAnsi="Cambria" w:cs="Cambria"/>
        </w:rPr>
      </w:pPr>
      <w:r w:rsidRPr="00A34C71">
        <w:rPr>
          <w:rFonts w:ascii="Cambria" w:hAnsi="Cambria" w:cs="Cambria"/>
        </w:rPr>
        <w:t>Ustalona przez komisję roczna ocena klasyfikacyjna zachowania jest ostateczna i nie może być niższa od oceny proponowanej przez wychowawcę.</w:t>
      </w:r>
    </w:p>
    <w:p w:rsidR="00BC1E93" w:rsidRPr="00A34C71" w:rsidRDefault="00BC1E93" w:rsidP="006D4177">
      <w:pPr>
        <w:spacing w:before="240"/>
        <w:jc w:val="both"/>
        <w:rPr>
          <w:rFonts w:ascii="Cambria" w:hAnsi="Cambria" w:cs="Cambria"/>
        </w:rPr>
      </w:pPr>
      <w:r w:rsidRPr="00A34C71">
        <w:rPr>
          <w:rFonts w:ascii="Cambria" w:hAnsi="Cambria" w:cs="Cambria"/>
        </w:rPr>
        <w:t>Z prac komisji sporządza się protokół zawierający w szczególności: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skład komisji;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termin posiedzenia komisji;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wynik głosowania;</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ustaloną ocenę zachowania wraz z uzasadnieniem.</w:t>
      </w:r>
    </w:p>
    <w:p w:rsidR="00BC1E93" w:rsidRPr="00A34C71" w:rsidRDefault="00BC1E93" w:rsidP="006D4177">
      <w:pPr>
        <w:pStyle w:val="Tekstpodstawowywcity"/>
        <w:ind w:left="0" w:firstLine="567"/>
        <w:jc w:val="left"/>
        <w:rPr>
          <w:rFonts w:ascii="Cambria" w:hAnsi="Cambria" w:cs="Cambria"/>
          <w:b/>
          <w:bCs/>
        </w:rPr>
      </w:pPr>
      <w:r w:rsidRPr="00A34C71">
        <w:rPr>
          <w:rFonts w:ascii="Cambria" w:hAnsi="Cambria" w:cs="Cambria"/>
        </w:rPr>
        <w:t>Protokół stanowi załącznik do arkusza ocen ucznia</w:t>
      </w:r>
      <w:r w:rsidRPr="00A34C71">
        <w:rPr>
          <w:rFonts w:ascii="Cambria" w:hAnsi="Cambria" w:cs="Cambria"/>
          <w:b/>
          <w:bCs/>
        </w:rPr>
        <w:t>.</w:t>
      </w:r>
    </w:p>
    <w:p w:rsidR="00BC1E93" w:rsidRPr="00A34C71" w:rsidRDefault="00BC1E93" w:rsidP="00815C8C">
      <w:pPr>
        <w:pStyle w:val="Standard"/>
        <w:numPr>
          <w:ilvl w:val="0"/>
          <w:numId w:val="107"/>
        </w:numPr>
        <w:tabs>
          <w:tab w:val="left" w:pos="993"/>
        </w:tabs>
        <w:suppressAutoHyphens/>
        <w:jc w:val="both"/>
        <w:rPr>
          <w:rFonts w:ascii="Cambria" w:hAnsi="Cambria" w:cs="Cambria"/>
          <w:sz w:val="22"/>
          <w:szCs w:val="22"/>
        </w:rPr>
      </w:pPr>
      <w:r w:rsidRPr="00A34C71">
        <w:rPr>
          <w:rFonts w:ascii="Cambria" w:hAnsi="Cambria" w:cs="Cambria"/>
          <w:sz w:val="22"/>
          <w:szCs w:val="22"/>
        </w:rPr>
        <w:t>Ocena klasyfikacyjna zachowania nie ma wpływu na:</w:t>
      </w:r>
    </w:p>
    <w:p w:rsidR="00BC1E93" w:rsidRPr="00A34C71" w:rsidRDefault="00BC1E93" w:rsidP="00815C8C">
      <w:pPr>
        <w:numPr>
          <w:ilvl w:val="1"/>
          <w:numId w:val="113"/>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t>oceny klasyfikacyjne z zajęć edukacyjnych,</w:t>
      </w:r>
    </w:p>
    <w:p w:rsidR="00BC1E93" w:rsidRPr="00A34C71" w:rsidRDefault="00BC1E93" w:rsidP="00815C8C">
      <w:pPr>
        <w:numPr>
          <w:ilvl w:val="1"/>
          <w:numId w:val="113"/>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t>promocję do klasy programowo wyższej lub ukończenie szkoły.</w:t>
      </w:r>
    </w:p>
    <w:p w:rsidR="00BC1E93" w:rsidRPr="00A34C71" w:rsidRDefault="00BC1E93" w:rsidP="006D4177">
      <w:pPr>
        <w:tabs>
          <w:tab w:val="left" w:pos="993"/>
          <w:tab w:val="num" w:pos="1866"/>
        </w:tabs>
        <w:suppressAutoHyphens/>
        <w:ind w:left="1080"/>
        <w:jc w:val="both"/>
        <w:rPr>
          <w:rFonts w:ascii="Cambria" w:hAnsi="Cambria" w:cs="Cambria"/>
        </w:rPr>
      </w:pPr>
    </w:p>
    <w:p w:rsidR="00BC1E93" w:rsidRPr="00A34C71" w:rsidRDefault="00BC1E93" w:rsidP="006D4177">
      <w:pPr>
        <w:rPr>
          <w:rFonts w:ascii="Cambria" w:hAnsi="Cambria" w:cs="Cambria"/>
        </w:rPr>
      </w:pPr>
    </w:p>
    <w:p w:rsidR="00BC1E93" w:rsidRPr="00A34C71" w:rsidRDefault="00BC1E93" w:rsidP="006D4177">
      <w:pPr>
        <w:ind w:firstLine="567"/>
        <w:jc w:val="left"/>
        <w:rPr>
          <w:rFonts w:ascii="Cambria" w:hAnsi="Cambria" w:cs="Cambria"/>
          <w:b/>
          <w:bCs/>
        </w:rPr>
      </w:pPr>
      <w:r>
        <w:rPr>
          <w:rFonts w:ascii="Cambria" w:hAnsi="Cambria" w:cs="Cambria"/>
          <w:b/>
          <w:bCs/>
        </w:rPr>
        <w:t>§ 113</w:t>
      </w:r>
      <w:r w:rsidRPr="00A34C71">
        <w:rPr>
          <w:rFonts w:ascii="Cambria" w:hAnsi="Cambria" w:cs="Cambria"/>
          <w:b/>
          <w:bCs/>
        </w:rPr>
        <w:t xml:space="preserve">.  Kryteria ocen z zachowania </w:t>
      </w:r>
      <w:r>
        <w:rPr>
          <w:rFonts w:ascii="Cambria" w:hAnsi="Cambria" w:cs="Cambria"/>
          <w:b/>
          <w:bCs/>
        </w:rPr>
        <w:t>uczniów kl. IV-VIII</w:t>
      </w:r>
    </w:p>
    <w:p w:rsidR="00BC1E93" w:rsidRPr="00A34C71" w:rsidRDefault="00BC1E93" w:rsidP="006D4177">
      <w:pPr>
        <w:jc w:val="both"/>
        <w:rPr>
          <w:rFonts w:ascii="Verdana" w:hAnsi="Verdana" w:cs="Verdana"/>
          <w:b/>
          <w:bCs/>
          <w:sz w:val="16"/>
          <w:szCs w:val="16"/>
        </w:rPr>
      </w:pPr>
    </w:p>
    <w:p w:rsidR="00BC1E93" w:rsidRPr="00A34C71" w:rsidRDefault="00BC1E93" w:rsidP="006D4177">
      <w:pPr>
        <w:pStyle w:val="Tekstpodstawowy2"/>
        <w:jc w:val="both"/>
        <w:rPr>
          <w:rFonts w:ascii="Verdana" w:hAnsi="Verdana" w:cs="Verdana"/>
          <w:sz w:val="16"/>
          <w:szCs w:val="16"/>
        </w:rPr>
      </w:pPr>
    </w:p>
    <w:p w:rsidR="00BC1E93" w:rsidRPr="00A34C71" w:rsidRDefault="00BC1E93" w:rsidP="006D4177">
      <w:pPr>
        <w:ind w:right="-108"/>
        <w:rPr>
          <w:rFonts w:ascii="Verdana" w:hAnsi="Verdana" w:cs="Verdana"/>
          <w:b/>
          <w:bCs/>
          <w:sz w:val="16"/>
          <w:szCs w:val="16"/>
        </w:rPr>
      </w:pPr>
      <w:r w:rsidRPr="00A34C71">
        <w:rPr>
          <w:rFonts w:ascii="Verdana" w:hAnsi="Verdana" w:cs="Verdana"/>
          <w:b/>
          <w:bCs/>
          <w:sz w:val="16"/>
          <w:szCs w:val="16"/>
        </w:rPr>
        <w:t>Szczegółowe kryteria oceny zachowania ucznia kl. IV-VIII</w:t>
      </w:r>
    </w:p>
    <w:p w:rsidR="00BC1E93" w:rsidRPr="00502C5D" w:rsidRDefault="00BC1E93" w:rsidP="006D4177">
      <w:pPr>
        <w:ind w:right="-108"/>
        <w:jc w:val="both"/>
        <w:rPr>
          <w:rFonts w:ascii="Cambria" w:hAnsi="Cambria" w:cs="Cambria"/>
        </w:rPr>
      </w:pPr>
    </w:p>
    <w:p w:rsidR="00BC1E93" w:rsidRPr="00502C5D" w:rsidRDefault="00BC1E93" w:rsidP="003213CE">
      <w:pPr>
        <w:pStyle w:val="Tekstpodstawowy"/>
        <w:numPr>
          <w:ilvl w:val="0"/>
          <w:numId w:val="273"/>
        </w:numPr>
        <w:rPr>
          <w:rFonts w:ascii="Cambria" w:hAnsi="Cambria" w:cs="Cambria"/>
          <w:noProof/>
          <w:sz w:val="22"/>
          <w:szCs w:val="22"/>
        </w:rPr>
      </w:pPr>
      <w:r w:rsidRPr="00502C5D">
        <w:rPr>
          <w:rFonts w:ascii="Cambria" w:hAnsi="Cambria" w:cs="Cambria"/>
          <w:noProof/>
          <w:sz w:val="22"/>
          <w:szCs w:val="22"/>
        </w:rPr>
        <w:t xml:space="preserve">Zachowanie ucznia ocenia się w jedenastu kategoriach opisowych oznaczonych cyframi rzymskimi. Zadaniem wychowawcy jest wybranie w kolejnych kategoriach tych  spośród  poszczególnych zapisów tego zdania, które najlepiej charakteryzuje ucznia w opinii: wychowawcy,  nauczycieli, innych członków szkolnej społeczności oraz ocenianego ucznia. Cyfra przy wybranym zapisie oznacza liczbę przyznanych uczniowi punktów w danej kategorii. Suma punktów zamieniana jest na ocenę według zasad określonych  w ustaleniach końcowych. </w:t>
      </w:r>
    </w:p>
    <w:p w:rsidR="00BC1E93" w:rsidRPr="00502C5D" w:rsidRDefault="00BC1E93" w:rsidP="003213CE">
      <w:pPr>
        <w:pStyle w:val="Tekstpodstawowy"/>
        <w:numPr>
          <w:ilvl w:val="0"/>
          <w:numId w:val="273"/>
        </w:numPr>
        <w:rPr>
          <w:rFonts w:ascii="Cambria" w:hAnsi="Cambria" w:cs="Cambria"/>
          <w:noProof/>
          <w:sz w:val="22"/>
          <w:szCs w:val="22"/>
        </w:rPr>
      </w:pPr>
      <w:r w:rsidRPr="00502C5D">
        <w:rPr>
          <w:rFonts w:ascii="Cambria" w:hAnsi="Cambria" w:cs="Cambria"/>
          <w:noProof/>
          <w:sz w:val="22"/>
          <w:szCs w:val="22"/>
        </w:rPr>
        <w:t xml:space="preserve">Wychowawca klasy na początku każdego roku szkolnego informuje uczniów, ich rodziców o warunkach i sposobie oraz kryteriach oceniania zachowania, o warunkach i trybie </w:t>
      </w:r>
      <w:r w:rsidRPr="00502C5D">
        <w:rPr>
          <w:rFonts w:ascii="Cambria" w:hAnsi="Cambria" w:cs="Cambria"/>
          <w:noProof/>
          <w:sz w:val="22"/>
          <w:szCs w:val="22"/>
        </w:rPr>
        <w:lastRenderedPageBreak/>
        <w:t>uzyskania wyższej niż przewidywana rocznej oceny klasyfikacyjnej zachowania oraz skutkach ustalenia uczniowi nagannej oceny klasyfikacyjnej zachowania.</w:t>
      </w:r>
    </w:p>
    <w:p w:rsidR="00BC1E93" w:rsidRPr="00502C5D" w:rsidRDefault="00BC1E93" w:rsidP="003213CE">
      <w:pPr>
        <w:pStyle w:val="Tekstpodstawowy"/>
        <w:numPr>
          <w:ilvl w:val="0"/>
          <w:numId w:val="273"/>
        </w:numPr>
        <w:rPr>
          <w:rFonts w:ascii="Cambria" w:hAnsi="Cambria" w:cs="Cambria"/>
          <w:noProof/>
          <w:sz w:val="22"/>
          <w:szCs w:val="22"/>
        </w:rPr>
      </w:pPr>
      <w:r w:rsidRPr="00502C5D">
        <w:rPr>
          <w:rFonts w:ascii="Cambria" w:hAnsi="Cambria" w:cs="Cambria"/>
          <w:noProof/>
          <w:sz w:val="22"/>
          <w:szCs w:val="22"/>
        </w:rPr>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BC1E93" w:rsidRPr="00502C5D" w:rsidRDefault="00BC1E93" w:rsidP="003213CE">
      <w:pPr>
        <w:pStyle w:val="Tekstpodstawowy"/>
        <w:numPr>
          <w:ilvl w:val="0"/>
          <w:numId w:val="273"/>
        </w:numPr>
        <w:rPr>
          <w:rFonts w:ascii="Cambria" w:hAnsi="Cambria" w:cs="Cambria"/>
          <w:noProof/>
          <w:sz w:val="22"/>
          <w:szCs w:val="22"/>
        </w:rPr>
      </w:pPr>
      <w:r w:rsidRPr="00502C5D">
        <w:rPr>
          <w:rFonts w:ascii="Cambria" w:hAnsi="Cambria" w:cs="Cambria"/>
          <w:noProof/>
          <w:sz w:val="22"/>
          <w:szCs w:val="22"/>
        </w:rPr>
        <w:t>Trzydzieści dni  przed  rocznym  klasyfikacyjnym zebraniem plenarnym rady pedagogicznej wychowawca klasy informuje ucznia oraz jego rodziców o przewidywanej  dla niego ocenie z zachowania.  Uczeń lub jego rodzice (prawni opiekunowie) mogą zgłosić  pisemne   odwołanie  do dyrektora szkoły, jeżeli uznają, że roczna ocena klasyfikacyjna została ustalona niezgodnie z przepisami prawa dotyczącymi trybu ustalania tej oceny w terminie do 7 dni  po zakończeniu zajęć dydaktyczno-wychowawczych. Odwołanie rozpatrywane jest przez komisję powołaną przez dyrektora szkoły.</w:t>
      </w: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jc w:val="center"/>
        <w:rPr>
          <w:rFonts w:ascii="Cambria" w:hAnsi="Cambria" w:cs="Cambria"/>
          <w:noProof/>
          <w:sz w:val="22"/>
          <w:szCs w:val="22"/>
        </w:rPr>
      </w:pPr>
    </w:p>
    <w:p w:rsidR="00BC1E93" w:rsidRPr="00502C5D" w:rsidRDefault="00BC1E93" w:rsidP="006D4177">
      <w:pPr>
        <w:pStyle w:val="Tekstpodstawowy"/>
        <w:jc w:val="center"/>
        <w:rPr>
          <w:rFonts w:ascii="Cambria" w:hAnsi="Cambria" w:cs="Cambria"/>
          <w:noProof/>
          <w:sz w:val="22"/>
          <w:szCs w:val="22"/>
        </w:rPr>
      </w:pPr>
      <w:r w:rsidRPr="00502C5D">
        <w:rPr>
          <w:rFonts w:ascii="Cambria" w:hAnsi="Cambria" w:cs="Cambria"/>
          <w:noProof/>
          <w:sz w:val="22"/>
          <w:szCs w:val="22"/>
        </w:rPr>
        <w:t>KATEGORIE OCENY ZACHOWANIA</w:t>
      </w:r>
    </w:p>
    <w:p w:rsidR="00BC1E93" w:rsidRPr="00502C5D" w:rsidRDefault="00BC1E93" w:rsidP="006D4177">
      <w:pPr>
        <w:ind w:right="70"/>
        <w:rPr>
          <w:rFonts w:ascii="Cambria" w:hAnsi="Cambria" w:cs="Cambria"/>
        </w:rPr>
      </w:pPr>
    </w:p>
    <w:p w:rsidR="00BC1E93" w:rsidRPr="00502C5D" w:rsidRDefault="00BC1E93" w:rsidP="006D4177">
      <w:pPr>
        <w:ind w:right="70"/>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I. Stosunek do nauki</w:t>
      </w:r>
    </w:p>
    <w:p w:rsidR="00BC1E93" w:rsidRPr="00502C5D" w:rsidRDefault="00BC1E93" w:rsidP="006D4177">
      <w:pPr>
        <w:ind w:right="70"/>
        <w:jc w:val="both"/>
        <w:rPr>
          <w:rFonts w:ascii="Cambria" w:hAnsi="Cambria" w:cs="Cambria"/>
        </w:rPr>
      </w:pPr>
    </w:p>
    <w:p w:rsidR="00BC1E93" w:rsidRPr="00502C5D" w:rsidRDefault="00BC1E93" w:rsidP="006D4177">
      <w:pPr>
        <w:ind w:right="70" w:firstLine="708"/>
        <w:jc w:val="both"/>
        <w:rPr>
          <w:rFonts w:ascii="Cambria" w:hAnsi="Cambria" w:cs="Cambria"/>
        </w:rPr>
      </w:pPr>
      <w:r w:rsidRPr="00502C5D">
        <w:rPr>
          <w:rFonts w:ascii="Cambria" w:hAnsi="Cambria" w:cs="Cambria"/>
        </w:rPr>
        <w:t>W stosunku do swoich możliwości, wkładu pracy i innych uwarunkowań, uczeń osiąga wyniki:</w:t>
      </w:r>
    </w:p>
    <w:p w:rsidR="00BC1E93" w:rsidRPr="00502C5D" w:rsidRDefault="00BC1E93" w:rsidP="006D4177">
      <w:pPr>
        <w:ind w:right="70" w:firstLine="708"/>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 xml:space="preserve">4. </w:t>
      </w:r>
      <w:r w:rsidRPr="00502C5D">
        <w:rPr>
          <w:rFonts w:ascii="Cambria" w:hAnsi="Cambria" w:cs="Cambria"/>
        </w:rPr>
        <w:tab/>
        <w:t>Maksymalne.</w:t>
      </w:r>
    </w:p>
    <w:p w:rsidR="00BC1E93" w:rsidRPr="00502C5D" w:rsidRDefault="00BC1E93" w:rsidP="006D4177">
      <w:pPr>
        <w:ind w:right="70"/>
        <w:jc w:val="both"/>
        <w:rPr>
          <w:rFonts w:ascii="Cambria" w:hAnsi="Cambria" w:cs="Cambria"/>
        </w:rPr>
      </w:pPr>
      <w:r w:rsidRPr="00502C5D">
        <w:rPr>
          <w:rFonts w:ascii="Cambria" w:hAnsi="Cambria" w:cs="Cambria"/>
        </w:rPr>
        <w:t xml:space="preserve">3. </w:t>
      </w:r>
      <w:r w:rsidRPr="00502C5D">
        <w:rPr>
          <w:rFonts w:ascii="Cambria" w:hAnsi="Cambria" w:cs="Cambria"/>
        </w:rPr>
        <w:tab/>
        <w:t>Dobre.</w:t>
      </w:r>
    </w:p>
    <w:p w:rsidR="00BC1E93" w:rsidRPr="00502C5D" w:rsidRDefault="00BC1E93" w:rsidP="006D4177">
      <w:pPr>
        <w:ind w:right="70"/>
        <w:jc w:val="both"/>
        <w:rPr>
          <w:rFonts w:ascii="Cambria" w:hAnsi="Cambria" w:cs="Cambria"/>
        </w:rPr>
      </w:pPr>
      <w:r w:rsidRPr="00502C5D">
        <w:rPr>
          <w:rFonts w:ascii="Cambria" w:hAnsi="Cambria" w:cs="Cambria"/>
        </w:rPr>
        <w:t xml:space="preserve">2. </w:t>
      </w:r>
      <w:r w:rsidRPr="00502C5D">
        <w:rPr>
          <w:rFonts w:ascii="Cambria" w:hAnsi="Cambria" w:cs="Cambria"/>
        </w:rPr>
        <w:tab/>
        <w:t xml:space="preserve">Przeciętne. </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Niskie.</w:t>
      </w:r>
    </w:p>
    <w:p w:rsidR="00BC1E93" w:rsidRPr="00502C5D" w:rsidRDefault="00BC1E93" w:rsidP="006D4177">
      <w:pPr>
        <w:ind w:right="70"/>
        <w:jc w:val="both"/>
        <w:rPr>
          <w:rFonts w:ascii="Cambria" w:hAnsi="Cambria" w:cs="Cambria"/>
        </w:rPr>
      </w:pPr>
      <w:r w:rsidRPr="00502C5D">
        <w:rPr>
          <w:rFonts w:ascii="Cambria" w:hAnsi="Cambria" w:cs="Cambria"/>
        </w:rPr>
        <w:t>0.</w:t>
      </w:r>
      <w:r w:rsidRPr="00502C5D">
        <w:rPr>
          <w:rFonts w:ascii="Cambria" w:hAnsi="Cambria" w:cs="Cambria"/>
        </w:rPr>
        <w:tab/>
        <w:t>Zdecydowanie zbyt niskie.</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II. Obecność na zajęciach</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Uczeń nie ma nieusprawiedliwionych nieobecności.</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Uczeń ma niewielką liczbę godzin nieusprawiedliwionych (1-14godzin).</w:t>
      </w:r>
    </w:p>
    <w:p w:rsidR="00BC1E93" w:rsidRPr="00502C5D" w:rsidRDefault="00BC1E93" w:rsidP="006D4177">
      <w:pPr>
        <w:ind w:right="70"/>
        <w:jc w:val="both"/>
        <w:rPr>
          <w:rFonts w:ascii="Cambria" w:hAnsi="Cambria" w:cs="Cambria"/>
        </w:rPr>
      </w:pPr>
      <w:r w:rsidRPr="00502C5D">
        <w:rPr>
          <w:rFonts w:ascii="Cambria" w:hAnsi="Cambria" w:cs="Cambria"/>
        </w:rPr>
        <w:t>2.</w:t>
      </w:r>
      <w:r w:rsidRPr="00502C5D">
        <w:rPr>
          <w:rFonts w:ascii="Cambria" w:hAnsi="Cambria" w:cs="Cambria"/>
        </w:rPr>
        <w:tab/>
        <w:t>Uczeń czasami opuszcza lekcje bez usprawiedliwienia (15- 35 godzin).</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opuszcza lekcje bez usprawiedliwienia (36-55 godzin).</w:t>
      </w:r>
    </w:p>
    <w:p w:rsidR="00BC1E93" w:rsidRPr="00502C5D" w:rsidRDefault="00BC1E93" w:rsidP="006D4177">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nagminnie opuszcza lekcje bez usprawiedliwienia – powyżej 55 godzin (z różnych przedmiotów lub z jednego przedmiotu nauczania).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firstLine="708"/>
        <w:rPr>
          <w:rFonts w:ascii="Cambria" w:hAnsi="Cambria" w:cs="Cambria"/>
        </w:rPr>
      </w:pPr>
      <w:r w:rsidRPr="00502C5D">
        <w:rPr>
          <w:rFonts w:ascii="Cambria" w:hAnsi="Cambria" w:cs="Cambria"/>
        </w:rPr>
        <w:t>III. Spóźnienia</w:t>
      </w:r>
    </w:p>
    <w:p w:rsidR="00BC1E93" w:rsidRPr="00502C5D" w:rsidRDefault="00BC1E93" w:rsidP="006D4177">
      <w:pPr>
        <w:ind w:right="70" w:firstLine="708"/>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Uczeń nie ma spóźnień nieusprawiedliwionych.</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Uczeń spóźnił się na lekcję 1-3 razy w semestrze.</w:t>
      </w:r>
    </w:p>
    <w:p w:rsidR="00BC1E93" w:rsidRPr="00502C5D" w:rsidRDefault="00BC1E93" w:rsidP="006D4177">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Uczeń czasami spóźnia się na zajęcia (4-6 razy).</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spóźnia się na lekcje (od 7-10 razy).</w:t>
      </w:r>
    </w:p>
    <w:p w:rsidR="00BC1E93" w:rsidRPr="00502C5D" w:rsidRDefault="00BC1E93" w:rsidP="006D4177">
      <w:pPr>
        <w:ind w:right="70"/>
        <w:jc w:val="both"/>
        <w:rPr>
          <w:rFonts w:ascii="Cambria" w:hAnsi="Cambria" w:cs="Cambria"/>
        </w:rPr>
      </w:pPr>
      <w:r w:rsidRPr="00502C5D">
        <w:rPr>
          <w:rFonts w:ascii="Cambria" w:hAnsi="Cambria" w:cs="Cambria"/>
        </w:rPr>
        <w:t>0.</w:t>
      </w:r>
      <w:r w:rsidRPr="00502C5D">
        <w:rPr>
          <w:rFonts w:ascii="Cambria" w:hAnsi="Cambria" w:cs="Cambria"/>
        </w:rPr>
        <w:tab/>
        <w:t>Uczeń nagminnie spóźnia się (powyżej 10 razy).</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IV. Takt i kultura w stosunku do dorosłych</w:t>
      </w:r>
    </w:p>
    <w:p w:rsidR="00BC1E93" w:rsidRPr="00502C5D" w:rsidRDefault="00BC1E93" w:rsidP="006D4177">
      <w:pPr>
        <w:ind w:right="70"/>
        <w:jc w:val="both"/>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jest zawsze taktowny, prezentuje wysoką kulturę słowa i dyskusji, a jego postawa nacechowana jest szacunkiem w stosunku do nauczycieli,  pracowników szkoły i innych dorosłych (nie ma żadnych uwag pisemnych o niewłaściwym zachowaniu).</w:t>
      </w:r>
    </w:p>
    <w:p w:rsidR="00BC1E93" w:rsidRPr="00502C5D" w:rsidRDefault="00BC1E93" w:rsidP="006D4177">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 xml:space="preserve">Zdarzyło się raz, że uczeń zachował się nietaktownie, odmówił wykonania polecenia nauczyciela albo pracownika szkoły lub nie zapanował nad swoimi emocja, użył mało kulturalnego słownictwa w rozmowie bądź w dyskusji. </w:t>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dwa razy, że uczeń zachował się nietaktownie, odmówił wykonania polecenia nauczyciela albo pracownika szkoły lub nie zapanowawszy nad emocjami, użył mało kulturalnego słownictwa w rozmowie bądź w dyskusji.</w:t>
      </w:r>
    </w:p>
    <w:p w:rsidR="00BC1E93" w:rsidRPr="00502C5D" w:rsidRDefault="00BC1E93" w:rsidP="006D4177">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BC1E93" w:rsidRPr="00502C5D" w:rsidRDefault="00BC1E93" w:rsidP="006D4177">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zwykle jest nietaktowny, używa wulgaryzmów, jest agresywny, nie dba o zmianę swojego zachowania.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firstLine="705"/>
        <w:jc w:val="both"/>
        <w:rPr>
          <w:rFonts w:ascii="Cambria" w:hAnsi="Cambria" w:cs="Cambria"/>
        </w:rPr>
      </w:pPr>
    </w:p>
    <w:p w:rsidR="00BC1E93" w:rsidRPr="00502C5D" w:rsidRDefault="00BC1E93" w:rsidP="006D4177">
      <w:pPr>
        <w:ind w:right="70" w:firstLine="705"/>
        <w:rPr>
          <w:rFonts w:ascii="Cambria" w:hAnsi="Cambria" w:cs="Cambria"/>
        </w:rPr>
      </w:pPr>
      <w:r w:rsidRPr="00502C5D">
        <w:rPr>
          <w:rFonts w:ascii="Cambria" w:hAnsi="Cambria" w:cs="Cambria"/>
        </w:rPr>
        <w:t>V. Takt i kultura w stosunku do rówieśników</w:t>
      </w:r>
    </w:p>
    <w:p w:rsidR="00BC1E93" w:rsidRPr="00502C5D" w:rsidRDefault="00BC1E93" w:rsidP="006D4177">
      <w:pPr>
        <w:ind w:right="70" w:firstLine="705"/>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 xml:space="preserve">Uczeń zawsze odnosi się z  szacunkiem  i życzliwością do kolegów i koleżanek. </w:t>
      </w:r>
    </w:p>
    <w:p w:rsidR="00BC1E93" w:rsidRPr="00502C5D" w:rsidRDefault="00BC1E93" w:rsidP="006D4177">
      <w:pPr>
        <w:ind w:right="70" w:firstLine="708"/>
        <w:jc w:val="both"/>
        <w:rPr>
          <w:rFonts w:ascii="Cambria" w:hAnsi="Cambria" w:cs="Cambria"/>
        </w:rPr>
      </w:pPr>
      <w:r w:rsidRPr="00502C5D">
        <w:rPr>
          <w:rFonts w:ascii="Cambria" w:hAnsi="Cambria" w:cs="Cambria"/>
        </w:rPr>
        <w:t>Prezentuje wysoką kulturę słowa i dyskusji.</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 xml:space="preserve">Uczeń jest zwykle taktowny i życzliwie usposobiony do rówieśników,    </w:t>
      </w:r>
    </w:p>
    <w:p w:rsidR="00BC1E93" w:rsidRPr="00502C5D" w:rsidRDefault="00BC1E93" w:rsidP="006D4177">
      <w:pPr>
        <w:ind w:right="70"/>
        <w:jc w:val="both"/>
        <w:rPr>
          <w:rFonts w:ascii="Cambria" w:hAnsi="Cambria" w:cs="Cambria"/>
        </w:rPr>
      </w:pPr>
      <w:r w:rsidRPr="00502C5D">
        <w:rPr>
          <w:rFonts w:ascii="Cambria" w:hAnsi="Cambria" w:cs="Cambria"/>
        </w:rPr>
        <w:t xml:space="preserve">            w rozmowie  z nimi dba o piękno mowy ojczystej.</w:t>
      </w:r>
      <w:r w:rsidRPr="00502C5D">
        <w:rPr>
          <w:rFonts w:ascii="Cambria" w:hAnsi="Cambria" w:cs="Cambria"/>
        </w:rPr>
        <w:tab/>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że uczeń nie zapanowawszy nad emocjami użył mało kulturalnego słownictwa w dyskusji.</w:t>
      </w:r>
    </w:p>
    <w:p w:rsidR="00BC1E93" w:rsidRPr="00502C5D" w:rsidRDefault="00BC1E93" w:rsidP="006D4177">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BC1E93" w:rsidRPr="00502C5D" w:rsidRDefault="00BC1E93" w:rsidP="006D4177">
      <w:pPr>
        <w:ind w:left="705" w:right="70" w:hanging="705"/>
        <w:jc w:val="both"/>
        <w:rPr>
          <w:rFonts w:ascii="Cambria" w:hAnsi="Cambria" w:cs="Cambria"/>
        </w:rPr>
      </w:pPr>
      <w:r w:rsidRPr="00502C5D">
        <w:rPr>
          <w:rFonts w:ascii="Cambria" w:hAnsi="Cambria" w:cs="Cambria"/>
        </w:rPr>
        <w:t xml:space="preserve">0. </w:t>
      </w:r>
      <w:r w:rsidRPr="00502C5D">
        <w:rPr>
          <w:rFonts w:ascii="Cambria" w:hAnsi="Cambria" w:cs="Cambria"/>
        </w:rPr>
        <w:tab/>
        <w:t>Uczeń zwykle jest nietaktowny, używa wulgaryzmów, jest agresywny, nie dba o zmianę swojego zachowania.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VI. Dbałość o wygląd zewnętrzny</w:t>
      </w:r>
    </w:p>
    <w:p w:rsidR="00BC1E93" w:rsidRPr="00502C5D" w:rsidRDefault="00BC1E93" w:rsidP="006D4177">
      <w:pPr>
        <w:ind w:right="70"/>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w sposób szczególny dba o stosowny wygląd i higieną osobistą, w okresie zimowym ma zmienne obuwie, a w dniach apeli okolicznościowych, świąt, konkursów, podczas sprawdzianu ósmoklasisty oraz sprawdzianów próbnych nosi strój galowy (wynika to z okresowej kontroli wychowawcy potwierdzonej wpisem w dzienniku).</w:t>
      </w:r>
    </w:p>
    <w:p w:rsidR="00BC1E93" w:rsidRPr="00502C5D" w:rsidRDefault="00BC1E93" w:rsidP="006D4177">
      <w:pPr>
        <w:ind w:left="720" w:right="70" w:hanging="720"/>
        <w:jc w:val="both"/>
        <w:rPr>
          <w:rFonts w:ascii="Cambria" w:hAnsi="Cambria" w:cs="Cambria"/>
        </w:rPr>
      </w:pPr>
      <w:r w:rsidRPr="00502C5D">
        <w:rPr>
          <w:rFonts w:ascii="Cambria" w:hAnsi="Cambria" w:cs="Cambria"/>
        </w:rPr>
        <w:t>3.</w:t>
      </w:r>
      <w:r w:rsidRPr="00502C5D">
        <w:rPr>
          <w:rFonts w:ascii="Cambria" w:hAnsi="Cambria" w:cs="Cambria"/>
        </w:rPr>
        <w:tab/>
        <w:t>Uczeń dba o stosowny wygląd i higienę osobistą, nosi strój galowy, a w okresie zimowym ma zmienne obuwie (75%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Czasami (kilkakrotnie) zwracano uczniowi uwagę na niestosowność wyglądu, niedostateczną dbałość o higienę, a w okresie zimowym brak zmiennego obuwia (50%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lastRenderedPageBreak/>
        <w:t>1.</w:t>
      </w:r>
      <w:r w:rsidRPr="00502C5D">
        <w:rPr>
          <w:rFonts w:ascii="Cambria" w:hAnsi="Cambria" w:cs="Cambria"/>
        </w:rPr>
        <w:tab/>
        <w:t>Uczniowi trzeba często przypominać o potrzebie dbałości o higienę i stosownym wyglądzie, a w okresie zimowym o zmianie obuwia (30%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t>0.</w:t>
      </w:r>
      <w:r w:rsidRPr="00502C5D">
        <w:rPr>
          <w:rFonts w:ascii="Cambria" w:hAnsi="Cambria" w:cs="Cambria"/>
        </w:rPr>
        <w:tab/>
        <w:t>Uczeń zwykle ma niestosowny wygląd, nie dba o higienę osobistą, a w okresie zimowym nie ma zmiennego  obuwia; nie reaguje na zwracane uwagi.</w:t>
      </w:r>
    </w:p>
    <w:p w:rsidR="00BC1E93" w:rsidRPr="00502C5D" w:rsidRDefault="00BC1E93" w:rsidP="006D4177">
      <w:pPr>
        <w:ind w:left="720" w:right="70" w:hanging="72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VII. Sumienność i poczucie odpowiedzialności</w:t>
      </w:r>
    </w:p>
    <w:p w:rsidR="00BC1E93" w:rsidRPr="00502C5D" w:rsidRDefault="00BC1E93" w:rsidP="006D4177">
      <w:pPr>
        <w:ind w:right="70"/>
        <w:jc w:val="both"/>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zawsze dotrzymuje ustalonych terminów (zwrotu książek do biblioteki, sprawdzianów, sprzętu sportowego, przekazywanie usprawiedliwień, itp.), rzetelnie wywiązuje się z powierzonych mu oraz podejmowanych dobrowolnie różnorodnych prac i zadań.</w:t>
      </w:r>
    </w:p>
    <w:p w:rsidR="00BC1E93" w:rsidRPr="00502C5D" w:rsidRDefault="00BC1E93" w:rsidP="006D4177">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Uczeń zwykle dotrzymuje ustalonych terminów, wykonuje powierzone mu prace i zadania, czasami podejmuje dobrowolne zobowiązanie, które stara się wykonać terminowo i solidnie.</w:t>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Zdarza się, że uczeń nie dotrzymuje ustalonych terminów lub niezbyt dobrze wywiązuje się z powierzonych mu prac i zadań, rzadko podejmuje dobrowolne zobowiązania, ale się z nich wywiązuje.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1. </w:t>
      </w:r>
      <w:r w:rsidRPr="00502C5D">
        <w:rPr>
          <w:rFonts w:ascii="Cambria" w:hAnsi="Cambria" w:cs="Cambria"/>
          <w:noProof/>
          <w:sz w:val="22"/>
          <w:szCs w:val="22"/>
          <w:lang w:eastAsia="en-US"/>
        </w:rPr>
        <w:tab/>
        <w:t>Uczeń często nie dotrzymuje ustalonych terminów lub niechętnie i niezbyt starannie wykonuje powierzone mu prace i zadania, niechętnie podejmuje dobrowolne zobowiązania i czasem się z nich nie wywiązuje.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Uczeń zwykle nie dotrzymuje ustalonych terminów, nie wykonuje powierzonych mu prac i zadań, nie podejmuje dobrowolnych zobowiązań.</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VIII. Postawa moralna ucznia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Uczeń zwykle postępuje uczciwie, reaguje na dostrzeżone objawy zła, stara się nie uchybiać godności własnej i innych osób, szanuje własną i cudzą pracę, mienie publiczne i prywatne.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kilka razy, że uczeń nie postąpił zgodnie z zasadą uczciwości w stosunkach międzyludzkich lub nie zareagował na ewidentny przejaw zła, uchybił godności własnej lub cudzej, naraził na nieznaczny uszczerbek mienie publiczne albo prywatne.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Uczeń w swoim postępowaniu często nie przestrzega zasady uczciwości, zwykle nie reaguje na przejawy zła, nie ma skłonności do poszanowania godności własnej i innych członków społeczności szklonej, nie wykazuje szacunku dla pracy lub własności.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Postępowanie ucznia zwykle jest sprzeczne z zasadą uczciwości, uczeń jest obojętny wobec przejawów zła, nie szanuje godności własnej i innych ludzi, nie widzi potrzeby szanowania pracy oraz własności.</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IX. Postawa społeczna ucznia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samodzielnie i z własnej inicjatywy uczestniczy w pracach na rzecz  społeczności lokalnej (akcje PCK, LOP, WOŚP i itp.) oraz  szkolnej (np. pomoc w organizacji Dnia Otwartego, Dnia Sportu, akcji i imprez SU, itp.). Chętnie pomaga kolegom zarówno w nauce jak i w innych sprawach życiowych. Aktywnie działa w Samorządzie Uczniowskim.</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ab/>
        <w:t>Uczeń posiadający predyspozycje psychoruchowe aktywnie uczestniczy w różnych zawodach sportowych.</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Uczestniczy w zorganizowanych przez szkołę akcjach społecznych  i charytatywnych. Angażuje się w prace na rzecz   szkoły, zespołu klasowego, nie uchyla się od pomocy kolegom w nauce i innych sprawach życiowych. Działa w samorządzie klasowym.</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że odmówił pomocy koledze w nauce lub innej życiowej sprawie, nie uchyla się od prac na rzecz szkoły i  zespołu klasowego.</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unika pracy na rzecz szkoły i  zespołu klasowego, niechętnie odnosi się do próśb kolegów o pomoc.</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Uczeń odmawia podejmowania jakichkolwiek działań na rzecz szkoły, innych osób lub zespołu klasowego.</w:t>
      </w: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   Przestrzeganie zasad bezpieczeństwa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zawsze sam przestrzega zasad bezpieczeństwa, respektuje regulamin szkolny, prawidłowo reaguje na występujące zagrożenia nie opuszcza budynku szkoły, terenu szkoły, nigdy umyślnie nie zniszczył mienia szkolnego.</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Zdarzyło się (1-2 razy), że uczeń spowodował zagrożenie bezpieczeństwa własnego lub innych osób lub zlekceważył takie zagrożenie, ale zareagował na zwróconą mu uwagę.</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Czasami (kilkakrotnie 3-10) trzeba było uczniowi zwracać uwagę na to, że jego postępowanie może spowodować lub powoduje zagrożenie jego bezpieczeństwa bądź innych osób, niekiedy lekceważy on takie zagrożenie, ale reaguje na zwracane uwagi.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zachowanie ucznia stwarza zagrożenie lub często lekceważy on niebezpieczeństwo i nie zawsze reaguje na zwracanie uwagi.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Często zachowanie ucznia stwarza zagrożenie lub uczeń często lekceważy niebezpieczeństwo i nie zmienia swojej postawy mimo zwracanych uwag, nagminnie opuszcza budynek szkoły i teren szkoły, nagminnie niszczy mienie szkoły.</w:t>
      </w: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XI. Postawa wobec nałogów i uzależnień</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4. </w:t>
      </w:r>
      <w:r w:rsidRPr="00502C5D">
        <w:rPr>
          <w:rFonts w:ascii="Cambria" w:hAnsi="Cambria" w:cs="Cambria"/>
          <w:noProof/>
          <w:sz w:val="22"/>
          <w:szCs w:val="22"/>
          <w:lang w:eastAsia="en-US"/>
        </w:rPr>
        <w:tab/>
        <w:t>Nie stwierdzono u ucznia żadnych nałogów czy uzależnień, on sam deklaruje, że jest od nich wolny, swoją postawą zachęca innych do naśladownictwa.</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 xml:space="preserve">Uczeń sięga po używki, przebywa w towarzystwie uczniów sięgających po używki i tym samym naraża swoje zdrowie oraz dobre imię szkoły. </w:t>
      </w: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502C5D">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center"/>
        <w:rPr>
          <w:rFonts w:ascii="Cambria" w:hAnsi="Cambria" w:cs="Cambria"/>
          <w:noProof/>
          <w:sz w:val="22"/>
          <w:szCs w:val="22"/>
          <w:lang w:eastAsia="en-US"/>
        </w:rPr>
      </w:pPr>
      <w:r w:rsidRPr="00502C5D">
        <w:rPr>
          <w:rFonts w:ascii="Cambria" w:hAnsi="Cambria" w:cs="Cambria"/>
          <w:noProof/>
          <w:sz w:val="22"/>
          <w:szCs w:val="22"/>
          <w:lang w:eastAsia="en-US"/>
        </w:rPr>
        <w:t>Uwagi końcowe</w:t>
      </w: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372" w:firstLine="708"/>
        <w:jc w:val="both"/>
        <w:rPr>
          <w:rFonts w:ascii="Cambria" w:hAnsi="Cambria" w:cs="Cambria"/>
          <w:noProof/>
          <w:sz w:val="22"/>
          <w:szCs w:val="22"/>
          <w:lang w:eastAsia="en-US"/>
        </w:rPr>
      </w:pPr>
      <w:r w:rsidRPr="00502C5D">
        <w:rPr>
          <w:rFonts w:ascii="Cambria" w:hAnsi="Cambria" w:cs="Cambria"/>
          <w:noProof/>
          <w:sz w:val="22"/>
          <w:szCs w:val="22"/>
          <w:lang w:eastAsia="en-US"/>
        </w:rPr>
        <w:t>Oceny wystawia się według następujących zasad:</w:t>
      </w:r>
    </w:p>
    <w:p w:rsidR="00BC1E93" w:rsidRPr="00502C5D" w:rsidRDefault="00BC1E93" w:rsidP="00502C5D">
      <w:pPr>
        <w:pStyle w:val="Tekstblokowy"/>
        <w:ind w:left="0" w:firstLine="708"/>
        <w:jc w:val="both"/>
        <w:rPr>
          <w:rFonts w:ascii="Cambria" w:hAnsi="Cambria" w:cs="Cambria"/>
          <w:noProof/>
          <w:sz w:val="22"/>
          <w:szCs w:val="22"/>
          <w:lang w:eastAsia="en-US"/>
        </w:rPr>
      </w:pPr>
    </w:p>
    <w:p w:rsidR="00BC1E93" w:rsidRPr="00502C5D" w:rsidRDefault="00BC1E93" w:rsidP="003213CE">
      <w:pPr>
        <w:pStyle w:val="Tekstblokowy"/>
        <w:numPr>
          <w:ilvl w:val="0"/>
          <w:numId w:val="271"/>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w dwóch kategoriach  otrzymał  0 punktów (oprócz kategorii I)  nie może mieć wyższej oceny niż naganna.</w:t>
      </w:r>
    </w:p>
    <w:p w:rsidR="00BC1E93" w:rsidRPr="00502C5D" w:rsidRDefault="00BC1E93" w:rsidP="003213CE">
      <w:pPr>
        <w:pStyle w:val="Tekstblokowy"/>
        <w:numPr>
          <w:ilvl w:val="0"/>
          <w:numId w:val="271"/>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lastRenderedPageBreak/>
        <w:t>Uczeń, który otrzymał 0 punktów w jednej z kategorii (oprócz kategorii I) i 1 punkt w jednej z kategorii – nie może mieć wyższej oceny niż nieodpowiednia.</w:t>
      </w:r>
    </w:p>
    <w:p w:rsidR="00BC1E93" w:rsidRPr="00502C5D" w:rsidRDefault="00BC1E93" w:rsidP="003213CE">
      <w:pPr>
        <w:pStyle w:val="Tekstblokowy"/>
        <w:numPr>
          <w:ilvl w:val="0"/>
          <w:numId w:val="271"/>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jednej z kategorii nie może mieć oceny wzorowej ani bardzo dobrej.</w:t>
      </w:r>
    </w:p>
    <w:p w:rsidR="00BC1E93" w:rsidRPr="00502C5D" w:rsidRDefault="00BC1E93" w:rsidP="003213CE">
      <w:pPr>
        <w:pStyle w:val="Tekstblokowy"/>
        <w:numPr>
          <w:ilvl w:val="0"/>
          <w:numId w:val="271"/>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kategorii XI nie może mieć wyższej oceny niż nieodpowiednia.</w:t>
      </w:r>
    </w:p>
    <w:p w:rsidR="00BC1E93" w:rsidRPr="00502C5D" w:rsidRDefault="00BC1E93" w:rsidP="003213CE">
      <w:pPr>
        <w:numPr>
          <w:ilvl w:val="0"/>
          <w:numId w:val="271"/>
        </w:numPr>
        <w:tabs>
          <w:tab w:val="clear" w:pos="1080"/>
          <w:tab w:val="num" w:pos="708"/>
        </w:tabs>
        <w:ind w:left="708" w:right="70"/>
        <w:jc w:val="both"/>
        <w:rPr>
          <w:rFonts w:ascii="Cambria" w:hAnsi="Cambria" w:cs="Cambria"/>
        </w:rPr>
      </w:pPr>
      <w:r w:rsidRPr="00502C5D">
        <w:rPr>
          <w:rFonts w:ascii="Cambria" w:hAnsi="Cambria" w:cs="Cambria"/>
        </w:rPr>
        <w:t>Uczeń może otrzymać dodatkowe punkty (1-6) za:</w:t>
      </w:r>
    </w:p>
    <w:p w:rsidR="00BC1E93" w:rsidRPr="00502C5D" w:rsidRDefault="00BC1E93" w:rsidP="006D4177">
      <w:pPr>
        <w:ind w:left="1080" w:right="70"/>
        <w:jc w:val="both"/>
        <w:rPr>
          <w:rFonts w:ascii="Cambria" w:hAnsi="Cambria" w:cs="Cambria"/>
        </w:rPr>
      </w:pPr>
      <w:r w:rsidRPr="00502C5D">
        <w:rPr>
          <w:rFonts w:ascii="Cambria" w:hAnsi="Cambria" w:cs="Cambria"/>
        </w:rPr>
        <w:t>- reprezentowanie szkoły w konkursach przedmiotowych międzyszkolnych (1-2), powiatowych/rejonowych (3-4), wojewódzkich i wyżej (5-6);</w:t>
      </w:r>
    </w:p>
    <w:p w:rsidR="00BC1E93" w:rsidRPr="00502C5D" w:rsidRDefault="00BC1E93" w:rsidP="006D4177">
      <w:pPr>
        <w:ind w:left="1080" w:right="70"/>
        <w:jc w:val="both"/>
        <w:rPr>
          <w:rFonts w:ascii="Cambria" w:hAnsi="Cambria" w:cs="Cambria"/>
        </w:rPr>
      </w:pPr>
      <w:r w:rsidRPr="00502C5D">
        <w:rPr>
          <w:rFonts w:ascii="Cambria" w:hAnsi="Cambria" w:cs="Cambria"/>
        </w:rPr>
        <w:t>- reprezentowanie szkoły w zawodach sportowych międzyszkolnych (1-2), powiatowych (3), strefowych (4), wojewódzkich i wyżej (5-6);</w:t>
      </w:r>
    </w:p>
    <w:p w:rsidR="00BC1E93" w:rsidRPr="00502C5D" w:rsidRDefault="00BC1E93" w:rsidP="006D4177">
      <w:pPr>
        <w:ind w:left="1080" w:right="70"/>
        <w:jc w:val="both"/>
        <w:rPr>
          <w:rFonts w:ascii="Cambria" w:hAnsi="Cambria" w:cs="Cambria"/>
        </w:rPr>
      </w:pPr>
      <w:r w:rsidRPr="00502C5D">
        <w:rPr>
          <w:rFonts w:ascii="Cambria" w:hAnsi="Cambria" w:cs="Cambria"/>
        </w:rPr>
        <w:t>- pracę w Samorządzie Uczniowskim w zależności od zaangażowania (1-4).</w:t>
      </w:r>
    </w:p>
    <w:p w:rsidR="00BC1E93" w:rsidRPr="00502C5D" w:rsidRDefault="00BC1E93" w:rsidP="006D4177">
      <w:pPr>
        <w:ind w:left="1080" w:right="70"/>
        <w:jc w:val="both"/>
        <w:rPr>
          <w:rFonts w:ascii="Cambria" w:hAnsi="Cambria" w:cs="Cambria"/>
        </w:rPr>
      </w:pPr>
      <w:r w:rsidRPr="00502C5D">
        <w:rPr>
          <w:rFonts w:ascii="Cambria" w:hAnsi="Cambria" w:cs="Cambria"/>
        </w:rPr>
        <w:t>Punkty przydziela wychowawca.</w:t>
      </w:r>
    </w:p>
    <w:p w:rsidR="00BC1E93" w:rsidRPr="00502C5D" w:rsidRDefault="00BC1E93" w:rsidP="003213CE">
      <w:pPr>
        <w:numPr>
          <w:ilvl w:val="0"/>
          <w:numId w:val="271"/>
        </w:numPr>
        <w:ind w:right="70"/>
        <w:jc w:val="both"/>
        <w:rPr>
          <w:rFonts w:ascii="Cambria" w:hAnsi="Cambria" w:cs="Cambria"/>
        </w:rPr>
      </w:pPr>
      <w:r w:rsidRPr="00502C5D">
        <w:rPr>
          <w:rFonts w:ascii="Cambria" w:hAnsi="Cambria" w:cs="Cambria"/>
        </w:rPr>
        <w:t>Za incydenty  nieprzewidziane w regulaminie (nieprzestrzeganie Statutu Szkoły, niegodne zachowanie na zawodach, uszkodzenie ciała kolegi, nieprzestrzeganie regulaminu szkolnego, kradzieże, niszczenie mienie szkolnego i inne) wychowawca  odejmuje od 1 do 6 punktów.</w:t>
      </w:r>
    </w:p>
    <w:p w:rsidR="00BC1E93" w:rsidRPr="00502C5D" w:rsidRDefault="00BC1E93" w:rsidP="006D4177">
      <w:pPr>
        <w:ind w:right="70"/>
        <w:jc w:val="both"/>
        <w:rPr>
          <w:rFonts w:ascii="Cambria" w:hAnsi="Cambria" w:cs="Cambria"/>
        </w:rPr>
      </w:pPr>
    </w:p>
    <w:p w:rsidR="00BC1E93" w:rsidRPr="00502C5D" w:rsidRDefault="00BC1E93" w:rsidP="006D4177">
      <w:pPr>
        <w:spacing w:line="360" w:lineRule="auto"/>
        <w:ind w:right="70"/>
        <w:jc w:val="both"/>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4"/>
        <w:gridCol w:w="4044"/>
      </w:tblGrid>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Łączna liczba punktów</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Skala ocen</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50 –45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Wzorowe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44 –40</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Bardzo dobre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39 –35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Dobre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34 –25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Poprawne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24 –15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Nieodpowiednie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14 -0</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Naganne</w:t>
            </w:r>
          </w:p>
        </w:tc>
      </w:tr>
    </w:tbl>
    <w:p w:rsidR="00BC1E93" w:rsidRPr="00EB7C7D" w:rsidRDefault="00BC1E93" w:rsidP="00EB7C7D">
      <w:pPr>
        <w:pStyle w:val="Nagwek2"/>
        <w:spacing w:line="360" w:lineRule="auto"/>
        <w:rPr>
          <w:rFonts w:ascii="Verdana" w:hAnsi="Verdana" w:cs="Verdana"/>
          <w:color w:val="auto"/>
          <w:sz w:val="16"/>
          <w:szCs w:val="16"/>
        </w:rPr>
      </w:pPr>
    </w:p>
    <w:p w:rsidR="00BC1E93" w:rsidRPr="00EB7C7D" w:rsidRDefault="00BC1E93" w:rsidP="00EB7C7D">
      <w:pPr>
        <w:pStyle w:val="Tekstpodstawowy"/>
        <w:jc w:val="center"/>
        <w:rPr>
          <w:b/>
          <w:bCs/>
        </w:rPr>
      </w:pPr>
      <w:r w:rsidRPr="00EB7C7D">
        <w:rPr>
          <w:b/>
          <w:bCs/>
        </w:rPr>
        <w:t xml:space="preserve">ZBIORCZY ARKUSZ </w:t>
      </w:r>
      <w:r w:rsidRPr="00EB7C7D">
        <w:rPr>
          <w:rFonts w:ascii="Arial" w:hAnsi="Arial" w:cs="Arial"/>
          <w:b/>
          <w:bCs/>
          <w:sz w:val="22"/>
          <w:szCs w:val="22"/>
        </w:rPr>
        <w:t>OCEN</w:t>
      </w:r>
      <w:r w:rsidRPr="00EB7C7D">
        <w:rPr>
          <w:b/>
          <w:bCs/>
        </w:rPr>
        <w:t xml:space="preserve"> ZACHOWANIA</w:t>
      </w:r>
    </w:p>
    <w:p w:rsidR="00BC1E93" w:rsidRPr="00EB7C7D" w:rsidRDefault="00BC1E93" w:rsidP="00EB7C7D">
      <w:pPr>
        <w:pStyle w:val="Tekstpodstawowy"/>
        <w:jc w:val="center"/>
        <w:rPr>
          <w:rFonts w:ascii="Verdana" w:hAnsi="Verdana" w:cs="Verdana"/>
          <w:b/>
          <w:bCs/>
          <w:sz w:val="16"/>
          <w:szCs w:val="16"/>
        </w:rPr>
      </w:pPr>
      <w:r w:rsidRPr="00EB7C7D">
        <w:rPr>
          <w:rFonts w:ascii="Verdana" w:hAnsi="Verdana" w:cs="Verdana"/>
          <w:b/>
          <w:bCs/>
          <w:sz w:val="16"/>
          <w:szCs w:val="16"/>
        </w:rPr>
        <w:t>Klasa ……………Semestr …………</w:t>
      </w:r>
    </w:p>
    <w:p w:rsidR="00BC1E93" w:rsidRPr="00A34C71" w:rsidRDefault="00BC1E93" w:rsidP="006D4177">
      <w:pPr>
        <w:rPr>
          <w:rFonts w:ascii="Verdana" w:hAnsi="Verdana" w:cs="Verdana"/>
          <w:sz w:val="16"/>
          <w:szCs w:val="16"/>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118"/>
        <w:gridCol w:w="351"/>
        <w:gridCol w:w="355"/>
        <w:gridCol w:w="419"/>
        <w:gridCol w:w="393"/>
        <w:gridCol w:w="348"/>
        <w:gridCol w:w="393"/>
        <w:gridCol w:w="461"/>
        <w:gridCol w:w="528"/>
        <w:gridCol w:w="393"/>
        <w:gridCol w:w="326"/>
        <w:gridCol w:w="393"/>
        <w:gridCol w:w="361"/>
        <w:gridCol w:w="347"/>
        <w:gridCol w:w="904"/>
        <w:gridCol w:w="1202"/>
      </w:tblGrid>
      <w:tr w:rsidR="00BC1E93" w:rsidRPr="00A34C71">
        <w:trPr>
          <w:trHeight w:val="275"/>
          <w:jc w:val="center"/>
        </w:trPr>
        <w:tc>
          <w:tcPr>
            <w:tcW w:w="5000" w:type="pct"/>
            <w:gridSpan w:val="17"/>
          </w:tcPr>
          <w:p w:rsidR="00BC1E93" w:rsidRPr="00A34C71" w:rsidRDefault="00BC1E93" w:rsidP="009954BB">
            <w:pPr>
              <w:rPr>
                <w:rFonts w:ascii="Verdana" w:hAnsi="Verdana" w:cs="Verdana"/>
                <w:b/>
                <w:bCs/>
                <w:sz w:val="16"/>
                <w:szCs w:val="16"/>
              </w:rPr>
            </w:pPr>
            <w:r w:rsidRPr="00A34C71">
              <w:rPr>
                <w:rFonts w:ascii="Verdana" w:hAnsi="Verdana" w:cs="Verdana"/>
                <w:b/>
                <w:bCs/>
                <w:sz w:val="16"/>
                <w:szCs w:val="16"/>
              </w:rPr>
              <w:t>KATEGORIE</w:t>
            </w:r>
          </w:p>
        </w:tc>
      </w:tr>
      <w:tr w:rsidR="00BC1E93" w:rsidRPr="00A34C71">
        <w:trPr>
          <w:trHeight w:val="275"/>
          <w:jc w:val="center"/>
        </w:trPr>
        <w:tc>
          <w:tcPr>
            <w:tcW w:w="26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Lp.</w:t>
            </w:r>
          </w:p>
        </w:tc>
        <w:tc>
          <w:tcPr>
            <w:tcW w:w="65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Imię i nazwisko</w:t>
            </w:r>
          </w:p>
        </w:tc>
        <w:tc>
          <w:tcPr>
            <w:tcW w:w="220"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w:t>
            </w:r>
          </w:p>
        </w:tc>
        <w:tc>
          <w:tcPr>
            <w:tcW w:w="222"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II</w:t>
            </w:r>
          </w:p>
        </w:tc>
        <w:tc>
          <w:tcPr>
            <w:tcW w:w="239"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III</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IV</w:t>
            </w:r>
          </w:p>
        </w:tc>
        <w:tc>
          <w:tcPr>
            <w:tcW w:w="21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w:t>
            </w:r>
          </w:p>
        </w:tc>
        <w:tc>
          <w:tcPr>
            <w:tcW w:w="263"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VII</w:t>
            </w:r>
          </w:p>
        </w:tc>
        <w:tc>
          <w:tcPr>
            <w:tcW w:w="302"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VIII</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IX</w:t>
            </w:r>
          </w:p>
        </w:tc>
        <w:tc>
          <w:tcPr>
            <w:tcW w:w="195"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X</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XI</w:t>
            </w:r>
          </w:p>
        </w:tc>
        <w:tc>
          <w:tcPr>
            <w:tcW w:w="255" w:type="pct"/>
          </w:tcPr>
          <w:p w:rsidR="00BC1E93" w:rsidRPr="00A34C71" w:rsidRDefault="00BC1E93" w:rsidP="009954BB">
            <w:pPr>
              <w:rPr>
                <w:rFonts w:ascii="Verdana" w:hAnsi="Verdana" w:cs="Verdana"/>
                <w:sz w:val="16"/>
                <w:szCs w:val="16"/>
              </w:rPr>
            </w:pPr>
            <w:r w:rsidRPr="00A34C71">
              <w:rPr>
                <w:rFonts w:ascii="Verdana" w:hAnsi="Verdana" w:cs="Verdana"/>
                <w:sz w:val="16"/>
                <w:szCs w:val="16"/>
              </w:rPr>
              <w:t>S</w:t>
            </w:r>
          </w:p>
          <w:p w:rsidR="00BC1E93" w:rsidRPr="00A34C71" w:rsidRDefault="00BC1E93" w:rsidP="009954BB">
            <w:pPr>
              <w:rPr>
                <w:rFonts w:ascii="Verdana" w:hAnsi="Verdana" w:cs="Verdana"/>
                <w:sz w:val="16"/>
                <w:szCs w:val="16"/>
              </w:rPr>
            </w:pPr>
            <w:r w:rsidRPr="00A34C71">
              <w:rPr>
                <w:rFonts w:ascii="Verdana" w:hAnsi="Verdana" w:cs="Verdana"/>
                <w:sz w:val="16"/>
                <w:szCs w:val="16"/>
              </w:rPr>
              <w:t>U</w:t>
            </w:r>
          </w:p>
          <w:p w:rsidR="00BC1E93" w:rsidRPr="00A34C71" w:rsidRDefault="00BC1E93" w:rsidP="009954BB">
            <w:pPr>
              <w:rPr>
                <w:rFonts w:ascii="Verdana" w:hAnsi="Verdana" w:cs="Verdana"/>
                <w:sz w:val="16"/>
                <w:szCs w:val="16"/>
              </w:rPr>
            </w:pPr>
            <w:r w:rsidRPr="00A34C71">
              <w:rPr>
                <w:rFonts w:ascii="Verdana" w:hAnsi="Verdana" w:cs="Verdana"/>
                <w:sz w:val="16"/>
                <w:szCs w:val="16"/>
              </w:rPr>
              <w:t>M</w:t>
            </w:r>
          </w:p>
          <w:p w:rsidR="00BC1E93" w:rsidRPr="00A34C71" w:rsidRDefault="00BC1E93" w:rsidP="009954BB">
            <w:pPr>
              <w:rPr>
                <w:rFonts w:ascii="Verdana" w:hAnsi="Verdana" w:cs="Verdana"/>
                <w:sz w:val="16"/>
                <w:szCs w:val="16"/>
              </w:rPr>
            </w:pPr>
            <w:r w:rsidRPr="00A34C71">
              <w:rPr>
                <w:rFonts w:ascii="Verdana" w:hAnsi="Verdana" w:cs="Verdana"/>
                <w:sz w:val="16"/>
                <w:szCs w:val="16"/>
              </w:rPr>
              <w:t>A</w:t>
            </w:r>
          </w:p>
        </w:tc>
        <w:tc>
          <w:tcPr>
            <w:tcW w:w="19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w:t>
            </w:r>
          </w:p>
          <w:p w:rsidR="00BC1E93" w:rsidRPr="00A34C71" w:rsidRDefault="00BC1E93" w:rsidP="009954BB">
            <w:pPr>
              <w:rPr>
                <w:rFonts w:ascii="Verdana" w:hAnsi="Verdana" w:cs="Verdana"/>
                <w:sz w:val="16"/>
                <w:szCs w:val="16"/>
              </w:rPr>
            </w:pPr>
            <w:r w:rsidRPr="00A34C71">
              <w:rPr>
                <w:rFonts w:ascii="Verdana" w:hAnsi="Verdana" w:cs="Verdana"/>
                <w:sz w:val="16"/>
                <w:szCs w:val="16"/>
              </w:rPr>
              <w:t>-</w:t>
            </w:r>
          </w:p>
        </w:tc>
        <w:tc>
          <w:tcPr>
            <w:tcW w:w="36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Liczba punktów</w:t>
            </w:r>
          </w:p>
        </w:tc>
        <w:tc>
          <w:tcPr>
            <w:tcW w:w="703"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Ocena</w:t>
            </w:r>
          </w:p>
        </w:tc>
      </w:tr>
      <w:tr w:rsidR="00BC1E93" w:rsidRPr="00A34C71">
        <w:trPr>
          <w:trHeight w:val="275"/>
          <w:jc w:val="center"/>
        </w:trPr>
        <w:tc>
          <w:tcPr>
            <w:tcW w:w="264" w:type="pct"/>
          </w:tcPr>
          <w:p w:rsidR="00BC1E93" w:rsidRPr="00A34C71" w:rsidRDefault="00BC1E93" w:rsidP="009954BB">
            <w:p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9954BB">
            <w:pPr>
              <w:ind w:left="1080"/>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3213CE">
            <w:pPr>
              <w:numPr>
                <w:ilvl w:val="0"/>
                <w:numId w:val="272"/>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5000" w:type="pct"/>
            <w:gridSpan w:val="17"/>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Uwagi wychowawcy:</w:t>
            </w:r>
          </w:p>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p>
          <w:p w:rsidR="00BC1E93" w:rsidRPr="00A34C71" w:rsidRDefault="00BC1E93" w:rsidP="000318D5">
            <w:pPr>
              <w:tabs>
                <w:tab w:val="left" w:pos="284"/>
                <w:tab w:val="left" w:pos="567"/>
              </w:tabs>
              <w:spacing w:line="360" w:lineRule="auto"/>
              <w:rPr>
                <w:rFonts w:ascii="Verdana" w:hAnsi="Verdana" w:cs="Verdana"/>
                <w:sz w:val="16"/>
                <w:szCs w:val="16"/>
              </w:rPr>
            </w:pPr>
            <w:r w:rsidRPr="00A34C71">
              <w:rPr>
                <w:rFonts w:ascii="Verdana" w:hAnsi="Verdana" w:cs="Verdana"/>
                <w:sz w:val="16"/>
                <w:szCs w:val="16"/>
              </w:rPr>
              <w:t>Podpis wychowawcy</w:t>
            </w:r>
          </w:p>
          <w:p w:rsidR="00BC1E93" w:rsidRPr="00A34C71" w:rsidRDefault="00BC1E93" w:rsidP="009954BB">
            <w:pPr>
              <w:rPr>
                <w:rFonts w:ascii="Verdana" w:hAnsi="Verdana" w:cs="Verdana"/>
                <w:sz w:val="16"/>
                <w:szCs w:val="16"/>
              </w:rPr>
            </w:pPr>
          </w:p>
        </w:tc>
      </w:tr>
    </w:tbl>
    <w:p w:rsidR="00BC1E93" w:rsidRPr="00A34C71" w:rsidRDefault="00BC1E93" w:rsidP="000318D5">
      <w:pPr>
        <w:tabs>
          <w:tab w:val="left" w:pos="6015"/>
        </w:tabs>
        <w:spacing w:line="360" w:lineRule="auto"/>
        <w:jc w:val="both"/>
        <w:rPr>
          <w:rFonts w:ascii="Verdana" w:hAnsi="Verdana" w:cs="Verdana"/>
          <w:sz w:val="16"/>
          <w:szCs w:val="16"/>
        </w:rPr>
      </w:pPr>
    </w:p>
    <w:p w:rsidR="00BC1E93" w:rsidRPr="00A34C71" w:rsidRDefault="00BC1E93" w:rsidP="006D4177">
      <w:pPr>
        <w:tabs>
          <w:tab w:val="left" w:pos="284"/>
          <w:tab w:val="left" w:pos="567"/>
        </w:tabs>
        <w:spacing w:line="360" w:lineRule="auto"/>
        <w:rPr>
          <w:rFonts w:ascii="Verdana" w:hAnsi="Verdana" w:cs="Verdana"/>
          <w:sz w:val="16"/>
          <w:szCs w:val="16"/>
        </w:rPr>
      </w:pPr>
      <w:r w:rsidRPr="00A34C71">
        <w:rPr>
          <w:rFonts w:ascii="Verdana" w:hAnsi="Verdana" w:cs="Verdana"/>
          <w:b/>
          <w:bCs/>
          <w:sz w:val="16"/>
          <w:szCs w:val="16"/>
        </w:rPr>
        <w:t>WYSZCZEGÓLNIENIE OCEN</w:t>
      </w:r>
    </w:p>
    <w:p w:rsidR="00BC1E93" w:rsidRPr="00A34C71" w:rsidRDefault="00BC1E93" w:rsidP="006D4177">
      <w:pPr>
        <w:tabs>
          <w:tab w:val="left" w:pos="284"/>
          <w:tab w:val="left" w:pos="567"/>
        </w:tabs>
        <w:spacing w:line="360" w:lineRule="auto"/>
        <w:rPr>
          <w:rFonts w:ascii="Verdana" w:hAnsi="Verdana" w:cs="Verdana"/>
          <w:b/>
          <w:bCs/>
          <w:sz w:val="16"/>
          <w:szCs w:val="16"/>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1412"/>
        <w:gridCol w:w="1288"/>
        <w:gridCol w:w="1292"/>
        <w:gridCol w:w="960"/>
        <w:gridCol w:w="1702"/>
        <w:gridCol w:w="789"/>
      </w:tblGrid>
      <w:tr w:rsidR="00BC1E93" w:rsidRPr="00A34C71">
        <w:trPr>
          <w:trHeight w:val="973"/>
          <w:jc w:val="center"/>
        </w:trPr>
        <w:tc>
          <w:tcPr>
            <w:tcW w:w="586" w:type="pct"/>
          </w:tcPr>
          <w:p w:rsidR="00BC1E93" w:rsidRPr="00A34C71" w:rsidRDefault="00BC1E93" w:rsidP="009954BB">
            <w:pPr>
              <w:tabs>
                <w:tab w:val="left" w:pos="284"/>
                <w:tab w:val="left" w:pos="567"/>
              </w:tabs>
              <w:spacing w:line="360" w:lineRule="auto"/>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Wzorowych</w:t>
            </w:r>
          </w:p>
        </w:tc>
        <w:tc>
          <w:tcPr>
            <w:tcW w:w="764"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Bardzo dobrych</w:t>
            </w:r>
          </w:p>
        </w:tc>
        <w:tc>
          <w:tcPr>
            <w:tcW w:w="766"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Dobrych</w:t>
            </w:r>
          </w:p>
        </w:tc>
        <w:tc>
          <w:tcPr>
            <w:tcW w:w="569"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Popra</w:t>
            </w:r>
            <w:r>
              <w:rPr>
                <w:rFonts w:ascii="Verdana" w:hAnsi="Verdana" w:cs="Verdana"/>
                <w:b/>
                <w:bCs/>
                <w:sz w:val="16"/>
                <w:szCs w:val="16"/>
              </w:rPr>
              <w:t>-</w:t>
            </w:r>
            <w:r w:rsidRPr="00A34C71">
              <w:rPr>
                <w:rFonts w:ascii="Verdana" w:hAnsi="Verdana" w:cs="Verdana"/>
                <w:b/>
                <w:bCs/>
                <w:sz w:val="16"/>
                <w:szCs w:val="16"/>
              </w:rPr>
              <w:t>wnych</w:t>
            </w:r>
          </w:p>
        </w:tc>
        <w:tc>
          <w:tcPr>
            <w:tcW w:w="1009"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Nieodpowie</w:t>
            </w:r>
            <w:r>
              <w:rPr>
                <w:rFonts w:ascii="Verdana" w:hAnsi="Verdana" w:cs="Verdana"/>
                <w:b/>
                <w:bCs/>
                <w:sz w:val="16"/>
                <w:szCs w:val="16"/>
              </w:rPr>
              <w:t>-</w:t>
            </w:r>
            <w:r w:rsidRPr="00A34C71">
              <w:rPr>
                <w:rFonts w:ascii="Verdana" w:hAnsi="Verdana" w:cs="Verdana"/>
                <w:b/>
                <w:bCs/>
                <w:sz w:val="16"/>
                <w:szCs w:val="16"/>
              </w:rPr>
              <w:t>dnich</w:t>
            </w:r>
          </w:p>
        </w:tc>
        <w:tc>
          <w:tcPr>
            <w:tcW w:w="468"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Naga</w:t>
            </w:r>
            <w:r>
              <w:rPr>
                <w:rFonts w:ascii="Verdana" w:hAnsi="Verdana" w:cs="Verdana"/>
                <w:b/>
                <w:bCs/>
                <w:sz w:val="16"/>
                <w:szCs w:val="16"/>
              </w:rPr>
              <w:t>-</w:t>
            </w:r>
            <w:r w:rsidRPr="00A34C71">
              <w:rPr>
                <w:rFonts w:ascii="Verdana" w:hAnsi="Verdana" w:cs="Verdana"/>
                <w:b/>
                <w:bCs/>
                <w:sz w:val="16"/>
                <w:szCs w:val="16"/>
              </w:rPr>
              <w:t>nnych</w:t>
            </w:r>
          </w:p>
        </w:tc>
      </w:tr>
      <w:tr w:rsidR="00BC1E93" w:rsidRPr="00A34C71">
        <w:trPr>
          <w:trHeight w:val="473"/>
          <w:jc w:val="center"/>
        </w:trPr>
        <w:tc>
          <w:tcPr>
            <w:tcW w:w="58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r w:rsidRPr="00A34C71">
              <w:rPr>
                <w:rFonts w:ascii="Verdana" w:hAnsi="Verdana" w:cs="Verdana"/>
                <w:b/>
                <w:bCs/>
                <w:sz w:val="16"/>
                <w:szCs w:val="16"/>
              </w:rPr>
              <w:t>Liczba ocen</w:t>
            </w: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73"/>
          <w:jc w:val="center"/>
        </w:trPr>
        <w:tc>
          <w:tcPr>
            <w:tcW w:w="586" w:type="pct"/>
            <w:vMerge w:val="restart"/>
          </w:tcPr>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S</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K</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 xml:space="preserve">I </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M</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O</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U</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lastRenderedPageBreak/>
              <w:t>C</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Ó</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BC1E93" w:rsidRPr="00A34C71" w:rsidRDefault="00BC1E93" w:rsidP="009954BB">
            <w:pPr>
              <w:tabs>
                <w:tab w:val="left" w:pos="284"/>
                <w:tab w:val="left" w:pos="567"/>
              </w:tabs>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523"/>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bl>
    <w:p w:rsidR="00BC1E93" w:rsidRPr="00A34C71" w:rsidRDefault="00BC1E93" w:rsidP="006D4177">
      <w:pPr>
        <w:tabs>
          <w:tab w:val="left" w:pos="284"/>
          <w:tab w:val="left" w:pos="567"/>
        </w:tabs>
        <w:spacing w:line="360" w:lineRule="auto"/>
        <w:jc w:val="both"/>
        <w:rPr>
          <w:rFonts w:ascii="Verdana" w:hAnsi="Verdana" w:cs="Verdana"/>
          <w:b/>
          <w:bCs/>
          <w:sz w:val="16"/>
          <w:szCs w:val="16"/>
        </w:rPr>
      </w:pPr>
    </w:p>
    <w:p w:rsidR="00BC1E93" w:rsidRPr="00A34C71" w:rsidRDefault="00BC1E93" w:rsidP="006D4177">
      <w:pPr>
        <w:tabs>
          <w:tab w:val="left" w:pos="284"/>
          <w:tab w:val="left" w:pos="567"/>
        </w:tabs>
        <w:spacing w:line="360" w:lineRule="auto"/>
        <w:jc w:val="both"/>
        <w:rPr>
          <w:rFonts w:ascii="Verdana" w:hAnsi="Verdana" w:cs="Verdana"/>
          <w:sz w:val="16"/>
          <w:szCs w:val="16"/>
        </w:rPr>
      </w:pP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p>
    <w:p w:rsidR="00BC1E93" w:rsidRPr="00A34C71" w:rsidRDefault="00BC1E93" w:rsidP="000318D5">
      <w:pPr>
        <w:tabs>
          <w:tab w:val="left" w:pos="284"/>
          <w:tab w:val="left" w:pos="567"/>
        </w:tabs>
        <w:spacing w:line="36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A34C71">
        <w:rPr>
          <w:rFonts w:ascii="Verdana" w:hAnsi="Verdana" w:cs="Verdana"/>
          <w:sz w:val="16"/>
          <w:szCs w:val="16"/>
        </w:rPr>
        <w:t>Podpis wychowawcy</w:t>
      </w:r>
    </w:p>
    <w:p w:rsidR="00BC1E93" w:rsidRPr="00A34C71" w:rsidRDefault="00BC1E93" w:rsidP="006D4177">
      <w:pPr>
        <w:tabs>
          <w:tab w:val="left" w:pos="284"/>
          <w:tab w:val="left" w:pos="567"/>
        </w:tabs>
        <w:spacing w:line="360" w:lineRule="auto"/>
        <w:jc w:val="both"/>
        <w:rPr>
          <w:rFonts w:ascii="Verdana" w:hAnsi="Verdana" w:cs="Verdana"/>
          <w:sz w:val="16"/>
          <w:szCs w:val="16"/>
        </w:rPr>
      </w:pPr>
    </w:p>
    <w:p w:rsidR="00BC1E93" w:rsidRPr="008305C4" w:rsidRDefault="00BC1E93" w:rsidP="006D4177">
      <w:pPr>
        <w:tabs>
          <w:tab w:val="left" w:pos="284"/>
          <w:tab w:val="left" w:pos="567"/>
        </w:tabs>
        <w:spacing w:line="360" w:lineRule="auto"/>
        <w:jc w:val="both"/>
        <w:rPr>
          <w:rFonts w:ascii="Verdana" w:hAnsi="Verdana" w:cs="Verdana"/>
          <w:sz w:val="16"/>
          <w:szCs w:val="16"/>
        </w:rPr>
      </w:pPr>
    </w:p>
    <w:p w:rsidR="00BC1E93" w:rsidRPr="008305C4" w:rsidRDefault="00BC1E93" w:rsidP="006D4177">
      <w:pPr>
        <w:ind w:firstLine="567"/>
        <w:jc w:val="left"/>
        <w:rPr>
          <w:rFonts w:ascii="Cambria" w:hAnsi="Cambria" w:cs="Cambria"/>
          <w:b/>
          <w:bCs/>
        </w:rPr>
      </w:pPr>
      <w:r>
        <w:rPr>
          <w:rFonts w:ascii="Cambria" w:hAnsi="Cambria" w:cs="Cambria"/>
          <w:b/>
          <w:bCs/>
        </w:rPr>
        <w:t>§ 114</w:t>
      </w:r>
      <w:r w:rsidRPr="008305C4">
        <w:rPr>
          <w:rFonts w:ascii="Cambria" w:hAnsi="Cambria" w:cs="Cambria"/>
          <w:b/>
          <w:bCs/>
        </w:rPr>
        <w:t>.   Klasyfikacja śródroczna i roczna</w:t>
      </w:r>
    </w:p>
    <w:p w:rsidR="00BC1E93" w:rsidRPr="008305C4" w:rsidRDefault="00BC1E93" w:rsidP="006D4177">
      <w:pPr>
        <w:jc w:val="both"/>
        <w:rPr>
          <w:rFonts w:ascii="Cambria" w:hAnsi="Cambria" w:cs="Cambria"/>
          <w:b/>
          <w:bCs/>
          <w:u w:val="single"/>
        </w:rPr>
      </w:pPr>
    </w:p>
    <w:p w:rsidR="00BC1E93" w:rsidRPr="008305C4" w:rsidRDefault="00BC1E93" w:rsidP="00815C8C">
      <w:pPr>
        <w:pStyle w:val="Tekstpodstawowy"/>
        <w:numPr>
          <w:ilvl w:val="0"/>
          <w:numId w:val="129"/>
        </w:numPr>
        <w:tabs>
          <w:tab w:val="left" w:pos="284"/>
          <w:tab w:val="left" w:pos="1440"/>
        </w:tabs>
        <w:ind w:left="0" w:firstLine="567"/>
        <w:rPr>
          <w:rFonts w:ascii="Cambria" w:hAnsi="Cambria" w:cs="Cambria"/>
          <w:sz w:val="22"/>
          <w:szCs w:val="22"/>
        </w:rPr>
      </w:pPr>
      <w:r w:rsidRPr="008305C4">
        <w:rPr>
          <w:rFonts w:ascii="Cambria" w:hAnsi="Cambria" w:cs="Cambria"/>
          <w:sz w:val="22"/>
          <w:szCs w:val="22"/>
        </w:rPr>
        <w:t xml:space="preserve">Rok szkolny dzieli </w:t>
      </w:r>
      <w:r w:rsidRPr="009A7C5F">
        <w:rPr>
          <w:rFonts w:ascii="Cambria" w:hAnsi="Cambria" w:cs="Cambria"/>
          <w:noProof/>
          <w:sz w:val="22"/>
          <w:szCs w:val="22"/>
        </w:rPr>
        <w:t>się</w:t>
      </w:r>
      <w:r w:rsidRPr="008305C4">
        <w:rPr>
          <w:rFonts w:ascii="Cambria" w:hAnsi="Cambria" w:cs="Cambria"/>
          <w:sz w:val="22"/>
          <w:szCs w:val="22"/>
        </w:rPr>
        <w:t xml:space="preserve"> na dwa okresy. Na początku roku szkolnego Dyrektor Szkoły informuje Radę Pedagogiczną, rodziców i uczniów o terminie zakończenia pierwszego semestru.</w:t>
      </w:r>
    </w:p>
    <w:p w:rsidR="00BC1E93" w:rsidRPr="008305C4" w:rsidRDefault="00BC1E93" w:rsidP="006D4177">
      <w:pPr>
        <w:pStyle w:val="Tekstpodstawowy"/>
        <w:tabs>
          <w:tab w:val="left" w:pos="284"/>
          <w:tab w:val="left" w:pos="1440"/>
        </w:tabs>
        <w:rPr>
          <w:rFonts w:ascii="Cambria" w:hAnsi="Cambria" w:cs="Cambria"/>
          <w:sz w:val="22"/>
          <w:szCs w:val="22"/>
        </w:rPr>
      </w:pPr>
    </w:p>
    <w:p w:rsidR="00BC1E93" w:rsidRPr="008305C4" w:rsidRDefault="00BC1E93" w:rsidP="00815C8C">
      <w:pPr>
        <w:numPr>
          <w:ilvl w:val="0"/>
          <w:numId w:val="129"/>
        </w:numPr>
        <w:tabs>
          <w:tab w:val="left" w:pos="284"/>
        </w:tabs>
        <w:ind w:left="0" w:firstLine="567"/>
        <w:jc w:val="both"/>
        <w:rPr>
          <w:rFonts w:ascii="Cambria" w:hAnsi="Cambria" w:cs="Cambria"/>
        </w:rPr>
      </w:pPr>
      <w:r w:rsidRPr="008305C4">
        <w:rPr>
          <w:rFonts w:ascii="Cambria" w:hAnsi="Cambria" w:cs="Cambria"/>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C1E93" w:rsidRPr="008305C4" w:rsidRDefault="00BC1E93" w:rsidP="006D4177">
      <w:pPr>
        <w:tabs>
          <w:tab w:val="left" w:pos="284"/>
        </w:tabs>
        <w:ind w:firstLine="567"/>
        <w:jc w:val="both"/>
        <w:rPr>
          <w:rFonts w:ascii="Cambria" w:hAnsi="Cambria" w:cs="Cambria"/>
        </w:rPr>
      </w:pPr>
    </w:p>
    <w:p w:rsidR="00BC1E93" w:rsidRPr="008305C4" w:rsidRDefault="00BC1E93" w:rsidP="00815C8C">
      <w:pPr>
        <w:numPr>
          <w:ilvl w:val="0"/>
          <w:numId w:val="129"/>
        </w:numPr>
        <w:tabs>
          <w:tab w:val="left" w:pos="284"/>
        </w:tabs>
        <w:ind w:left="0" w:firstLine="567"/>
        <w:jc w:val="both"/>
        <w:rPr>
          <w:rFonts w:ascii="Cambria" w:hAnsi="Cambria" w:cs="Cambria"/>
        </w:rPr>
      </w:pPr>
      <w:r w:rsidRPr="008305C4">
        <w:rPr>
          <w:rFonts w:ascii="Cambria" w:hAnsi="Cambria" w:cs="Cambria"/>
        </w:rPr>
        <w:t xml:space="preserve"> Klasyfikowanie śródroczne uczniów przeprowadza się najpóźniej w ostatnim tygodniu pierwszego okresu. </w:t>
      </w:r>
    </w:p>
    <w:p w:rsidR="00BC1E93" w:rsidRPr="009A7C5F" w:rsidRDefault="00BC1E93" w:rsidP="006D4177">
      <w:pPr>
        <w:tabs>
          <w:tab w:val="left" w:pos="284"/>
        </w:tabs>
        <w:ind w:firstLine="567"/>
        <w:jc w:val="both"/>
        <w:rPr>
          <w:rFonts w:ascii="Cambria" w:hAnsi="Cambria" w:cs="Cambria"/>
          <w:lang w:eastAsia="pl-PL"/>
        </w:rPr>
      </w:pPr>
    </w:p>
    <w:p w:rsidR="00BC1E93" w:rsidRPr="009A7C5F" w:rsidRDefault="00BC1E93" w:rsidP="00815C8C">
      <w:pPr>
        <w:numPr>
          <w:ilvl w:val="0"/>
          <w:numId w:val="129"/>
        </w:numPr>
        <w:tabs>
          <w:tab w:val="left" w:pos="284"/>
        </w:tabs>
        <w:ind w:left="0" w:firstLine="567"/>
        <w:jc w:val="both"/>
        <w:rPr>
          <w:rFonts w:ascii="Cambria" w:hAnsi="Cambria" w:cs="Cambria"/>
          <w:lang w:eastAsia="pl-PL"/>
        </w:rPr>
      </w:pPr>
      <w:r w:rsidRPr="009A7C5F">
        <w:rPr>
          <w:rFonts w:ascii="Cambria" w:hAnsi="Cambria" w:cs="Cambria"/>
          <w:lang w:eastAsia="pl-PL"/>
        </w:rPr>
        <w:t>Śródroczne i roczne oceny klasyfikacyjne z zajęć edukacyjnych w kl. IV-VIII są średnią ważoną:</w:t>
      </w:r>
    </w:p>
    <w:p w:rsidR="00BC1E93" w:rsidRPr="009A7C5F" w:rsidRDefault="00BC1E93" w:rsidP="006D4177">
      <w:pPr>
        <w:autoSpaceDE w:val="0"/>
        <w:autoSpaceDN w:val="0"/>
        <w:adjustRightInd w:val="0"/>
        <w:jc w:val="both"/>
        <w:rPr>
          <w:rFonts w:ascii="Cambria" w:hAnsi="Cambria" w:cs="Cambria"/>
          <w:lang w:eastAsia="pl-PL"/>
        </w:rPr>
      </w:pPr>
    </w:p>
    <w:p w:rsidR="00BC1E93" w:rsidRDefault="00BC1E93" w:rsidP="003213CE">
      <w:pPr>
        <w:pStyle w:val="Akapitzlist"/>
        <w:numPr>
          <w:ilvl w:val="0"/>
          <w:numId w:val="296"/>
        </w:numPr>
        <w:autoSpaceDE w:val="0"/>
        <w:autoSpaceDN w:val="0"/>
        <w:adjustRightInd w:val="0"/>
        <w:jc w:val="both"/>
        <w:rPr>
          <w:rFonts w:ascii="Cambria" w:hAnsi="Cambria" w:cs="Cambria"/>
          <w:lang w:eastAsia="pl-PL"/>
        </w:rPr>
      </w:pPr>
      <w:r>
        <w:rPr>
          <w:rFonts w:ascii="Cambria" w:hAnsi="Cambria" w:cs="Cambria"/>
          <w:lang w:eastAsia="pl-PL"/>
        </w:rPr>
        <w:t>k</w:t>
      </w:r>
      <w:r w:rsidRPr="009A7C5F">
        <w:rPr>
          <w:rFonts w:ascii="Cambria" w:hAnsi="Cambria" w:cs="Cambria"/>
          <w:lang w:eastAsia="pl-PL"/>
        </w:rPr>
        <w:t>ażdej ocenie cząstkowej przyporządkowuje się liczbę naturalną, oznaczając jej wagęw</w:t>
      </w:r>
      <w:r>
        <w:rPr>
          <w:rFonts w:ascii="Cambria" w:hAnsi="Cambria" w:cs="Cambria"/>
          <w:lang w:eastAsia="pl-PL"/>
        </w:rPr>
        <w:t xml:space="preserve"> hierarchii ocen. (określoną w punkt.</w:t>
      </w:r>
      <w:r w:rsidRPr="009A7C5F">
        <w:rPr>
          <w:rFonts w:ascii="Cambria" w:hAnsi="Cambria" w:cs="Cambria"/>
          <w:lang w:eastAsia="pl-PL"/>
        </w:rPr>
        <w:t>. 4);</w:t>
      </w:r>
    </w:p>
    <w:p w:rsidR="00BC1E93" w:rsidRDefault="00BC1E93" w:rsidP="003213CE">
      <w:pPr>
        <w:pStyle w:val="Akapitzlist"/>
        <w:numPr>
          <w:ilvl w:val="0"/>
          <w:numId w:val="296"/>
        </w:numPr>
        <w:autoSpaceDE w:val="0"/>
        <w:autoSpaceDN w:val="0"/>
        <w:adjustRightInd w:val="0"/>
        <w:jc w:val="both"/>
        <w:rPr>
          <w:rFonts w:ascii="Cambria" w:hAnsi="Cambria" w:cs="Cambria"/>
          <w:lang w:eastAsia="pl-PL"/>
        </w:rPr>
      </w:pPr>
      <w:r>
        <w:rPr>
          <w:rFonts w:ascii="Cambria" w:hAnsi="Cambria" w:cs="Cambria"/>
          <w:lang w:eastAsia="pl-PL"/>
        </w:rPr>
        <w:t>n</w:t>
      </w:r>
      <w:r w:rsidRPr="009A7C5F">
        <w:rPr>
          <w:rFonts w:ascii="Cambria" w:hAnsi="Cambria" w:cs="Cambria"/>
          <w:lang w:eastAsia="pl-PL"/>
        </w:rPr>
        <w:t>a podstawie ocen uzyskanych przez ucznia w I semestrze nauczyciel wystawia ocenę śródroczną jako ś</w:t>
      </w:r>
      <w:r>
        <w:rPr>
          <w:rFonts w:ascii="Cambria" w:hAnsi="Cambria" w:cs="Cambria"/>
          <w:lang w:eastAsia="pl-PL"/>
        </w:rPr>
        <w:t>rednią ważoną ocen cząstkowych;</w:t>
      </w:r>
    </w:p>
    <w:p w:rsidR="00BC1E93" w:rsidRPr="009A7C5F" w:rsidRDefault="00BC1E93" w:rsidP="003213CE">
      <w:pPr>
        <w:pStyle w:val="Akapitzlist"/>
        <w:numPr>
          <w:ilvl w:val="0"/>
          <w:numId w:val="296"/>
        </w:numPr>
        <w:autoSpaceDE w:val="0"/>
        <w:autoSpaceDN w:val="0"/>
        <w:adjustRightInd w:val="0"/>
        <w:jc w:val="both"/>
        <w:rPr>
          <w:rFonts w:ascii="Cambria" w:hAnsi="Cambria" w:cs="Cambria"/>
          <w:lang w:eastAsia="pl-PL"/>
        </w:rPr>
      </w:pPr>
      <w:r>
        <w:rPr>
          <w:rFonts w:ascii="Cambria" w:hAnsi="Cambria" w:cs="Cambria"/>
          <w:lang w:eastAsia="pl-PL"/>
        </w:rPr>
        <w:t>p</w:t>
      </w:r>
      <w:r w:rsidRPr="009A7C5F">
        <w:rPr>
          <w:rFonts w:ascii="Cambria" w:hAnsi="Cambria" w:cs="Cambria"/>
          <w:lang w:eastAsia="pl-PL"/>
        </w:rPr>
        <w:t xml:space="preserve">odstawą do wystawienia oceny rocznej jest średnia ważona ocen cząstkowych uzyskanych przez ucznia w I i II semestrze. </w:t>
      </w:r>
    </w:p>
    <w:p w:rsidR="00C30322" w:rsidRPr="00C30322" w:rsidRDefault="00C30322" w:rsidP="00C30322">
      <w:pPr>
        <w:pStyle w:val="Akapitzlist"/>
        <w:numPr>
          <w:ilvl w:val="0"/>
          <w:numId w:val="129"/>
        </w:numPr>
        <w:spacing w:line="480" w:lineRule="auto"/>
        <w:jc w:val="both"/>
        <w:rPr>
          <w:rFonts w:ascii="Cambria" w:hAnsi="Cambria" w:cs="Cambria"/>
          <w:lang w:eastAsia="pl-PL"/>
        </w:rPr>
      </w:pPr>
      <w:r>
        <w:t>Kategorie ocen i rang przedmioty z wyjątkiem religii, plastyki, muzyki, techniki, wychowania</w:t>
      </w:r>
      <w:r>
        <w:br/>
        <w:t>fizycznego:</w:t>
      </w: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C30322" w:rsidTr="00C30322">
        <w:tc>
          <w:tcPr>
            <w:tcW w:w="4187" w:type="dxa"/>
          </w:tcPr>
          <w:p w:rsidR="00C30322" w:rsidRDefault="00C30322" w:rsidP="00C30322">
            <w:pPr>
              <w:spacing w:after="160" w:line="259" w:lineRule="auto"/>
              <w:jc w:val="both"/>
            </w:pPr>
            <w:r>
              <w:t>Kategorie ocen</w:t>
            </w:r>
          </w:p>
        </w:tc>
        <w:tc>
          <w:tcPr>
            <w:tcW w:w="875" w:type="dxa"/>
          </w:tcPr>
          <w:p w:rsidR="00C30322" w:rsidRDefault="00C30322" w:rsidP="00C30322">
            <w:pPr>
              <w:spacing w:after="160" w:line="259" w:lineRule="auto"/>
              <w:jc w:val="both"/>
            </w:pPr>
            <w:r>
              <w:t>Ranga</w:t>
            </w:r>
          </w:p>
        </w:tc>
      </w:tr>
      <w:tr w:rsidR="00C30322" w:rsidTr="00C30322">
        <w:tc>
          <w:tcPr>
            <w:tcW w:w="4187" w:type="dxa"/>
          </w:tcPr>
          <w:p w:rsidR="00C30322" w:rsidRDefault="00C30322" w:rsidP="00C30322">
            <w:pPr>
              <w:spacing w:after="160" w:line="259" w:lineRule="auto"/>
              <w:jc w:val="both"/>
            </w:pPr>
            <w:r>
              <w:t>Praca klasowa</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Sprawdzian</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Kartkówka</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Dyktando</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Recytacja, prezentacja, praca długo terminowa</w:t>
            </w:r>
          </w:p>
        </w:tc>
        <w:tc>
          <w:tcPr>
            <w:tcW w:w="875" w:type="dxa"/>
          </w:tcPr>
          <w:p w:rsidR="00C30322" w:rsidRDefault="00C30322" w:rsidP="00C30322">
            <w:pPr>
              <w:spacing w:after="160" w:line="259" w:lineRule="auto"/>
              <w:jc w:val="both"/>
            </w:pPr>
            <w:r>
              <w:t>3</w:t>
            </w:r>
          </w:p>
        </w:tc>
      </w:tr>
      <w:tr w:rsidR="00C30322" w:rsidTr="00C30322">
        <w:tc>
          <w:tcPr>
            <w:tcW w:w="4187" w:type="dxa"/>
          </w:tcPr>
          <w:p w:rsidR="00C30322" w:rsidRDefault="00C30322" w:rsidP="00C30322">
            <w:pPr>
              <w:spacing w:after="160" w:line="259" w:lineRule="auto"/>
              <w:jc w:val="both"/>
            </w:pPr>
            <w:r>
              <w:lastRenderedPageBreak/>
              <w:t>Praca indywidualna na zajęciach</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Praca w grupie na zajęciach</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Zadania domowe twórcze</w:t>
            </w:r>
          </w:p>
        </w:tc>
        <w:tc>
          <w:tcPr>
            <w:tcW w:w="875" w:type="dxa"/>
          </w:tcPr>
          <w:p w:rsidR="00C30322" w:rsidRDefault="00C30322" w:rsidP="00C30322">
            <w:pPr>
              <w:spacing w:after="160" w:line="259" w:lineRule="auto"/>
              <w:jc w:val="both"/>
            </w:pPr>
            <w:r>
              <w:t>3</w:t>
            </w:r>
          </w:p>
        </w:tc>
      </w:tr>
      <w:tr w:rsidR="00C30322" w:rsidTr="00C30322">
        <w:tc>
          <w:tcPr>
            <w:tcW w:w="4187" w:type="dxa"/>
          </w:tcPr>
          <w:p w:rsidR="00C30322" w:rsidRDefault="00C30322" w:rsidP="00C30322">
            <w:pPr>
              <w:spacing w:after="160" w:line="259" w:lineRule="auto"/>
              <w:jc w:val="both"/>
            </w:pPr>
            <w:r>
              <w:t>Zadania domowe odtwórcze</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 xml:space="preserve">Aktywność </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Udział w konkursie z osiągnięciem min. 50% maksymalnej liczby punktów</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Osiągnięcia w konkursie (laureat):</w:t>
            </w:r>
          </w:p>
          <w:p w:rsidR="00C30322" w:rsidRDefault="00C30322" w:rsidP="00C30322">
            <w:pPr>
              <w:spacing w:after="160" w:line="259" w:lineRule="auto"/>
              <w:jc w:val="both"/>
            </w:pPr>
            <w:r>
              <w:t>-etap szkolny</w:t>
            </w:r>
          </w:p>
          <w:p w:rsidR="00C30322" w:rsidRDefault="00C30322" w:rsidP="00C30322">
            <w:pPr>
              <w:spacing w:after="160" w:line="259" w:lineRule="auto"/>
              <w:jc w:val="both"/>
            </w:pPr>
            <w:r>
              <w:t>- etap miejski</w:t>
            </w:r>
          </w:p>
          <w:p w:rsidR="00C30322" w:rsidRDefault="00C30322" w:rsidP="00C30322">
            <w:pPr>
              <w:spacing w:after="160" w:line="259" w:lineRule="auto"/>
              <w:jc w:val="both"/>
            </w:pPr>
            <w:r>
              <w:t>- etap rejonowy/powiatowy</w:t>
            </w:r>
          </w:p>
          <w:p w:rsidR="00C30322" w:rsidRDefault="00C30322" w:rsidP="00C30322">
            <w:pPr>
              <w:spacing w:after="160" w:line="259" w:lineRule="auto"/>
              <w:jc w:val="both"/>
            </w:pPr>
            <w:r>
              <w:t>-etap wojewódzki</w:t>
            </w:r>
          </w:p>
          <w:p w:rsidR="00C30322" w:rsidRDefault="00C30322" w:rsidP="00C30322">
            <w:pPr>
              <w:spacing w:after="160" w:line="259" w:lineRule="auto"/>
              <w:jc w:val="both"/>
            </w:pPr>
            <w:r>
              <w:t>- etp ogólnopolski</w:t>
            </w:r>
          </w:p>
        </w:tc>
        <w:tc>
          <w:tcPr>
            <w:tcW w:w="875" w:type="dxa"/>
          </w:tcPr>
          <w:p w:rsidR="00C30322" w:rsidRDefault="00C30322" w:rsidP="00C30322">
            <w:pPr>
              <w:spacing w:after="160" w:line="259" w:lineRule="auto"/>
              <w:jc w:val="both"/>
            </w:pPr>
          </w:p>
          <w:p w:rsidR="00C30322" w:rsidRDefault="00C30322" w:rsidP="00C30322">
            <w:pPr>
              <w:spacing w:after="160" w:line="259" w:lineRule="auto"/>
              <w:jc w:val="both"/>
            </w:pPr>
            <w:r>
              <w:t>5</w:t>
            </w:r>
          </w:p>
          <w:p w:rsidR="00C30322" w:rsidRDefault="00C30322" w:rsidP="00C30322">
            <w:pPr>
              <w:spacing w:after="160" w:line="259" w:lineRule="auto"/>
              <w:jc w:val="both"/>
            </w:pPr>
            <w:r>
              <w:t>10</w:t>
            </w:r>
          </w:p>
          <w:p w:rsidR="00C30322" w:rsidRDefault="00C30322" w:rsidP="00C30322">
            <w:pPr>
              <w:spacing w:after="160" w:line="259" w:lineRule="auto"/>
              <w:jc w:val="both"/>
            </w:pPr>
            <w:r>
              <w:t>15</w:t>
            </w:r>
          </w:p>
          <w:p w:rsidR="00C30322" w:rsidRDefault="00C30322" w:rsidP="00C30322">
            <w:pPr>
              <w:spacing w:after="160" w:line="259" w:lineRule="auto"/>
              <w:jc w:val="both"/>
            </w:pPr>
            <w:r>
              <w:t>20</w:t>
            </w:r>
          </w:p>
          <w:p w:rsidR="00C30322" w:rsidRDefault="00C30322" w:rsidP="00C30322">
            <w:pPr>
              <w:spacing w:after="160" w:line="259" w:lineRule="auto"/>
              <w:jc w:val="both"/>
            </w:pPr>
            <w:r>
              <w:t>25</w:t>
            </w:r>
          </w:p>
        </w:tc>
      </w:tr>
    </w:tbl>
    <w:p w:rsidR="00C30322" w:rsidRDefault="00C30322" w:rsidP="00C30322">
      <w:pPr>
        <w:spacing w:after="160" w:line="259" w:lineRule="auto"/>
        <w:jc w:val="both"/>
      </w:pPr>
    </w:p>
    <w:p w:rsidR="00C30322" w:rsidRDefault="00C30322" w:rsidP="00C30322">
      <w:pPr>
        <w:pStyle w:val="Akapitzlist"/>
        <w:spacing w:after="160" w:line="259" w:lineRule="auto"/>
        <w:ind w:left="1004"/>
        <w:jc w:val="both"/>
      </w:pPr>
      <w:r>
        <w:t>Przedmioty: religia, plastyka, muzyka, technika, wychowanie fizyczne</w:t>
      </w:r>
    </w:p>
    <w:p w:rsidR="00C30322" w:rsidRDefault="00C30322" w:rsidP="00C30322">
      <w:pPr>
        <w:pStyle w:val="Akapitzlist"/>
        <w:spacing w:after="160" w:line="259" w:lineRule="auto"/>
        <w:ind w:left="1004"/>
        <w:jc w:val="both"/>
      </w:pP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C30322" w:rsidTr="00C30322">
        <w:tc>
          <w:tcPr>
            <w:tcW w:w="4187" w:type="dxa"/>
          </w:tcPr>
          <w:p w:rsidR="00C30322" w:rsidRDefault="00C30322" w:rsidP="00C30322">
            <w:pPr>
              <w:spacing w:after="160" w:line="259" w:lineRule="auto"/>
              <w:jc w:val="both"/>
            </w:pPr>
            <w:r>
              <w:t>Kategorie ocen</w:t>
            </w:r>
          </w:p>
        </w:tc>
        <w:tc>
          <w:tcPr>
            <w:tcW w:w="875" w:type="dxa"/>
          </w:tcPr>
          <w:p w:rsidR="00C30322" w:rsidRDefault="00C30322" w:rsidP="00C30322">
            <w:pPr>
              <w:spacing w:after="160" w:line="259" w:lineRule="auto"/>
              <w:jc w:val="both"/>
            </w:pPr>
            <w:r>
              <w:t>Ranga</w:t>
            </w:r>
          </w:p>
        </w:tc>
      </w:tr>
      <w:tr w:rsidR="00C30322" w:rsidTr="00C30322">
        <w:tc>
          <w:tcPr>
            <w:tcW w:w="4187" w:type="dxa"/>
          </w:tcPr>
          <w:p w:rsidR="00C30322" w:rsidRDefault="00C30322" w:rsidP="00C30322">
            <w:pPr>
              <w:spacing w:after="160" w:line="259" w:lineRule="auto"/>
              <w:jc w:val="both"/>
            </w:pPr>
            <w:r>
              <w:t>Praca na lekcji</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Rozgrzewka ( tylko wychowanie fizyczne)</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Przygotowanie do zajęć</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Sprawdzian</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Zadanie domowe</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Udział w zajęciach poza szkołą (potwierdzony zaświadczeniem)</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Udział w konkursie z osiągnięciem min. 50% maksymalnej liczby punktów</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Osiągnięcia w konkursie (laureat):</w:t>
            </w:r>
          </w:p>
          <w:p w:rsidR="00C30322" w:rsidRDefault="00C30322" w:rsidP="00C30322">
            <w:pPr>
              <w:spacing w:after="160" w:line="259" w:lineRule="auto"/>
              <w:jc w:val="both"/>
            </w:pPr>
            <w:r>
              <w:t>-etap szkolny</w:t>
            </w:r>
          </w:p>
          <w:p w:rsidR="00C30322" w:rsidRDefault="00C30322" w:rsidP="00C30322">
            <w:pPr>
              <w:spacing w:after="160" w:line="259" w:lineRule="auto"/>
              <w:jc w:val="both"/>
            </w:pPr>
            <w:r>
              <w:t>- etap miejski</w:t>
            </w:r>
          </w:p>
          <w:p w:rsidR="00C30322" w:rsidRDefault="00C30322" w:rsidP="00C30322">
            <w:pPr>
              <w:spacing w:after="160" w:line="259" w:lineRule="auto"/>
              <w:jc w:val="both"/>
            </w:pPr>
            <w:r>
              <w:t>- etap rejonowy/powiatowy</w:t>
            </w:r>
          </w:p>
          <w:p w:rsidR="00C30322" w:rsidRDefault="00C30322" w:rsidP="00C30322">
            <w:pPr>
              <w:spacing w:after="160" w:line="259" w:lineRule="auto"/>
              <w:jc w:val="both"/>
            </w:pPr>
            <w:r>
              <w:t>-etap wojewódzki</w:t>
            </w:r>
          </w:p>
          <w:p w:rsidR="00C30322" w:rsidRDefault="00C30322" w:rsidP="00C30322">
            <w:pPr>
              <w:spacing w:after="160" w:line="259" w:lineRule="auto"/>
              <w:jc w:val="both"/>
            </w:pPr>
            <w:r>
              <w:lastRenderedPageBreak/>
              <w:t>- etp ogólnopolski</w:t>
            </w:r>
          </w:p>
        </w:tc>
        <w:tc>
          <w:tcPr>
            <w:tcW w:w="875" w:type="dxa"/>
          </w:tcPr>
          <w:p w:rsidR="00C30322" w:rsidRDefault="00C30322" w:rsidP="00C30322">
            <w:pPr>
              <w:spacing w:after="160" w:line="259" w:lineRule="auto"/>
              <w:jc w:val="both"/>
            </w:pPr>
          </w:p>
          <w:p w:rsidR="00C30322" w:rsidRDefault="00C30322" w:rsidP="00C30322">
            <w:pPr>
              <w:spacing w:after="160" w:line="259" w:lineRule="auto"/>
              <w:jc w:val="both"/>
            </w:pPr>
            <w:r>
              <w:t>5</w:t>
            </w:r>
          </w:p>
          <w:p w:rsidR="00C30322" w:rsidRDefault="00C30322" w:rsidP="00C30322">
            <w:pPr>
              <w:spacing w:after="160" w:line="259" w:lineRule="auto"/>
              <w:jc w:val="both"/>
            </w:pPr>
            <w:r>
              <w:t>10</w:t>
            </w:r>
          </w:p>
          <w:p w:rsidR="00C30322" w:rsidRDefault="00C30322" w:rsidP="00C30322">
            <w:pPr>
              <w:spacing w:after="160" w:line="259" w:lineRule="auto"/>
              <w:jc w:val="both"/>
            </w:pPr>
            <w:r>
              <w:t>15</w:t>
            </w:r>
          </w:p>
          <w:p w:rsidR="00C30322" w:rsidRDefault="00C30322" w:rsidP="00C30322">
            <w:pPr>
              <w:spacing w:after="160" w:line="259" w:lineRule="auto"/>
              <w:jc w:val="both"/>
            </w:pPr>
            <w:r>
              <w:t>20</w:t>
            </w:r>
          </w:p>
          <w:p w:rsidR="00C30322" w:rsidRDefault="00C30322" w:rsidP="00C30322">
            <w:pPr>
              <w:spacing w:after="160" w:line="259" w:lineRule="auto"/>
              <w:jc w:val="both"/>
            </w:pPr>
            <w:r>
              <w:lastRenderedPageBreak/>
              <w:t>25</w:t>
            </w:r>
          </w:p>
        </w:tc>
      </w:tr>
    </w:tbl>
    <w:p w:rsidR="00C30322" w:rsidRDefault="00C30322" w:rsidP="00C30322">
      <w:pPr>
        <w:pStyle w:val="Akapitzlist"/>
        <w:spacing w:line="480" w:lineRule="auto"/>
        <w:ind w:left="1004"/>
        <w:jc w:val="both"/>
        <w:rPr>
          <w:rFonts w:ascii="Cambria" w:hAnsi="Cambria" w:cs="Cambria"/>
          <w:lang w:eastAsia="pl-PL"/>
        </w:rPr>
      </w:pPr>
    </w:p>
    <w:p w:rsidR="00BC1E93" w:rsidRPr="009A7C5F" w:rsidRDefault="00BC1E93" w:rsidP="00815C8C">
      <w:pPr>
        <w:pStyle w:val="Akapitzlist"/>
        <w:numPr>
          <w:ilvl w:val="0"/>
          <w:numId w:val="129"/>
        </w:numPr>
        <w:spacing w:line="360" w:lineRule="auto"/>
        <w:jc w:val="both"/>
        <w:rPr>
          <w:rFonts w:ascii="Cambria" w:hAnsi="Cambria" w:cs="Cambria"/>
          <w:lang w:eastAsia="pl-PL"/>
        </w:rPr>
      </w:pPr>
      <w:r w:rsidRPr="009A7C5F">
        <w:rPr>
          <w:rFonts w:ascii="Cambria" w:hAnsi="Cambria" w:cs="Cambria"/>
          <w:lang w:eastAsia="pl-PL"/>
        </w:rPr>
        <w:t>Średniej ważonej przyporządkowuje się ocenę śródroczną i roczną następująco: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535"/>
      </w:tblGrid>
      <w:tr w:rsidR="00BC1E93" w:rsidRPr="009A7C5F">
        <w:tc>
          <w:tcPr>
            <w:tcW w:w="4534"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Średnia ważona</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STOPIEŃ</w:t>
            </w:r>
          </w:p>
        </w:tc>
      </w:tr>
      <w:tr w:rsidR="00BC1E93" w:rsidRPr="009A7C5F">
        <w:tc>
          <w:tcPr>
            <w:tcW w:w="4534" w:type="dxa"/>
          </w:tcPr>
          <w:p w:rsidR="00BC1E93" w:rsidRPr="009A7C5F" w:rsidRDefault="00BC1E93" w:rsidP="009954BB">
            <w:pPr>
              <w:spacing w:line="360" w:lineRule="auto"/>
              <w:rPr>
                <w:rFonts w:ascii="Cambria" w:hAnsi="Cambria" w:cs="Cambria"/>
                <w:lang w:eastAsia="pl-PL"/>
              </w:rPr>
            </w:pPr>
            <w:r w:rsidRPr="009A7C5F">
              <w:rPr>
                <w:rFonts w:ascii="Cambria" w:hAnsi="Cambria" w:cs="Cambria"/>
                <w:lang w:eastAsia="pl-PL"/>
              </w:rPr>
              <w:t>od 1,00 do 1,49</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Niedostateczny</w:t>
            </w:r>
          </w:p>
        </w:tc>
      </w:tr>
      <w:tr w:rsidR="00BC1E93" w:rsidRPr="009A7C5F">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 xml:space="preserve">od 1,50 do 2,49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Dopuszczający</w:t>
            </w:r>
          </w:p>
        </w:tc>
      </w:tr>
      <w:tr w:rsidR="00BC1E93" w:rsidRPr="009A7C5F">
        <w:tc>
          <w:tcPr>
            <w:tcW w:w="4534" w:type="dxa"/>
          </w:tcPr>
          <w:p w:rsidR="00BC1E93" w:rsidRPr="00CB7C6C" w:rsidRDefault="00BC1E93" w:rsidP="009954BB">
            <w:pPr>
              <w:rPr>
                <w:rFonts w:ascii="Cambria" w:hAnsi="Cambria" w:cs="Cambria"/>
                <w:lang w:eastAsia="pl-PL"/>
              </w:rPr>
            </w:pPr>
            <w:r w:rsidRPr="00CB7C6C">
              <w:rPr>
                <w:rFonts w:ascii="Cambria" w:hAnsi="Cambria" w:cs="Cambria"/>
                <w:lang w:eastAsia="pl-PL"/>
              </w:rPr>
              <w:t xml:space="preserve">od 2,50 do </w:t>
            </w:r>
            <w:r w:rsidR="00580735" w:rsidRPr="00CB7C6C">
              <w:rPr>
                <w:rFonts w:ascii="Cambria" w:hAnsi="Cambria" w:cs="Cambria"/>
                <w:lang w:eastAsia="pl-PL"/>
              </w:rPr>
              <w:t xml:space="preserve">3,49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Dostateczny</w:t>
            </w:r>
          </w:p>
        </w:tc>
      </w:tr>
      <w:tr w:rsidR="00BC1E93" w:rsidRPr="009A7C5F">
        <w:trPr>
          <w:trHeight w:val="450"/>
        </w:trPr>
        <w:tc>
          <w:tcPr>
            <w:tcW w:w="4534" w:type="dxa"/>
          </w:tcPr>
          <w:p w:rsidR="00BC1E93" w:rsidRPr="00CB7C6C" w:rsidRDefault="00BC1E93" w:rsidP="009954BB">
            <w:pPr>
              <w:rPr>
                <w:rFonts w:ascii="Cambria" w:hAnsi="Cambria" w:cs="Cambria"/>
                <w:lang w:eastAsia="pl-PL"/>
              </w:rPr>
            </w:pPr>
            <w:r w:rsidRPr="00CB7C6C">
              <w:rPr>
                <w:rFonts w:ascii="Cambria" w:hAnsi="Cambria" w:cs="Cambria"/>
                <w:lang w:eastAsia="pl-PL"/>
              </w:rPr>
              <w:t xml:space="preserve">od </w:t>
            </w:r>
            <w:r w:rsidR="00580735" w:rsidRPr="00CB7C6C">
              <w:rPr>
                <w:rFonts w:ascii="Cambria" w:hAnsi="Cambria" w:cs="Cambria"/>
                <w:lang w:eastAsia="pl-PL"/>
              </w:rPr>
              <w:t xml:space="preserve"> 3,50</w:t>
            </w:r>
            <w:r w:rsidRPr="00CB7C6C">
              <w:rPr>
                <w:rFonts w:ascii="Cambria" w:hAnsi="Cambria" w:cs="Cambria"/>
                <w:lang w:eastAsia="pl-PL"/>
              </w:rPr>
              <w:t xml:space="preserve"> do 4,49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Dobry</w:t>
            </w:r>
          </w:p>
        </w:tc>
      </w:tr>
      <w:tr w:rsidR="00BC1E93" w:rsidRPr="009A7C5F">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 xml:space="preserve">od 4,50 do 5,00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 xml:space="preserve">bardzo dobry </w:t>
            </w:r>
          </w:p>
        </w:tc>
      </w:tr>
    </w:tbl>
    <w:p w:rsidR="00BC1E93" w:rsidRPr="009A7C5F" w:rsidRDefault="00BC1E93" w:rsidP="006D4177">
      <w:pPr>
        <w:spacing w:line="360" w:lineRule="auto"/>
        <w:jc w:val="both"/>
        <w:rPr>
          <w:rFonts w:ascii="Cambria" w:hAnsi="Cambria" w:cs="Cambria"/>
          <w:lang w:eastAsia="pl-PL"/>
        </w:rPr>
      </w:pPr>
    </w:p>
    <w:p w:rsidR="00BC1E93" w:rsidRPr="009A7C5F" w:rsidRDefault="00BC1E93" w:rsidP="003213CE">
      <w:pPr>
        <w:pStyle w:val="Akapitzlist"/>
        <w:numPr>
          <w:ilvl w:val="0"/>
          <w:numId w:val="298"/>
        </w:numPr>
        <w:autoSpaceDE w:val="0"/>
        <w:autoSpaceDN w:val="0"/>
        <w:adjustRightInd w:val="0"/>
        <w:rPr>
          <w:rFonts w:ascii="Cambria" w:hAnsi="Cambria" w:cs="Cambria"/>
          <w:lang w:eastAsia="pl-PL"/>
        </w:rPr>
      </w:pPr>
      <w:r w:rsidRPr="009A7C5F">
        <w:rPr>
          <w:rFonts w:ascii="Cambria" w:hAnsi="Cambria" w:cs="Cambria"/>
          <w:lang w:eastAsia="pl-PL"/>
        </w:rPr>
        <w:t>Ocenę celującą otrzymuje uczeń, który:</w:t>
      </w:r>
    </w:p>
    <w:p w:rsidR="00BC1E93" w:rsidRDefault="00BC1E93" w:rsidP="003213CE">
      <w:pPr>
        <w:pStyle w:val="Akapitzlist"/>
        <w:numPr>
          <w:ilvl w:val="0"/>
          <w:numId w:val="295"/>
        </w:numPr>
        <w:autoSpaceDE w:val="0"/>
        <w:autoSpaceDN w:val="0"/>
        <w:adjustRightInd w:val="0"/>
        <w:rPr>
          <w:rFonts w:ascii="Cambria" w:hAnsi="Cambria" w:cs="Cambria"/>
          <w:lang w:eastAsia="pl-PL"/>
        </w:rPr>
      </w:pPr>
      <w:r w:rsidRPr="009A7C5F">
        <w:rPr>
          <w:rFonts w:ascii="Cambria" w:hAnsi="Cambria" w:cs="Cambria"/>
          <w:lang w:eastAsia="pl-PL"/>
        </w:rPr>
        <w:t>posiadł wiedzę i umiejętności znacznie wykraczające poza program nauczania w danejklasie, samodzielnie i twórczo rozwija własne uzdolnienia;</w:t>
      </w:r>
    </w:p>
    <w:p w:rsidR="00BC1E93" w:rsidRDefault="00BC1E93" w:rsidP="003213CE">
      <w:pPr>
        <w:pStyle w:val="Akapitzlist"/>
        <w:numPr>
          <w:ilvl w:val="0"/>
          <w:numId w:val="295"/>
        </w:numPr>
        <w:autoSpaceDE w:val="0"/>
        <w:autoSpaceDN w:val="0"/>
        <w:adjustRightInd w:val="0"/>
        <w:rPr>
          <w:rFonts w:ascii="Cambria" w:hAnsi="Cambria" w:cs="Cambria"/>
          <w:lang w:eastAsia="pl-PL"/>
        </w:rPr>
      </w:pPr>
      <w:r w:rsidRPr="009A7C5F">
        <w:rPr>
          <w:rFonts w:ascii="Cambria" w:hAnsi="Cambria" w:cs="Cambria"/>
          <w:lang w:eastAsia="pl-PL"/>
        </w:rPr>
        <w:t>biegle posługuje się zdobytymi wiadomościami, rozwiązując problemy teoretycznei praktyczne z zakresu programu nauczania danej klasy, proponuje rozwiązania nietypowe,rozwiązuje zadania wykraczające poza program nauczania danej klasy;</w:t>
      </w:r>
    </w:p>
    <w:p w:rsidR="00BC1E93" w:rsidRPr="009A7C5F" w:rsidRDefault="00BC1E93" w:rsidP="003213CE">
      <w:pPr>
        <w:pStyle w:val="Akapitzlist"/>
        <w:numPr>
          <w:ilvl w:val="0"/>
          <w:numId w:val="295"/>
        </w:numPr>
        <w:autoSpaceDE w:val="0"/>
        <w:autoSpaceDN w:val="0"/>
        <w:adjustRightInd w:val="0"/>
        <w:rPr>
          <w:rFonts w:ascii="Cambria" w:hAnsi="Cambria" w:cs="Cambria"/>
          <w:lang w:eastAsia="pl-PL"/>
        </w:rPr>
      </w:pPr>
      <w:r w:rsidRPr="009A7C5F">
        <w:rPr>
          <w:rFonts w:ascii="Cambria" w:hAnsi="Cambria" w:cs="Cambria"/>
          <w:lang w:eastAsia="pl-PL"/>
        </w:rPr>
        <w:t>osiąga sukcesy w konkursach i olimpiadach przedmiotowych, zawodach sportowychi innych, zostając laureatem szczebla powiatowego, kwalifikując się do finałów na szczeblu wojewódzkim (regionalnym) albo krajowym. W przypadku jednoetapowego konkursu uczeń jest laureatem.</w:t>
      </w:r>
    </w:p>
    <w:p w:rsidR="00BC1E93" w:rsidRPr="009A7C5F" w:rsidRDefault="00BC1E93" w:rsidP="006D4177">
      <w:pPr>
        <w:autoSpaceDE w:val="0"/>
        <w:autoSpaceDN w:val="0"/>
        <w:adjustRightInd w:val="0"/>
        <w:jc w:val="both"/>
        <w:rPr>
          <w:rFonts w:ascii="Cambria" w:hAnsi="Cambria" w:cs="Cambria"/>
          <w:lang w:eastAsia="pl-PL"/>
        </w:rPr>
      </w:pPr>
      <w:r w:rsidRPr="009A7C5F">
        <w:rPr>
          <w:rFonts w:ascii="Cambria" w:hAnsi="Cambria" w:cs="Cambria"/>
          <w:lang w:eastAsia="pl-PL"/>
        </w:rPr>
        <w:t>Ustalanie oceny śródrocznej i rocznej odbywa się według wzoru:</w:t>
      </w:r>
    </w:p>
    <w:p w:rsidR="00BC1E93" w:rsidRPr="009A7C5F" w:rsidRDefault="00BC1E93" w:rsidP="006D4177">
      <w:pPr>
        <w:spacing w:line="360" w:lineRule="auto"/>
        <w:jc w:val="both"/>
        <w:rPr>
          <w:rFonts w:ascii="Cambria" w:hAnsi="Cambria" w:cs="Cambria"/>
          <w:lang w:eastAsia="pl-PL"/>
        </w:rPr>
      </w:pPr>
    </w:p>
    <w:p w:rsidR="00BC1E93" w:rsidRPr="009A7C5F" w:rsidRDefault="00BC1E93" w:rsidP="009A7C5F">
      <w:pPr>
        <w:spacing w:line="360" w:lineRule="auto"/>
        <w:jc w:val="both"/>
        <w:rPr>
          <w:rFonts w:ascii="Cambria" w:hAnsi="Cambria" w:cs="Cambria"/>
          <w:lang w:eastAsia="pl-PL"/>
        </w:rPr>
      </w:pPr>
      <w:r w:rsidRPr="009A7C5F">
        <w:rPr>
          <w:rFonts w:ascii="Cambria" w:hAnsi="Cambria" w:cs="Cambria"/>
          <w:lang w:eastAsia="pl-PL"/>
        </w:rPr>
        <w:t>średnia ważona = [(ocena*waga)+ (ocena*waga)+…+ (ocena*waga)]/ suma wag</w:t>
      </w:r>
    </w:p>
    <w:p w:rsidR="00BC1E93" w:rsidRPr="009A7C5F" w:rsidRDefault="00BC1E93" w:rsidP="006D4177">
      <w:pPr>
        <w:tabs>
          <w:tab w:val="left" w:pos="284"/>
        </w:tabs>
        <w:jc w:val="both"/>
        <w:rPr>
          <w:rFonts w:ascii="Cambria" w:hAnsi="Cambria" w:cs="Cambria"/>
          <w:lang w:eastAsia="pl-PL"/>
        </w:rPr>
      </w:pPr>
    </w:p>
    <w:p w:rsidR="00BC1E93" w:rsidRPr="009A7C5F" w:rsidRDefault="00BC1E93" w:rsidP="003213CE">
      <w:pPr>
        <w:numPr>
          <w:ilvl w:val="0"/>
          <w:numId w:val="297"/>
        </w:numPr>
        <w:tabs>
          <w:tab w:val="left" w:pos="284"/>
        </w:tabs>
        <w:ind w:left="0" w:firstLine="567"/>
        <w:jc w:val="both"/>
        <w:rPr>
          <w:rFonts w:ascii="Cambria" w:hAnsi="Cambria" w:cs="Cambria"/>
          <w:lang w:eastAsia="pl-PL"/>
        </w:rPr>
      </w:pPr>
      <w:r w:rsidRPr="009A7C5F">
        <w:rPr>
          <w:rFonts w:ascii="Cambria" w:hAnsi="Cambria" w:cs="Cambria"/>
          <w:lang w:eastAsia="pl-PL"/>
        </w:rPr>
        <w:t xml:space="preserve">Oceny klasyfikacyjne ustalone za ostatni okres roku szkolnego z poszczególnych zajęć edukacyjnych i klasyfikacyjna ocena zachowania są ocenami uwzględniającymi wiadomości </w:t>
      </w:r>
      <w:r w:rsidRPr="009A7C5F">
        <w:rPr>
          <w:rFonts w:ascii="Cambria" w:hAnsi="Cambria" w:cs="Cambria"/>
          <w:lang w:eastAsia="pl-PL"/>
        </w:rPr>
        <w:br/>
        <w:t>i umiejętności oraz zachowanie ucznia z poprzedniego okresu.</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9A7C5F" w:rsidRDefault="00BC1E93" w:rsidP="003213CE">
      <w:pPr>
        <w:pStyle w:val="Obszartekstu"/>
        <w:numPr>
          <w:ilvl w:val="0"/>
          <w:numId w:val="29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C1E93" w:rsidRPr="009A7C5F" w:rsidRDefault="00BC1E93" w:rsidP="006D4177">
      <w:pPr>
        <w:pStyle w:val="Obszartekstu"/>
        <w:tabs>
          <w:tab w:val="left" w:pos="284"/>
        </w:tabs>
        <w:suppressAutoHyphens/>
        <w:ind w:firstLine="426"/>
        <w:jc w:val="both"/>
        <w:rPr>
          <w:rFonts w:ascii="Cambria" w:hAnsi="Cambria" w:cs="Cambria"/>
          <w:noProof/>
          <w:sz w:val="22"/>
          <w:szCs w:val="22"/>
        </w:rPr>
      </w:pPr>
    </w:p>
    <w:p w:rsidR="00BC1E93" w:rsidRPr="009A7C5F" w:rsidRDefault="00BC1E93" w:rsidP="003213CE">
      <w:pPr>
        <w:pStyle w:val="Obszartekstu"/>
        <w:numPr>
          <w:ilvl w:val="0"/>
          <w:numId w:val="29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9A7C5F" w:rsidRDefault="00BC1E93" w:rsidP="003213CE">
      <w:pPr>
        <w:pStyle w:val="Obszartekstu"/>
        <w:numPr>
          <w:ilvl w:val="0"/>
          <w:numId w:val="29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lastRenderedPageBreak/>
        <w:t>Ustalone przez nauczycieli  śródroczne i roczne oceny klasyfikacyjne z poszczególnych zajęć edukacyjnych i klasyfikacyjna ocena zachowania ucznia ustalona przez wychowawcę nie może być uchylona ani zmieniona decyzją administracyjną.</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2153F4" w:rsidRDefault="00BC1E93" w:rsidP="003213CE">
      <w:pPr>
        <w:pStyle w:val="Obszartekstu"/>
        <w:numPr>
          <w:ilvl w:val="0"/>
          <w:numId w:val="297"/>
        </w:numPr>
        <w:tabs>
          <w:tab w:val="left" w:pos="426"/>
        </w:tabs>
        <w:suppressAutoHyphens/>
        <w:ind w:left="0" w:firstLine="567"/>
        <w:jc w:val="both"/>
        <w:rPr>
          <w:rFonts w:ascii="Cambria" w:hAnsi="Cambria" w:cs="Cambria"/>
          <w:sz w:val="22"/>
          <w:szCs w:val="22"/>
        </w:rPr>
      </w:pPr>
      <w:r w:rsidRPr="009A7C5F">
        <w:rPr>
          <w:rFonts w:ascii="Cambria" w:hAnsi="Cambria" w:cs="Cambria"/>
          <w:noProof/>
          <w:sz w:val="22"/>
          <w:szCs w:val="22"/>
        </w:rPr>
        <w:t>W przypadku przedmiotu nauczanego w danym roku szkolnym tylko w pierwszym okresie ocena śródroczna</w:t>
      </w:r>
      <w:r w:rsidRPr="002153F4">
        <w:rPr>
          <w:rFonts w:ascii="Cambria" w:hAnsi="Cambria" w:cs="Cambria"/>
          <w:sz w:val="22"/>
          <w:szCs w:val="22"/>
        </w:rPr>
        <w:t xml:space="preserve"> staje się oceną roczną.</w:t>
      </w:r>
    </w:p>
    <w:p w:rsidR="00BC1E93" w:rsidRPr="002153F4" w:rsidRDefault="00BC1E93" w:rsidP="006D4177">
      <w:pPr>
        <w:pStyle w:val="Obszartekstu"/>
        <w:tabs>
          <w:tab w:val="left" w:pos="426"/>
        </w:tabs>
        <w:suppressAutoHyphens/>
        <w:ind w:firstLine="567"/>
        <w:jc w:val="both"/>
        <w:rPr>
          <w:rFonts w:ascii="Cambria" w:hAnsi="Cambria" w:cs="Cambria"/>
          <w:sz w:val="22"/>
          <w:szCs w:val="22"/>
        </w:rPr>
      </w:pPr>
    </w:p>
    <w:p w:rsidR="00BC1E93" w:rsidRPr="002153F4" w:rsidRDefault="00BC1E93" w:rsidP="003213CE">
      <w:pPr>
        <w:pStyle w:val="Obszartekstu"/>
        <w:numPr>
          <w:ilvl w:val="0"/>
          <w:numId w:val="297"/>
        </w:numPr>
        <w:tabs>
          <w:tab w:val="left" w:pos="426"/>
        </w:tabs>
        <w:suppressAutoHyphens/>
        <w:ind w:left="0" w:firstLine="567"/>
        <w:jc w:val="both"/>
        <w:rPr>
          <w:rFonts w:ascii="Cambria" w:hAnsi="Cambria" w:cs="Cambria"/>
          <w:sz w:val="22"/>
          <w:szCs w:val="22"/>
        </w:rPr>
      </w:pPr>
      <w:r w:rsidRPr="002153F4">
        <w:rPr>
          <w:rFonts w:ascii="Cambria" w:hAnsi="Cambria" w:cs="Cambria"/>
          <w:sz w:val="22"/>
          <w:szCs w:val="22"/>
        </w:rPr>
        <w:t>W przypadku, gdy zajęcia edukacyjne prowadzone są przez więcej niż jednego nauczyciela, ocena wystawiana jest przez wszystkich nauczycieli uczących danego przedmiotu.</w:t>
      </w:r>
    </w:p>
    <w:p w:rsidR="00BC1E93" w:rsidRPr="002153F4" w:rsidRDefault="00BC1E93" w:rsidP="006D4177">
      <w:pPr>
        <w:pStyle w:val="Obszartekstu"/>
        <w:tabs>
          <w:tab w:val="left" w:pos="284"/>
        </w:tabs>
        <w:suppressAutoHyphens/>
        <w:ind w:firstLine="567"/>
        <w:jc w:val="both"/>
        <w:rPr>
          <w:rFonts w:ascii="Cambria" w:hAnsi="Cambria" w:cs="Cambria"/>
          <w:sz w:val="22"/>
          <w:szCs w:val="22"/>
        </w:rPr>
      </w:pPr>
    </w:p>
    <w:p w:rsidR="00BC1E93" w:rsidRPr="002153F4" w:rsidRDefault="00BC1E93" w:rsidP="006D4177">
      <w:pPr>
        <w:pStyle w:val="Obszartekstu"/>
        <w:tabs>
          <w:tab w:val="left" w:pos="567"/>
        </w:tabs>
        <w:suppressAutoHyphens/>
        <w:jc w:val="both"/>
        <w:rPr>
          <w:rFonts w:ascii="Cambria" w:hAnsi="Cambria" w:cs="Cambria"/>
          <w:sz w:val="22"/>
          <w:szCs w:val="22"/>
        </w:rPr>
      </w:pPr>
    </w:p>
    <w:p w:rsidR="00BC1E93" w:rsidRPr="002153F4" w:rsidRDefault="00BC1E93" w:rsidP="006D4177">
      <w:pPr>
        <w:pStyle w:val="Standard"/>
        <w:tabs>
          <w:tab w:val="left" w:pos="793"/>
        </w:tabs>
        <w:jc w:val="both"/>
        <w:rPr>
          <w:rFonts w:ascii="Cambria" w:hAnsi="Cambria" w:cs="Cambria"/>
          <w:b/>
          <w:bCs/>
          <w:sz w:val="22"/>
          <w:szCs w:val="22"/>
        </w:rPr>
      </w:pPr>
    </w:p>
    <w:p w:rsidR="00BC1E93" w:rsidRPr="002153F4" w:rsidRDefault="00BC1E93" w:rsidP="006D4177">
      <w:pPr>
        <w:pStyle w:val="Standard"/>
        <w:tabs>
          <w:tab w:val="left" w:pos="0"/>
        </w:tabs>
        <w:ind w:firstLine="567"/>
        <w:jc w:val="both"/>
        <w:rPr>
          <w:rFonts w:ascii="Cambria" w:hAnsi="Cambria" w:cs="Cambria"/>
          <w:sz w:val="22"/>
          <w:szCs w:val="22"/>
        </w:rPr>
      </w:pPr>
      <w:r>
        <w:rPr>
          <w:rFonts w:ascii="Cambria" w:hAnsi="Cambria" w:cs="Cambria"/>
          <w:b/>
          <w:bCs/>
          <w:sz w:val="22"/>
          <w:szCs w:val="22"/>
        </w:rPr>
        <w:t>§ 115</w:t>
      </w:r>
      <w:r w:rsidRPr="002153F4">
        <w:rPr>
          <w:rFonts w:ascii="Cambria" w:hAnsi="Cambria" w:cs="Cambria"/>
          <w:b/>
          <w:bCs/>
          <w:sz w:val="22"/>
          <w:szCs w:val="22"/>
        </w:rPr>
        <w:t xml:space="preserve">. 1. </w:t>
      </w:r>
      <w:r w:rsidRPr="002153F4">
        <w:rPr>
          <w:rFonts w:ascii="Cambria" w:hAnsi="Cambria" w:cs="Cambria"/>
          <w:sz w:val="22"/>
          <w:szCs w:val="22"/>
        </w:rPr>
        <w:t xml:space="preserve">Przed rocznym zebraniem rady pedagogicznej poszczególni nauczyciele są zobowiązani poinformować ucznia i jego rodziców (prawnych opiekunów) o przewidywanych dla niego </w:t>
      </w:r>
      <w:r w:rsidRPr="009A7C5F">
        <w:rPr>
          <w:rFonts w:ascii="Cambria" w:hAnsi="Cambria" w:cs="Cambria"/>
          <w:sz w:val="22"/>
          <w:szCs w:val="22"/>
        </w:rPr>
        <w:t>rocznych ocenach klasyfikacyjnych z zajęć edukacyjnych w terminie nie krótszym niż 14 dni, a nie dłuższym niż miesiąc.</w:t>
      </w:r>
    </w:p>
    <w:p w:rsidR="00BC1E93" w:rsidRPr="002153F4" w:rsidRDefault="00BC1E93" w:rsidP="006D4177">
      <w:pPr>
        <w:pStyle w:val="Standard"/>
        <w:rPr>
          <w:rFonts w:ascii="Cambria" w:hAnsi="Cambria" w:cs="Cambria"/>
          <w:b/>
          <w:bCs/>
          <w:sz w:val="22"/>
          <w:szCs w:val="22"/>
        </w:rPr>
      </w:pPr>
    </w:p>
    <w:p w:rsidR="00BC1E93" w:rsidRPr="002153F4" w:rsidRDefault="00BC1E93" w:rsidP="006D4177">
      <w:pPr>
        <w:pStyle w:val="Standard"/>
        <w:ind w:firstLine="567"/>
        <w:jc w:val="both"/>
        <w:rPr>
          <w:rFonts w:ascii="Cambria" w:hAnsi="Cambria" w:cs="Cambria"/>
          <w:b/>
          <w:bCs/>
          <w:sz w:val="22"/>
          <w:szCs w:val="22"/>
        </w:rPr>
      </w:pPr>
      <w:r>
        <w:rPr>
          <w:rFonts w:ascii="Cambria" w:hAnsi="Cambria" w:cs="Cambria"/>
          <w:b/>
          <w:bCs/>
          <w:sz w:val="22"/>
          <w:szCs w:val="22"/>
        </w:rPr>
        <w:t>§ 116</w:t>
      </w:r>
      <w:r w:rsidRPr="002153F4">
        <w:rPr>
          <w:rFonts w:ascii="Cambria" w:hAnsi="Cambria" w:cs="Cambria"/>
          <w:b/>
          <w:bCs/>
          <w:sz w:val="22"/>
          <w:szCs w:val="22"/>
        </w:rPr>
        <w:t xml:space="preserve">. </w:t>
      </w:r>
      <w:r w:rsidRPr="002153F4">
        <w:rPr>
          <w:rFonts w:ascii="Cambria" w:hAnsi="Cambria" w:cs="Cambria"/>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BC1E93" w:rsidRPr="002153F4" w:rsidRDefault="00BC1E93" w:rsidP="006D4177">
      <w:pPr>
        <w:pStyle w:val="Standard"/>
        <w:ind w:firstLine="567"/>
        <w:jc w:val="both"/>
        <w:rPr>
          <w:rFonts w:ascii="Cambria" w:hAnsi="Cambria" w:cs="Cambria"/>
          <w:b/>
          <w:bCs/>
          <w:sz w:val="22"/>
          <w:szCs w:val="22"/>
        </w:rPr>
      </w:pPr>
    </w:p>
    <w:p w:rsidR="00BC1E93" w:rsidRPr="002153F4" w:rsidRDefault="00BC1E93" w:rsidP="006D4177">
      <w:pPr>
        <w:pStyle w:val="Standard"/>
        <w:spacing w:line="100" w:lineRule="atLeast"/>
        <w:ind w:firstLine="567"/>
        <w:jc w:val="both"/>
        <w:rPr>
          <w:rFonts w:ascii="Cambria" w:hAnsi="Cambria" w:cs="Cambria"/>
          <w:b/>
          <w:bCs/>
          <w:sz w:val="22"/>
          <w:szCs w:val="22"/>
        </w:rPr>
      </w:pPr>
      <w:r>
        <w:rPr>
          <w:rFonts w:ascii="Cambria" w:hAnsi="Cambria" w:cs="Cambria"/>
          <w:b/>
          <w:bCs/>
          <w:sz w:val="22"/>
          <w:szCs w:val="22"/>
        </w:rPr>
        <w:t>§ 117</w:t>
      </w:r>
      <w:r w:rsidRPr="002153F4">
        <w:rPr>
          <w:rFonts w:ascii="Cambria" w:hAnsi="Cambria" w:cs="Cambria"/>
          <w:b/>
          <w:bCs/>
          <w:sz w:val="22"/>
          <w:szCs w:val="22"/>
        </w:rPr>
        <w:t xml:space="preserve">. </w:t>
      </w:r>
      <w:r w:rsidRPr="002153F4">
        <w:rPr>
          <w:rFonts w:ascii="Cambria" w:hAnsi="Cambria" w:cs="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C1E93" w:rsidRPr="002153F4" w:rsidRDefault="00BC1E93" w:rsidP="006D4177">
      <w:pPr>
        <w:pStyle w:val="Tekstpodstawowy"/>
        <w:rPr>
          <w:rFonts w:ascii="Cambria" w:hAnsi="Cambria" w:cs="Cambria"/>
          <w:sz w:val="22"/>
          <w:szCs w:val="22"/>
        </w:rPr>
      </w:pPr>
    </w:p>
    <w:p w:rsidR="00BC1E93" w:rsidRPr="002153F4" w:rsidRDefault="00BC1E93" w:rsidP="006D4177">
      <w:pPr>
        <w:pStyle w:val="Standard"/>
        <w:tabs>
          <w:tab w:val="left" w:pos="709"/>
        </w:tabs>
        <w:suppressAutoHyphens/>
        <w:jc w:val="both"/>
        <w:rPr>
          <w:rFonts w:ascii="Cambria" w:hAnsi="Cambria" w:cs="Cambria"/>
          <w:sz w:val="22"/>
          <w:szCs w:val="22"/>
        </w:rPr>
      </w:pPr>
      <w:r w:rsidRPr="002153F4">
        <w:rPr>
          <w:rFonts w:ascii="Cambria" w:hAnsi="Cambria" w:cs="Cambria"/>
          <w:b/>
          <w:bCs/>
          <w:sz w:val="22"/>
          <w:szCs w:val="22"/>
        </w:rPr>
        <w:t xml:space="preserve">            § 1</w:t>
      </w:r>
      <w:r>
        <w:rPr>
          <w:rFonts w:ascii="Cambria" w:hAnsi="Cambria" w:cs="Cambria"/>
          <w:b/>
          <w:bCs/>
          <w:sz w:val="22"/>
          <w:szCs w:val="22"/>
        </w:rPr>
        <w:t>18.</w:t>
      </w:r>
      <w:r w:rsidRPr="002153F4">
        <w:rPr>
          <w:rFonts w:ascii="Cambria" w:hAnsi="Cambria" w:cs="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9A7C5F">
        <w:rPr>
          <w:rFonts w:ascii="Cambria" w:hAnsi="Cambria" w:cs="Cambria"/>
          <w:sz w:val="22"/>
          <w:szCs w:val="22"/>
        </w:rPr>
        <w:t>§</w:t>
      </w:r>
      <w:r>
        <w:rPr>
          <w:rFonts w:ascii="Cambria" w:hAnsi="Cambria" w:cs="Cambria"/>
          <w:sz w:val="22"/>
          <w:szCs w:val="22"/>
        </w:rPr>
        <w:t xml:space="preserve"> 119</w:t>
      </w:r>
      <w:r w:rsidRPr="002153F4">
        <w:rPr>
          <w:rFonts w:ascii="Cambria" w:hAnsi="Cambria" w:cs="Cambria"/>
          <w:sz w:val="22"/>
          <w:szCs w:val="22"/>
        </w:rPr>
        <w:t xml:space="preserve"> statutu szkoły. </w:t>
      </w:r>
    </w:p>
    <w:p w:rsidR="00BC1E93" w:rsidRPr="002153F4" w:rsidRDefault="00BC1E93" w:rsidP="006D4177">
      <w:pPr>
        <w:pStyle w:val="Tekstpodstawowywcity"/>
        <w:ind w:left="0"/>
        <w:jc w:val="left"/>
        <w:rPr>
          <w:rFonts w:ascii="Arial" w:hAnsi="Arial" w:cs="Arial"/>
        </w:rPr>
      </w:pPr>
    </w:p>
    <w:p w:rsidR="00BC1E93" w:rsidRPr="002153F4" w:rsidRDefault="00BC1E93" w:rsidP="006D4177">
      <w:pPr>
        <w:tabs>
          <w:tab w:val="left" w:pos="851"/>
        </w:tabs>
        <w:autoSpaceDE w:val="0"/>
        <w:autoSpaceDN w:val="0"/>
        <w:adjustRightInd w:val="0"/>
        <w:ind w:firstLine="567"/>
        <w:jc w:val="both"/>
        <w:rPr>
          <w:rFonts w:ascii="Cambria" w:hAnsi="Cambria" w:cs="Cambria"/>
          <w:b/>
          <w:bCs/>
        </w:rPr>
      </w:pPr>
      <w:r>
        <w:rPr>
          <w:rFonts w:ascii="Cambria" w:hAnsi="Cambria" w:cs="Cambria"/>
          <w:b/>
          <w:bCs/>
        </w:rPr>
        <w:t>§ 119</w:t>
      </w:r>
      <w:r w:rsidRPr="002153F4">
        <w:rPr>
          <w:rFonts w:ascii="Cambria" w:hAnsi="Cambria" w:cs="Cambria"/>
          <w:b/>
          <w:bCs/>
        </w:rPr>
        <w:t xml:space="preserve">  Tryb i warunki uzyskania wyższej niż przewidywana rocznej oceny z zajęć edukacyjnych.</w:t>
      </w:r>
    </w:p>
    <w:p w:rsidR="00BC1E93" w:rsidRPr="003D06EF" w:rsidRDefault="00BC1E93" w:rsidP="006D4177">
      <w:pPr>
        <w:tabs>
          <w:tab w:val="left" w:pos="851"/>
        </w:tabs>
        <w:autoSpaceDE w:val="0"/>
        <w:autoSpaceDN w:val="0"/>
        <w:adjustRightInd w:val="0"/>
        <w:ind w:firstLine="567"/>
        <w:rPr>
          <w:rFonts w:ascii="Cambria" w:hAnsi="Cambria" w:cs="Cambria"/>
          <w:b/>
          <w:bCs/>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 Za  przewidywaną  ocenę  roczną  przyjmuje  się  ocenę  zaproponowaną    przez nauczyciela  zgodnie  z terminem ustalonym w statucie Szkoły.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3. Uczeń nie może ubiegać się o ocenę celująca, ponieważ jej uzyskanie regulują oddzielne przepisy.</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4. Warunki ubiegania się o ocenę wyższą niż przewidywana: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frekwencja na zajęciach z danego przedmiotu nie niższa niż 80% (z wyjątkiem długotrwałej choroby);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usprawiedliwienie wszystkich nieobecności na zajęciach;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lastRenderedPageBreak/>
        <w:t xml:space="preserve">przystąpienie do wszystkich przewidzianych przez nauczyciela form sprawdzianów  i prac pisemnych;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uzyskanie  z  wszystkich  sprawdzianów  i  prac  pisemnych  ocen  pozytywnych  (wyższych  niż    ocena  niedostateczna), również w trybie poprawy ocen niedostatecznych;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skorzystanie  z  wszystkich  oferowanych przez nauczyciela form  poprawy, w tym  –  konsultacji  indywidualnych. </w:t>
      </w:r>
    </w:p>
    <w:p w:rsidR="00BC1E93" w:rsidRPr="003D06EF" w:rsidRDefault="00BC1E93" w:rsidP="006D4177">
      <w:pPr>
        <w:tabs>
          <w:tab w:val="left" w:pos="851"/>
        </w:tabs>
        <w:autoSpaceDE w:val="0"/>
        <w:autoSpaceDN w:val="0"/>
        <w:adjustRightInd w:val="0"/>
        <w:ind w:left="540" w:firstLine="567"/>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5. Uczeń ubiegający się o podwyższenie oceny zwraca się z pisemną prośbą w formie podania do wychowawcy klasy, w ciągu 7 dni od ostatecznego   terminu  poinformowania uczniów o przewidywanych ocenach rocznych.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6. Wychowawca klasy sprawdza spełnienie wymogu w ust.4 pkt 1 i 2, a nauczyciel przedmiotu spełnienie wymogów ust. 4 pkt 3, 4 i 5.</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7. W przypadku spełnienia przez ucznia wszystkich warunków z ust. 4, nauczyciel przedmiotu wyrażają  zgodę  na przystąpienie do poprawy oceny.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8. W  przypadku  niespełnienia  któregokolwiek  z  warunków  wymienionych  w  punkcie  5.  prośba  ucznia  zostaje odrzucona, a wychowawca lub nauczyciel odnotowuje na podaniu przyczynę jej odrzucenia.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10. Sprawdzian,  oceniony  zgodnie  z  przedmiotowym  systemem  oceniania,  zostaje  dołączony  do  dokumentacji wychowawcy klasy.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11. Poprawa oceny rocznej  może  nastąpić jedynie  w przypadku,  gdy sprawdzian został zaliczony na  ocenę, o którą ubiega się uczeń lub ocenę wyższą.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12. Ostateczna  ocena  roczna  nie  może  być  niższa  od  oceny  proponowanej,  niezależnie  od  wyników </w:t>
      </w:r>
      <w:r w:rsidRPr="00441A3B">
        <w:rPr>
          <w:rFonts w:ascii="Cambria" w:hAnsi="Cambria" w:cs="Cambria"/>
        </w:rPr>
        <w:t xml:space="preserve">sprawdzianu, do którego przystąpił uczeń w ramach poprawy. </w:t>
      </w:r>
    </w:p>
    <w:p w:rsidR="00F115B1" w:rsidRPr="00441A3B" w:rsidRDefault="00F115B1"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left="284" w:firstLine="567"/>
        <w:jc w:val="both"/>
        <w:rPr>
          <w:rFonts w:ascii="Cambria" w:hAnsi="Cambria" w:cs="Cambria"/>
        </w:rPr>
      </w:pPr>
    </w:p>
    <w:p w:rsidR="00F115B1" w:rsidRDefault="00F115B1" w:rsidP="006D4177">
      <w:pPr>
        <w:tabs>
          <w:tab w:val="left" w:pos="851"/>
        </w:tabs>
        <w:autoSpaceDE w:val="0"/>
        <w:autoSpaceDN w:val="0"/>
        <w:adjustRightInd w:val="0"/>
        <w:ind w:firstLine="567"/>
        <w:jc w:val="both"/>
        <w:rPr>
          <w:rFonts w:ascii="Cambria" w:hAnsi="Cambria" w:cs="Cambria"/>
          <w:b/>
          <w:bCs/>
        </w:rPr>
      </w:pPr>
    </w:p>
    <w:p w:rsidR="00BC1E93" w:rsidRPr="00441A3B" w:rsidRDefault="00BC1E93" w:rsidP="006D4177">
      <w:pPr>
        <w:tabs>
          <w:tab w:val="left" w:pos="851"/>
        </w:tabs>
        <w:autoSpaceDE w:val="0"/>
        <w:autoSpaceDN w:val="0"/>
        <w:adjustRightInd w:val="0"/>
        <w:ind w:firstLine="567"/>
        <w:jc w:val="both"/>
        <w:rPr>
          <w:rFonts w:ascii="Cambria" w:hAnsi="Cambria" w:cs="Cambria"/>
          <w:b/>
          <w:bCs/>
        </w:rPr>
      </w:pPr>
      <w:r>
        <w:rPr>
          <w:rFonts w:ascii="Cambria" w:hAnsi="Cambria" w:cs="Cambria"/>
          <w:b/>
          <w:bCs/>
        </w:rPr>
        <w:t>§ 120</w:t>
      </w:r>
      <w:r w:rsidRPr="00441A3B">
        <w:rPr>
          <w:rFonts w:ascii="Cambria" w:hAnsi="Cambria" w:cs="Cambria"/>
          <w:b/>
          <w:bCs/>
        </w:rPr>
        <w:t xml:space="preserve">.  Egzamin klasyfikacyjny. </w:t>
      </w:r>
    </w:p>
    <w:p w:rsidR="00BC1E93" w:rsidRPr="00441A3B" w:rsidRDefault="00BC1E93" w:rsidP="006D4177">
      <w:pPr>
        <w:tabs>
          <w:tab w:val="left" w:pos="851"/>
        </w:tabs>
        <w:autoSpaceDE w:val="0"/>
        <w:autoSpaceDN w:val="0"/>
        <w:adjustRightInd w:val="0"/>
        <w:ind w:firstLine="567"/>
        <w:rPr>
          <w:rFonts w:ascii="Cambria" w:hAnsi="Cambria" w:cs="Cambria"/>
          <w:b/>
          <w:bCs/>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2. Brak klasyfikacji oznacza, że nauczyciel nie mógł ocenić osiągnięć edukacyjnych ucznia  z powodu określonej w ust. 1 absencji.</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3. Uczeń niesklasyfikowany z powodu usprawiedliwionej nieobecności może zdawać egzamin klasyfikacyjny.</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441A3B">
        <w:rPr>
          <w:rFonts w:ascii="Cambria" w:hAnsi="Cambria" w:cs="Cambria"/>
          <w:i/>
          <w:iCs/>
        </w:rPr>
        <w:lastRenderedPageBreak/>
        <w:t>(konieczność podjęcia pracy, pilnowania rodzeństwa, lub innego członka rodziny ,pobicie przez rodzica, wstyd z braku odzieży itp.)</w:t>
      </w:r>
      <w:r w:rsidRPr="00441A3B">
        <w:rPr>
          <w:rFonts w:ascii="Cambria" w:hAnsi="Cambria" w:cs="Cambria"/>
        </w:rPr>
        <w:t xml:space="preserve">  lub przyczynę braku usprawiedliwień nieobecności. W przypadku braku zgody Rady Pedagogicznej uczeń nie jest promowany do klasy programowo najwyższej lub nie kończy Szkoły.</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441A3B">
        <w:rPr>
          <w:rFonts w:ascii="Cambria" w:hAnsi="Cambria" w:cs="Cambria"/>
          <w:i/>
          <w:iCs/>
        </w:rPr>
        <w:t>niesklasyfikowany”</w:t>
      </w:r>
      <w:r w:rsidRPr="00441A3B">
        <w:rPr>
          <w:rFonts w:ascii="Cambria" w:hAnsi="Cambria" w:cs="Cambria"/>
        </w:rPr>
        <w:t xml:space="preserve"> albo „ </w:t>
      </w:r>
      <w:r w:rsidRPr="00441A3B">
        <w:rPr>
          <w:rFonts w:ascii="Cambria" w:hAnsi="Cambria" w:cs="Cambria"/>
          <w:i/>
          <w:iCs/>
        </w:rPr>
        <w:t>niesklasyfikowana”.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Egzaminu klasyfikacyjnego przeprowadza się nie później niż w dniu poprzedzającym dzień zakończenia rocznych zajęć dydaktyczno- wychowawczych.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Termin egzaminu klasyfikacyjnego uzgadnia się z uczniem i jego rodzicami (prawnymi opiekunami).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10. Egzamin  klasyfikacyjny w przypadkach,  o  których  mowa  w  ust.  3,  4,  przeprowadza  nauczyciel  danych  zajęć  edukacyjnych  w  obecności  wskazanego  przez  Dyrektora  Szkoły  nauczyciela  takich  samych  lub  pokrewnych  zajęć edukacyjnych.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4"/>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Dyrektor  Szkoły  albo  inny nauczyciel wyznaczony przez dyrektora szkoły  –    jako przewodniczący komisji; </w:t>
      </w:r>
    </w:p>
    <w:p w:rsidR="00BC1E93" w:rsidRPr="00441A3B" w:rsidRDefault="00BC1E93" w:rsidP="00815C8C">
      <w:pPr>
        <w:numPr>
          <w:ilvl w:val="0"/>
          <w:numId w:val="124"/>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nauczyciele obowiązkowych  zajęć edukacyjnych określonych w szkolnym planie nauczania dla odpowiedniej klasy. </w:t>
      </w:r>
    </w:p>
    <w:p w:rsidR="00BC1E93" w:rsidRPr="00441A3B" w:rsidRDefault="00BC1E93" w:rsidP="006D4177">
      <w:pPr>
        <w:tabs>
          <w:tab w:val="left" w:pos="851"/>
        </w:tabs>
        <w:autoSpaceDE w:val="0"/>
        <w:autoSpaceDN w:val="0"/>
        <w:adjustRightInd w:val="0"/>
        <w:ind w:left="540"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12. Przewodniczący komisji, o której mowa w ust. 11 uzgadnia z uczniem oraz jego rodzicami (prawnymi opiekunami) liczbę zajęć edukacyjnych, z których uczeń może zdawać egzaminy w ciągu jednego dnia.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13. W  czasie  egzaminu  klasyfikacyjnego  mogą  być  obecni – w  charakterze obserwatorów  rodzice  (prawni opiekunowie) ucznia.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15. Uczeń, który z przyczyn usprawiedliwionych nie przystąpił do egzaminu klasyfikacyjnego w  wyznaczonym terminie, może przystąpić do niego w dodatkowym terminie wyznaczonym przez dyrektora szkoły.</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16. Uzyskana w wyniku egzaminu klasyfikacyjnego ocena z zajęć edukacyjnych  jest  ostateczna,  z zastrzeżeniem ust. 15 </w:t>
      </w:r>
      <w:r w:rsidRPr="009A7C5F">
        <w:rPr>
          <w:rFonts w:ascii="Cambria" w:hAnsi="Cambria" w:cs="Cambria"/>
        </w:rPr>
        <w:t>oraz § 121</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r w:rsidRPr="00441A3B">
        <w:rPr>
          <w:rFonts w:ascii="Cambria" w:hAnsi="Cambria" w:cs="Cambria"/>
          <w:sz w:val="22"/>
          <w:szCs w:val="22"/>
        </w:rPr>
        <w:t xml:space="preserve">17. Uczeń, któremu w wyniku egzaminów klasyfikacyjnych rocznego ustalono dwie oceny niedostateczne, może przystąpić do egzaminów poprawkowych.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567"/>
        </w:tabs>
        <w:autoSpaceDE w:val="0"/>
        <w:autoSpaceDN w:val="0"/>
        <w:adjustRightInd w:val="0"/>
        <w:ind w:firstLine="567"/>
        <w:jc w:val="both"/>
        <w:rPr>
          <w:rFonts w:ascii="Cambria" w:hAnsi="Cambria" w:cs="Cambria"/>
          <w:b/>
          <w:bCs/>
        </w:rPr>
      </w:pPr>
      <w:r>
        <w:rPr>
          <w:rFonts w:ascii="Cambria" w:hAnsi="Cambria" w:cs="Cambria"/>
          <w:b/>
          <w:bCs/>
        </w:rPr>
        <w:t>§ 1</w:t>
      </w:r>
      <w:r w:rsidRPr="00441A3B">
        <w:rPr>
          <w:rFonts w:ascii="Cambria" w:hAnsi="Cambria" w:cs="Cambria"/>
          <w:b/>
          <w:bCs/>
        </w:rPr>
        <w:t>2</w:t>
      </w:r>
      <w:r>
        <w:rPr>
          <w:rFonts w:ascii="Cambria" w:hAnsi="Cambria" w:cs="Cambria"/>
          <w:b/>
          <w:bCs/>
        </w:rPr>
        <w:t>1</w:t>
      </w:r>
      <w:r w:rsidRPr="00441A3B">
        <w:rPr>
          <w:rFonts w:ascii="Cambria" w:hAnsi="Cambria" w:cs="Cambria"/>
          <w:b/>
          <w:bCs/>
        </w:rPr>
        <w:t xml:space="preserve">. Sprawdzian wiadomości i umiejętności w trybie odwoławczym.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C1E93" w:rsidRPr="00441A3B" w:rsidRDefault="00BC1E93" w:rsidP="006D4177">
      <w:pPr>
        <w:tabs>
          <w:tab w:val="left" w:pos="284"/>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Sprawdzian, o którym mowa w ust. 1 przeprowadza powołana przez dyrektora komisja w terminie 5 dni od dnia zgłoszenia zastrzeżeń. Termin sprawdzianu uzgadnia się z uczniem                    i jego rodzicom.</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W skład komisji do przeprowadzenia sprawdzianu z edukacji przedmiotowej wchodzą: </w:t>
      </w:r>
    </w:p>
    <w:p w:rsidR="00BC1E93" w:rsidRPr="00441A3B" w:rsidRDefault="00BC1E93" w:rsidP="006D4177">
      <w:pPr>
        <w:tabs>
          <w:tab w:val="left" w:pos="284"/>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Dyrektor Szkoły albo nauczyciel wyznaczony przed dyrektora szkoły – jako przewodniczący  komisji;</w:t>
      </w: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nauczyciel prowadzący dane zajęcia edukacyjne;</w:t>
      </w: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 xml:space="preserve">dwóch nauczycieli z danej lub innej szkoły tego samego typu, prowadzący takie same zajęcia  edukacyjne. </w:t>
      </w:r>
    </w:p>
    <w:p w:rsidR="00BC1E93" w:rsidRPr="00441A3B" w:rsidRDefault="00BC1E93" w:rsidP="006D4177">
      <w:pPr>
        <w:tabs>
          <w:tab w:val="left" w:pos="851"/>
        </w:tabs>
        <w:autoSpaceDE w:val="0"/>
        <w:autoSpaceDN w:val="0"/>
        <w:adjustRightInd w:val="0"/>
        <w:ind w:left="540" w:firstLine="567"/>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Ustalona  przez  komisję  roczna  ocena  klasyfikacyjna  z  zajęć  edukacyjnych  nie  może  być  niższa  od  ustalonej wcześniej oceny.</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 Ocena  ustalona  przez  komisję  jest  ostateczna,  z  wyjątkiem  niedostatecznej  rocznej  oceny  klasyfikacyjnej  z zajęć edukacyjnych, która może być zmieniona w wyniku egzaminu poprawkowego.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Z  prac  komisji  sporządza  się  protokół  zawierający  skład  komisji,  termin  sprawdzianu,  zadania  sprawdzające, wynik sprawdzianu oraz ustaloną ocenę. Protokół stanowi załącznik do arkusza ocen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lastRenderedPageBreak/>
        <w:t xml:space="preserve">9. Do  protokołu,  o  którym  mowa  w  pkt  7,  dołącza  się  pisemne  prace  ucznia                            i  zwięzłą  informację  o  ustnych odpowiedziach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10.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12. Przepisy  1-9  stosuje  się  odpowiednio w przypadku  rocznej oceny klasyfikacyjnej                      z  zajęć  edukacyjnych  uzyskanej w wyniku  egzaminu poprawkowego.   </w:t>
      </w:r>
    </w:p>
    <w:p w:rsidR="00BC1E93" w:rsidRPr="00441A3B" w:rsidRDefault="00BC1E93" w:rsidP="006D4177">
      <w:pPr>
        <w:autoSpaceDE w:val="0"/>
        <w:autoSpaceDN w:val="0"/>
        <w:adjustRightInd w:val="0"/>
        <w:rPr>
          <w:rFonts w:ascii="Cambria" w:hAnsi="Cambria" w:cs="Cambria"/>
          <w:i/>
          <w:iCs/>
        </w:rPr>
      </w:pPr>
    </w:p>
    <w:p w:rsidR="00BC1E93" w:rsidRPr="00441A3B" w:rsidRDefault="00BC1E93" w:rsidP="006D4177">
      <w:pPr>
        <w:autoSpaceDE w:val="0"/>
        <w:autoSpaceDN w:val="0"/>
        <w:adjustRightInd w:val="0"/>
        <w:ind w:firstLine="567"/>
        <w:jc w:val="both"/>
        <w:rPr>
          <w:rFonts w:ascii="Cambria" w:hAnsi="Cambria" w:cs="Cambria"/>
          <w:b/>
          <w:bCs/>
        </w:rPr>
      </w:pPr>
      <w:r>
        <w:rPr>
          <w:rFonts w:ascii="Cambria" w:hAnsi="Cambria" w:cs="Cambria"/>
          <w:b/>
          <w:bCs/>
        </w:rPr>
        <w:t>§ 122</w:t>
      </w:r>
      <w:r w:rsidRPr="00441A3B">
        <w:rPr>
          <w:rFonts w:ascii="Cambria" w:hAnsi="Cambria" w:cs="Cambria"/>
          <w:b/>
          <w:bCs/>
        </w:rPr>
        <w:t xml:space="preserve">.  Egzamin poprawkowy.  </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Każdy uczeń, który w wyniku rocznej klasyfikacji uzyskał ocenę niedostateczną                  z </w:t>
      </w:r>
      <w:r w:rsidRPr="00441A3B">
        <w:rPr>
          <w:rFonts w:ascii="Cambria" w:hAnsi="Cambria" w:cs="Cambria"/>
          <w:u w:val="single"/>
        </w:rPr>
        <w:t>jednych lub dwóch obowiązkowych</w:t>
      </w:r>
      <w:r w:rsidRPr="00441A3B">
        <w:rPr>
          <w:rFonts w:ascii="Cambria" w:hAnsi="Cambria" w:cs="Cambria"/>
        </w:rPr>
        <w:t xml:space="preserve"> zajęć edukacyjnych, może zdawać egzamin poprawkowy. </w:t>
      </w:r>
    </w:p>
    <w:p w:rsidR="00BC1E93" w:rsidRPr="00441A3B" w:rsidRDefault="00BC1E93" w:rsidP="006D4177">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W jednym dniu uczeń może zdawać egzamin poprawkowy tylko z jednego przedmiotu.</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Dyrektor szkoły wyznacza termin egzaminów poprawkowych do dnia zakończenia zajęć dydaktyczno-wychowawczych i podaje do wiadomości uczniów i rodziców.</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Egzamin poprawkowy przeprowadza się w ostatnim tygodniu ferii letnich. </w:t>
      </w:r>
    </w:p>
    <w:p w:rsidR="00BC1E93" w:rsidRPr="00441A3B" w:rsidRDefault="00BC1E93" w:rsidP="006D4177">
      <w:pPr>
        <w:tabs>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Uczeń, który z przyczyn usprawiedliwionych nie przystąpił do egzaminu poprawkowego w wyznaczonym terminie, może przystąpić do niego w dodatkowym terminie, wyznaczonym przez dyrektora szkoły, nie później niż do końca września.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 poprawkowy przeprowadza komisja powołana przez Dyrektora Szkoły.            W skład komisji wchodzą: </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Dyrektor Szkoły albo nauczyciel wyznaczony przez dyrektora szkoły – jako przewodniczący  komisji;</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dane zajęcia edukacyjne – jako egzaminujący;</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takie same lub pokrewne zajęcia edukacyjne – jako członek   komisji. </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8. 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C1E93" w:rsidRPr="00441A3B" w:rsidRDefault="00BC1E93" w:rsidP="006D4177">
      <w:pPr>
        <w:autoSpaceDE w:val="0"/>
        <w:autoSpaceDN w:val="0"/>
        <w:adjustRightInd w:val="0"/>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10. Z przeprowadzonego egzaminu poprawkowego sporządza się protokół zawierający skład komisji, termin egzaminu, pytania egzaminacyjne, wynik egzaminu oraz ocenę ustaloną przez komisję.  </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11. Do protokołu załącza się pisemne prace ucznia i zwięzłą informację o ustnych odpowiedziach ucznia. Protokół stanowi załącznik do arkusza ocen.</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12. Ocena ustalona w wyniku egzaminu poprawkowego jest ocena o</w:t>
      </w:r>
      <w:r>
        <w:rPr>
          <w:rFonts w:ascii="Cambria" w:hAnsi="Cambria" w:cs="Cambria"/>
        </w:rPr>
        <w:t xml:space="preserve">stateczna </w:t>
      </w:r>
      <w:r>
        <w:rPr>
          <w:rFonts w:ascii="Cambria" w:hAnsi="Cambria" w:cs="Cambria"/>
        </w:rPr>
        <w:br/>
        <w:t>z zastrzeżeniem § 122</w:t>
      </w:r>
      <w:r w:rsidRPr="00441A3B">
        <w:rPr>
          <w:rFonts w:ascii="Cambria" w:hAnsi="Cambria" w:cs="Cambria"/>
        </w:rPr>
        <w:t xml:space="preserve"> ust.16.</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13. Uczeń, który z przyczyn losowych nie przystąpił do egzaminu poprawkowego </w:t>
      </w:r>
      <w:r w:rsidRPr="00441A3B">
        <w:rPr>
          <w:rFonts w:ascii="Cambria" w:hAnsi="Cambria" w:cs="Cambria"/>
        </w:rPr>
        <w:br/>
        <w:t>w wyznaczonym terminie, może przystąpić do niego w dodatkowym terminie określonym przez Dyrektora Szkoły, nie później niż do końca września.</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14. Uczeń, który nie zdał jednego egzaminu poprawkowego nie otrzymuje promocji </w:t>
      </w:r>
      <w:r w:rsidRPr="00441A3B">
        <w:rPr>
          <w:rFonts w:ascii="Cambria" w:hAnsi="Cambria" w:cs="Cambria"/>
        </w:rPr>
        <w:br/>
        <w:t xml:space="preserve">i powtarza klasę. </w:t>
      </w:r>
    </w:p>
    <w:p w:rsidR="00BC1E93" w:rsidRPr="00441A3B" w:rsidRDefault="00BC1E93" w:rsidP="006D4177">
      <w:pPr>
        <w:autoSpaceDE w:val="0"/>
        <w:autoSpaceDN w:val="0"/>
        <w:adjustRightInd w:val="0"/>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15. Uczeń lub jego rodzice (prawni opiekunowie) mogą zgłosić w </w:t>
      </w:r>
      <w:r w:rsidRPr="00441A3B">
        <w:rPr>
          <w:rFonts w:ascii="Cambria" w:hAnsi="Cambria" w:cs="Cambria"/>
          <w:u w:val="single"/>
        </w:rPr>
        <w:t xml:space="preserve">terminie 5 dni </w:t>
      </w:r>
      <w:r w:rsidRPr="00441A3B">
        <w:rPr>
          <w:rFonts w:ascii="Cambria" w:hAnsi="Cambria" w:cs="Cambria"/>
        </w:rPr>
        <w:t>od dnia przeprowadzenia egzaminu poprawkowego zastrzeżenia do dyrektora szkoły, jeżeli uznają, że ocena z egzaminu poprawkowego została ustalona niezgodnie z przepisami prawa dotyczącymi trybu ustalania tej oceny.</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b/>
          <w:bCs/>
        </w:rPr>
      </w:pPr>
      <w:r w:rsidRPr="00441A3B">
        <w:rPr>
          <w:rFonts w:ascii="Cambria" w:hAnsi="Cambria" w:cs="Cambria"/>
          <w:noProof w:val="0"/>
        </w:rPr>
        <w:t>16.</w:t>
      </w:r>
      <w:r w:rsidRPr="00441A3B">
        <w:rPr>
          <w:rFonts w:ascii="Cambria" w:hAnsi="Cambria" w:cs="Cambria"/>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Pr="00062BC9">
        <w:rPr>
          <w:rFonts w:ascii="Cambria" w:hAnsi="Cambria" w:cs="Cambria"/>
        </w:rPr>
        <w:t>przepisy § 122</w:t>
      </w:r>
      <w:r w:rsidRPr="00441A3B">
        <w:rPr>
          <w:rFonts w:ascii="Cambria" w:hAnsi="Cambria" w:cs="Cambria"/>
        </w:rPr>
        <w:t xml:space="preserve"> . Ocena ustalona przez komisję jest ostateczna</w:t>
      </w:r>
      <w:r w:rsidRPr="00441A3B">
        <w:rPr>
          <w:rFonts w:ascii="Cambria" w:hAnsi="Cambria" w:cs="Cambria"/>
          <w:b/>
          <w:bCs/>
        </w:rPr>
        <w:t>.</w:t>
      </w:r>
    </w:p>
    <w:p w:rsidR="00BC1E93" w:rsidRPr="00BA0545" w:rsidRDefault="00BC1E93" w:rsidP="006D4177">
      <w:pPr>
        <w:autoSpaceDE w:val="0"/>
        <w:autoSpaceDN w:val="0"/>
        <w:adjustRightInd w:val="0"/>
        <w:ind w:firstLine="567"/>
        <w:jc w:val="both"/>
        <w:rPr>
          <w:rFonts w:ascii="Cambria" w:hAnsi="Cambria" w:cs="Cambria"/>
          <w:b/>
          <w:bCs/>
          <w:color w:val="FF0000"/>
        </w:rPr>
      </w:pPr>
    </w:p>
    <w:p w:rsidR="00BC1E93" w:rsidRPr="00630C7B" w:rsidRDefault="00BC1E93" w:rsidP="006D4177">
      <w:pPr>
        <w:pStyle w:val="Tekstpodstawowy"/>
        <w:widowControl w:val="0"/>
        <w:tabs>
          <w:tab w:val="left" w:pos="360"/>
        </w:tabs>
        <w:suppressAutoHyphens/>
        <w:spacing w:after="120"/>
        <w:rPr>
          <w:rFonts w:ascii="Cambria" w:hAnsi="Cambria" w:cs="Cambria"/>
          <w:b/>
          <w:bCs/>
        </w:rPr>
      </w:pPr>
    </w:p>
    <w:p w:rsidR="00BC1E93" w:rsidRPr="00630C7B" w:rsidRDefault="00BC1E93" w:rsidP="00C47EBB">
      <w:pPr>
        <w:autoSpaceDE w:val="0"/>
        <w:autoSpaceDN w:val="0"/>
        <w:adjustRightInd w:val="0"/>
        <w:ind w:firstLine="567"/>
        <w:jc w:val="both"/>
        <w:rPr>
          <w:rFonts w:ascii="Cambria" w:hAnsi="Cambria" w:cs="Cambria"/>
        </w:rPr>
      </w:pPr>
      <w:r>
        <w:rPr>
          <w:rFonts w:ascii="Cambria" w:hAnsi="Cambria" w:cs="Cambria"/>
          <w:b/>
          <w:bCs/>
        </w:rPr>
        <w:t>§ 123</w:t>
      </w:r>
      <w:r w:rsidRPr="00630C7B">
        <w:rPr>
          <w:rFonts w:ascii="Cambria" w:hAnsi="Cambria" w:cs="Cambria"/>
          <w:b/>
          <w:bCs/>
        </w:rPr>
        <w:t>. Egzamin ósmoklasisty</w:t>
      </w:r>
    </w:p>
    <w:p w:rsidR="00BC1E93" w:rsidRPr="00630C7B" w:rsidRDefault="00BC1E93" w:rsidP="00C47EBB">
      <w:pPr>
        <w:autoSpaceDE w:val="0"/>
        <w:autoSpaceDN w:val="0"/>
        <w:adjustRightInd w:val="0"/>
        <w:jc w:val="both"/>
        <w:rPr>
          <w:rFonts w:ascii="Cambria" w:hAnsi="Cambria" w:cs="Cambria"/>
        </w:rPr>
      </w:pPr>
    </w:p>
    <w:p w:rsidR="00BC1E93" w:rsidRPr="00630C7B" w:rsidRDefault="00BC1E93" w:rsidP="003213CE">
      <w:pPr>
        <w:numPr>
          <w:ilvl w:val="0"/>
          <w:numId w:val="207"/>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przeprowadza się w klasie VIII szkoły podstawowej jako obowiązkowy egzamin zewnętrzny.</w:t>
      </w:r>
    </w:p>
    <w:p w:rsidR="00BC1E93" w:rsidRPr="00630C7B" w:rsidRDefault="00BC1E93" w:rsidP="00CD31B4">
      <w:pPr>
        <w:tabs>
          <w:tab w:val="left" w:pos="284"/>
          <w:tab w:val="left" w:pos="426"/>
        </w:tabs>
        <w:autoSpaceDE w:val="0"/>
        <w:autoSpaceDN w:val="0"/>
        <w:adjustRightInd w:val="0"/>
        <w:ind w:left="426"/>
        <w:jc w:val="both"/>
        <w:rPr>
          <w:rFonts w:ascii="Cambria" w:hAnsi="Cambria" w:cs="Cambria"/>
        </w:rPr>
      </w:pPr>
    </w:p>
    <w:p w:rsidR="00BC1E93" w:rsidRPr="00630C7B" w:rsidRDefault="00BC1E93" w:rsidP="003213CE">
      <w:pPr>
        <w:numPr>
          <w:ilvl w:val="0"/>
          <w:numId w:val="207"/>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BC1E93" w:rsidRPr="00630C7B" w:rsidRDefault="00BC1E93" w:rsidP="00C47EBB">
      <w:pPr>
        <w:tabs>
          <w:tab w:val="left" w:pos="284"/>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Egzamin ma formę pisemną. Przystąpienie do niego jest warunkiem ukończenia szkoły podstawowej.</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Uczeń może wybrać tylko jeden język, który uczy się w szkole jako obowiązkowy.</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Egzamin jest przeprowadzany w trzech kolejnych dniach. </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Jeżeli uczeń uczy się w szkole jako przedmiotu obowiązkowego więcej niż jednego języka obcego nowożytnego, jegorodzice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BC1E93" w:rsidRPr="00630C7B" w:rsidRDefault="00BC1E93" w:rsidP="001D69D4">
      <w:pPr>
        <w:pStyle w:val="Akapitzlist"/>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Uczeń, który jest laureatem lub finalistą olimiady przedmiotowej albo laureatem konkursu przedmiotowego o zasięgu wokewódzkim lub ponadwojewódzkim, organizowanego z zakresu jednego z przedmiotów objętych egzaminem jest zwolniony z odpowiedniej </w:t>
      </w:r>
      <w:r w:rsidRPr="00630C7B">
        <w:rPr>
          <w:rFonts w:ascii="Cambria" w:hAnsi="Cambria" w:cs="Cambria"/>
        </w:rPr>
        <w:lastRenderedPageBreak/>
        <w:t xml:space="preserve">częsciegzaminu. Zwolnienie jest równoznaczne z uzyskaniem z tej części egzaminu najwyższego wyniku. </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wkomunikacie Dyrektora Centralnej Komisji Egzaminacyjnej publikowanym na stronie internetowej CKE do końca sierpnia poprzedzającego rok szkolny, w którym jest przeprowadzany egzamin</w:t>
      </w:r>
      <w:r w:rsidRPr="00630C7B">
        <w:rPr>
          <w:rFonts w:ascii="Cambria" w:hAnsi="Cambria" w:cs="Cambria"/>
        </w:rPr>
        <w:t>.</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Na wniosek ucznia lub jego rodziców (prawnych opiekunów) sprawdzona i oceniona praca ucznia jest udostępniana uczniowi lub jegorodzicom (prawnym opiekunom) do wglądu w miejscu i czasiewskazanym przez dyrektora komisji okręgowej</w:t>
      </w:r>
      <w:r w:rsidRPr="00630C7B">
        <w:rPr>
          <w:rFonts w:ascii="Cambria" w:hAnsi="Cambria" w:cs="Cambria"/>
          <w:noProof w:val="0"/>
          <w:sz w:val="29"/>
          <w:szCs w:val="29"/>
          <w:lang w:eastAsia="pl-PL"/>
        </w:rPr>
        <w:t>.</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W przypadku uczniów posiadających orzeczenie o potrzebie indywidualnego nauczania dostosowanie warunków i formy przeprowadzania egzaminu do indywidualnych potrzeb psychofizycznych i edukacyjnych ucznia może nastąpić na podstawie tego orzeczenia.</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Opinia powinna być wydana przez poradnię psychologiczno-pedagogiczną, w tym poradnię specjalistyczną, nie później niż do końca września roku szkolnego, w którym jest przeprowadzany egzamin.</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Rodzice (prawni opiekunowie) ucznia przedkładają opinię dyrektorowi szkoły, w terminie do dnia 15 października roku szkolnego, w którym jest przeprowadzany egzamin.</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Uczniowie chorzy lub niesprawni czasowo, na podstawie zaświadczenia o stanie zdrowia, wydanego przez lekarza, mogą przystąpić do egzaminu w warunkach i formie odpowiednich ze względu na ich stan zdrowia.</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Uczeń który z przyczyn losowych lub zdrowotnych:</w:t>
      </w:r>
    </w:p>
    <w:p w:rsidR="00BC1E93" w:rsidRPr="00630C7B" w:rsidRDefault="00BC1E93" w:rsidP="00805AB0">
      <w:pPr>
        <w:jc w:val="both"/>
        <w:rPr>
          <w:rFonts w:ascii="Cambria" w:hAnsi="Cambria" w:cs="Cambria"/>
          <w:noProof w:val="0"/>
          <w:lang w:eastAsia="pl-PL"/>
        </w:rPr>
      </w:pPr>
      <w:r w:rsidRPr="00630C7B">
        <w:rPr>
          <w:rFonts w:ascii="Cambria" w:hAnsi="Cambria" w:cs="Cambria"/>
          <w:noProof w:val="0"/>
          <w:lang w:eastAsia="pl-PL"/>
        </w:rPr>
        <w:t>1)nie przystąpił do egzaminu lub danej części egzaminu w ustalonym terminie albo</w:t>
      </w:r>
    </w:p>
    <w:p w:rsidR="00BC1E93" w:rsidRPr="00630C7B" w:rsidRDefault="00BC1E93" w:rsidP="00C47EBB">
      <w:pPr>
        <w:jc w:val="both"/>
        <w:rPr>
          <w:rFonts w:ascii="Cambria" w:hAnsi="Cambria" w:cs="Cambria"/>
          <w:noProof w:val="0"/>
          <w:lang w:eastAsia="pl-PL"/>
        </w:rPr>
      </w:pPr>
      <w:r w:rsidRPr="00630C7B">
        <w:rPr>
          <w:rFonts w:ascii="Cambria" w:hAnsi="Cambria" w:cs="Cambria"/>
          <w:noProof w:val="0"/>
          <w:lang w:eastAsia="pl-PL"/>
        </w:rPr>
        <w:t>2)przerwał daną część egzaminu przystępuje do egzaminu  w dodatkowym terminie ustalonym w harmonogramie przeprowadzania egzaminu w szkole, której jest uczniem.</w:t>
      </w:r>
    </w:p>
    <w:p w:rsidR="00BC1E93" w:rsidRPr="00630C7B" w:rsidRDefault="00BC1E93" w:rsidP="00C47EBB">
      <w:pPr>
        <w:jc w:val="both"/>
        <w:rPr>
          <w:rFonts w:ascii="Cambria" w:hAnsi="Cambria" w:cs="Cambria"/>
          <w:noProof w:val="0"/>
          <w:lang w:eastAsia="pl-PL"/>
        </w:rPr>
      </w:pPr>
    </w:p>
    <w:p w:rsidR="00BC1E93" w:rsidRPr="00630C7B" w:rsidRDefault="00BC1E93" w:rsidP="003213CE">
      <w:pPr>
        <w:numPr>
          <w:ilvl w:val="0"/>
          <w:numId w:val="207"/>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BC1E93" w:rsidRPr="00630C7B" w:rsidRDefault="00BC1E93" w:rsidP="00C47EBB">
      <w:pPr>
        <w:tabs>
          <w:tab w:val="left" w:pos="426"/>
        </w:tabs>
        <w:ind w:firstLine="426"/>
        <w:jc w:val="both"/>
        <w:rPr>
          <w:rFonts w:ascii="Cambria" w:hAnsi="Cambria" w:cs="Cambria"/>
          <w:noProof w:val="0"/>
          <w:lang w:eastAsia="pl-PL"/>
        </w:rPr>
      </w:pPr>
    </w:p>
    <w:p w:rsidR="00BC1E93" w:rsidRPr="00630C7B" w:rsidRDefault="00BC1E93" w:rsidP="003213CE">
      <w:pPr>
        <w:numPr>
          <w:ilvl w:val="0"/>
          <w:numId w:val="207"/>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BC1E93" w:rsidRPr="00630C7B" w:rsidRDefault="00BC1E93" w:rsidP="00C47EBB">
      <w:pPr>
        <w:tabs>
          <w:tab w:val="left" w:pos="426"/>
        </w:tabs>
        <w:jc w:val="both"/>
        <w:rPr>
          <w:rFonts w:ascii="Cambria" w:hAnsi="Cambria" w:cs="Cambria"/>
          <w:noProof w:val="0"/>
          <w:lang w:eastAsia="pl-PL"/>
        </w:rPr>
      </w:pPr>
    </w:p>
    <w:p w:rsidR="00BC1E93" w:rsidRPr="00630C7B" w:rsidRDefault="00BC1E93" w:rsidP="003213CE">
      <w:pPr>
        <w:numPr>
          <w:ilvl w:val="0"/>
          <w:numId w:val="207"/>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W przypadku, o którym mowa w ust. 16, w zaświadczeniu o szczegółowych wynikach egzaminu zamiast wyniku z egzaminu  z odpowiedniej części egzaminu wpisuje się odpowiednio „zwolniony” lub „zwolniona”.”</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Uczeń, który jest chory w czasie trwania egzaminu może korzystać ze sprzętu medycznego i leków koniecznych ze względu na chorobę.</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3213CE">
      <w:pPr>
        <w:numPr>
          <w:ilvl w:val="0"/>
          <w:numId w:val="207"/>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lastRenderedPageBreak/>
        <w:t>Za dostosowanie warunków i formy przeprowadzania egzaminu do potrzeb uczniów odpowiada przewodniczący szkolnego zespołu egzaminacyjnego.</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C47EBB">
      <w:pPr>
        <w:pStyle w:val="Standard"/>
        <w:rPr>
          <w:rFonts w:ascii="Cambria" w:hAnsi="Cambria" w:cs="Cambria"/>
          <w:b/>
          <w:bCs/>
          <w:sz w:val="22"/>
          <w:szCs w:val="22"/>
        </w:rPr>
      </w:pPr>
    </w:p>
    <w:p w:rsidR="00BC1E93" w:rsidRPr="00630C7B" w:rsidRDefault="00BC1E93" w:rsidP="00C47EBB">
      <w:pPr>
        <w:pStyle w:val="Standard"/>
        <w:ind w:firstLine="567"/>
        <w:rPr>
          <w:rFonts w:ascii="Cambria" w:hAnsi="Cambria" w:cs="Cambria"/>
          <w:b/>
          <w:bCs/>
          <w:sz w:val="22"/>
          <w:szCs w:val="22"/>
          <w:u w:val="single"/>
        </w:rPr>
      </w:pPr>
      <w:r>
        <w:rPr>
          <w:rFonts w:ascii="Cambria" w:hAnsi="Cambria" w:cs="Cambria"/>
          <w:b/>
          <w:bCs/>
          <w:sz w:val="22"/>
          <w:szCs w:val="22"/>
        </w:rPr>
        <w:t>§ 124</w:t>
      </w:r>
      <w:r w:rsidRPr="00630C7B">
        <w:rPr>
          <w:rFonts w:ascii="Cambria" w:hAnsi="Cambria" w:cs="Cambria"/>
          <w:b/>
          <w:bCs/>
          <w:sz w:val="22"/>
          <w:szCs w:val="22"/>
        </w:rPr>
        <w:t xml:space="preserve">. Wyniki egzaminu </w:t>
      </w:r>
    </w:p>
    <w:p w:rsidR="00BC1E93" w:rsidRPr="00630C7B" w:rsidRDefault="00BC1E93" w:rsidP="00C47EBB">
      <w:pPr>
        <w:pStyle w:val="Standard"/>
        <w:tabs>
          <w:tab w:val="left" w:pos="284"/>
        </w:tabs>
        <w:suppressAutoHyphens/>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Prace uczniów sprawdzają egzaminatorzy wpisani do ewidencji egzaminatorów, powołani przez dyrektora komisji okręgowej. Wynik egzaminu ustala komisja okręgowa na podstawie liczby punktów przyznanych przez egzaminatorów.</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ustalony przez komisję okręgową jest ostateczny.</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są wyrażane w skali procentowej </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nie wpływa na ukończenie szkoły. Wyniku egzaminu  nie odnotowuje się na świadectwie ukończenia szkoły.</w:t>
      </w:r>
    </w:p>
    <w:p w:rsidR="00BC1E93" w:rsidRPr="00630C7B" w:rsidRDefault="00BC1E93" w:rsidP="00C47EBB">
      <w:pPr>
        <w:pStyle w:val="Standard"/>
        <w:suppressAutoHyphens/>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t>
      </w:r>
      <w:r w:rsidRPr="00062BC9">
        <w:rPr>
          <w:rFonts w:ascii="Cambria" w:hAnsi="Cambria" w:cs="Cambria"/>
          <w:sz w:val="22"/>
          <w:szCs w:val="22"/>
        </w:rPr>
        <w:t>w §123</w:t>
      </w:r>
      <w:r w:rsidRPr="00630C7B">
        <w:rPr>
          <w:rFonts w:ascii="Cambria" w:hAnsi="Cambria" w:cs="Cambria"/>
          <w:sz w:val="22"/>
          <w:szCs w:val="22"/>
        </w:rPr>
        <w:t xml:space="preserve"> ust. 9 – do dnia 31 sierpnia danego roku.</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3213CE">
      <w:pPr>
        <w:pStyle w:val="Standard"/>
        <w:numPr>
          <w:ilvl w:val="0"/>
          <w:numId w:val="206"/>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Zaświadczenie o wynikach egzaminu dyrektor szkoły przekazuje uczniowi lub jego rodzicom (prawnym opiekunom).</w:t>
      </w:r>
    </w:p>
    <w:p w:rsidR="00BC1E93" w:rsidRPr="00630C7B" w:rsidRDefault="00BC1E93" w:rsidP="00C47EBB">
      <w:pPr>
        <w:pStyle w:val="Standard"/>
        <w:jc w:val="both"/>
        <w:rPr>
          <w:rFonts w:ascii="Cambria" w:hAnsi="Cambria" w:cs="Cambria"/>
          <w:sz w:val="22"/>
          <w:szCs w:val="22"/>
        </w:rPr>
      </w:pPr>
    </w:p>
    <w:p w:rsidR="00BC1E93" w:rsidRPr="00F115B1" w:rsidRDefault="00BC1E93" w:rsidP="00F115B1">
      <w:pPr>
        <w:autoSpaceDE w:val="0"/>
        <w:autoSpaceDN w:val="0"/>
        <w:adjustRightInd w:val="0"/>
        <w:jc w:val="both"/>
        <w:rPr>
          <w:rFonts w:ascii="Cambria" w:hAnsi="Cambria" w:cs="Cambria"/>
          <w:i/>
          <w:iCs/>
        </w:rPr>
      </w:pPr>
    </w:p>
    <w:p w:rsidR="00BC1E93" w:rsidRPr="00630C7B" w:rsidRDefault="00BC1E93" w:rsidP="001D69D4">
      <w:pPr>
        <w:pStyle w:val="Nagwek2"/>
        <w:rPr>
          <w:color w:val="auto"/>
          <w:sz w:val="22"/>
          <w:szCs w:val="22"/>
        </w:rPr>
      </w:pPr>
      <w:bookmarkStart w:id="42" w:name="_Toc495918063"/>
      <w:r w:rsidRPr="00630C7B">
        <w:rPr>
          <w:color w:val="auto"/>
          <w:sz w:val="22"/>
          <w:szCs w:val="22"/>
        </w:rPr>
        <w:t>Rozdział 2</w:t>
      </w:r>
      <w:r w:rsidRPr="00630C7B">
        <w:rPr>
          <w:color w:val="auto"/>
          <w:sz w:val="22"/>
          <w:szCs w:val="22"/>
        </w:rPr>
        <w:br/>
        <w:t>Promowanie i ukończenie szkoły</w:t>
      </w:r>
      <w:bookmarkEnd w:id="42"/>
    </w:p>
    <w:p w:rsidR="00BC1E93" w:rsidRPr="00630C7B" w:rsidRDefault="00BC1E93" w:rsidP="00B03105">
      <w:pPr>
        <w:tabs>
          <w:tab w:val="left" w:pos="993"/>
        </w:tabs>
        <w:autoSpaceDE w:val="0"/>
        <w:autoSpaceDN w:val="0"/>
        <w:adjustRightInd w:val="0"/>
        <w:ind w:firstLine="567"/>
        <w:rPr>
          <w:rFonts w:ascii="Cambria" w:hAnsi="Cambria" w:cs="Cambria"/>
          <w:b/>
          <w:bCs/>
        </w:rPr>
      </w:pPr>
    </w:p>
    <w:p w:rsidR="00BC1E93" w:rsidRPr="00630C7B" w:rsidRDefault="00BC1E93" w:rsidP="00EA78FE">
      <w:pPr>
        <w:tabs>
          <w:tab w:val="left" w:pos="993"/>
        </w:tabs>
        <w:autoSpaceDE w:val="0"/>
        <w:autoSpaceDN w:val="0"/>
        <w:adjustRightInd w:val="0"/>
        <w:ind w:firstLine="567"/>
        <w:jc w:val="both"/>
        <w:rPr>
          <w:rFonts w:ascii="Cambria" w:hAnsi="Cambria" w:cs="Cambria"/>
          <w:b/>
          <w:bCs/>
        </w:rPr>
      </w:pPr>
      <w:r>
        <w:rPr>
          <w:rFonts w:ascii="Cambria" w:hAnsi="Cambria" w:cs="Cambria"/>
          <w:b/>
          <w:bCs/>
        </w:rPr>
        <w:t>§ 125</w:t>
      </w:r>
      <w:r w:rsidRPr="00630C7B">
        <w:rPr>
          <w:rFonts w:ascii="Cambria" w:hAnsi="Cambria" w:cs="Cambria"/>
          <w:b/>
          <w:bCs/>
        </w:rPr>
        <w:t>.Promowanie i ukończenie szkoły.</w:t>
      </w:r>
    </w:p>
    <w:p w:rsidR="00BC1E93" w:rsidRPr="00630C7B" w:rsidRDefault="00BC1E93" w:rsidP="00B03105">
      <w:pPr>
        <w:tabs>
          <w:tab w:val="left" w:pos="993"/>
        </w:tabs>
        <w:autoSpaceDE w:val="0"/>
        <w:autoSpaceDN w:val="0"/>
        <w:adjustRightInd w:val="0"/>
        <w:ind w:firstLine="567"/>
        <w:rPr>
          <w:rFonts w:ascii="Cambria" w:hAnsi="Cambria" w:cs="Cambria"/>
        </w:rPr>
      </w:pPr>
    </w:p>
    <w:p w:rsidR="00BC1E93" w:rsidRPr="00630C7B" w:rsidRDefault="00BC1E93" w:rsidP="003213CE">
      <w:pPr>
        <w:numPr>
          <w:ilvl w:val="0"/>
          <w:numId w:val="180"/>
        </w:numPr>
        <w:tabs>
          <w:tab w:val="num" w:pos="0"/>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Uczeń otrzymuje promocję do klasy programowo wyższej, jeżeli ze wszystkich </w:t>
      </w:r>
      <w:r w:rsidRPr="00630C7B">
        <w:rPr>
          <w:rFonts w:ascii="Cambria" w:hAnsi="Cambria" w:cs="Cambria"/>
          <w:u w:val="single"/>
        </w:rPr>
        <w:t>obowiązkowych</w:t>
      </w:r>
      <w:r w:rsidRPr="00630C7B">
        <w:rPr>
          <w:rFonts w:ascii="Cambria" w:hAnsi="Cambria" w:cs="Cambria"/>
        </w:rPr>
        <w:t xml:space="preserve"> zajęć edukacyjnych określonych w  szkolnym  planie  nauczania  uzyskał klasyfikacyjne roczne  oceny  wyższe  od  stopnia niedostatecznego, z zastrzeżeniem ust. 2 oraz   § </w:t>
      </w:r>
      <w:r>
        <w:rPr>
          <w:rFonts w:ascii="Cambria" w:hAnsi="Cambria" w:cs="Cambria"/>
        </w:rPr>
        <w:t>156 ust. 9</w:t>
      </w:r>
      <w:r w:rsidRPr="00630C7B">
        <w:rPr>
          <w:rFonts w:ascii="Cambria" w:hAnsi="Cambria" w:cs="Cambria"/>
        </w:rPr>
        <w:t>.</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który nie spełnił warunków określonych w ust. 1, nie otrzymuje promocji do klasy programowo wyższej i powtarza klasę.</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Laureaci konkursów przedmiotowych o zasięgu wojewódzkim i ponadwojewódzkim           oraz laureaci i finaliści olimpiad przedmiotowych otrzymują z danych zajęć edukacyjnych celującą roczna ocenę klasyfikacyjną. Jeżeli tytuł laureata lub finalisty uczeń uzyskał po ustaleniu </w:t>
      </w:r>
      <w:r w:rsidRPr="00630C7B">
        <w:rPr>
          <w:rFonts w:ascii="Cambria" w:hAnsi="Cambria" w:cs="Cambria"/>
        </w:rPr>
        <w:lastRenderedPageBreak/>
        <w:t>albo uzyskaniu oceny klasyfikacyjnej niższej niż ocena celująca następuje zmiana tej oceny na ocenę końcową celującą.</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Pr>
          <w:rFonts w:ascii="Cambria" w:hAnsi="Cambria" w:cs="Cambria"/>
        </w:rPr>
        <w:t>Uczeń realizujący obo</w:t>
      </w:r>
      <w:r w:rsidRPr="00630C7B">
        <w:rPr>
          <w:rFonts w:ascii="Cambria" w:hAnsi="Cambria" w:cs="Cambria"/>
        </w:rPr>
        <w:t>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BC1E93" w:rsidRPr="00630C7B" w:rsidRDefault="00BC1E93" w:rsidP="00DC779C">
      <w:pPr>
        <w:tabs>
          <w:tab w:val="left" w:pos="993"/>
        </w:tabs>
        <w:autoSpaceDE w:val="0"/>
        <w:autoSpaceDN w:val="0"/>
        <w:adjustRightInd w:val="0"/>
        <w:jc w:val="both"/>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który w wyniku  klasyfikacji  rocznej  uzyskał z  zajęć  edukacyjnych  średnią  ocen  co najmniej  4,75  oraz  co  najmniej  bardzo  dobra  ocenę  zachowania,  otrzymuje  promocję  do  klasy  programowo wyższej z wyróżnieniem.</w:t>
      </w:r>
    </w:p>
    <w:p w:rsidR="00BC1E93" w:rsidRPr="00630C7B" w:rsidRDefault="00BC1E93" w:rsidP="00B03105">
      <w:pPr>
        <w:tabs>
          <w:tab w:val="left" w:pos="993"/>
        </w:tabs>
        <w:autoSpaceDE w:val="0"/>
        <w:autoSpaceDN w:val="0"/>
        <w:adjustRightInd w:val="0"/>
        <w:ind w:firstLine="567"/>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BC1E93" w:rsidRPr="00630C7B" w:rsidRDefault="00BC1E93" w:rsidP="00B03105">
      <w:pPr>
        <w:tabs>
          <w:tab w:val="left" w:pos="993"/>
        </w:tabs>
        <w:autoSpaceDE w:val="0"/>
        <w:autoSpaceDN w:val="0"/>
        <w:adjustRightInd w:val="0"/>
        <w:ind w:firstLine="567"/>
        <w:rPr>
          <w:rFonts w:ascii="Cambria" w:hAnsi="Cambria" w:cs="Cambria"/>
        </w:rPr>
      </w:pPr>
    </w:p>
    <w:p w:rsidR="00BC1E93" w:rsidRPr="00630C7B" w:rsidRDefault="00BC1E93" w:rsidP="003213CE">
      <w:pPr>
        <w:numPr>
          <w:ilvl w:val="0"/>
          <w:numId w:val="18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Uczeń kończy Szkołę  z  wyróżnieniem,  jeżeli  w  wyniku  klasyfikacji  końcowej  uzyskał  z zajęć edukacyjnych średnią  ocen co najmniej 4,75 oraz co najmniej bardzo dobrą ocenę  zachowania. </w:t>
      </w:r>
    </w:p>
    <w:p w:rsidR="00BC1E93" w:rsidRPr="00630C7B" w:rsidRDefault="00BC1E93" w:rsidP="00B03105">
      <w:pPr>
        <w:tabs>
          <w:tab w:val="left" w:pos="993"/>
        </w:tabs>
        <w:autoSpaceDE w:val="0"/>
        <w:autoSpaceDN w:val="0"/>
        <w:adjustRightInd w:val="0"/>
        <w:jc w:val="both"/>
        <w:rPr>
          <w:rFonts w:ascii="Cambria" w:hAnsi="Cambria" w:cs="Cambria"/>
        </w:rPr>
      </w:pPr>
    </w:p>
    <w:p w:rsidR="00BC1E93" w:rsidRPr="00630C7B" w:rsidRDefault="00BC1E93" w:rsidP="003213CE">
      <w:pPr>
        <w:numPr>
          <w:ilvl w:val="0"/>
          <w:numId w:val="180"/>
        </w:numPr>
        <w:tabs>
          <w:tab w:val="clear" w:pos="1070"/>
          <w:tab w:val="num" w:pos="567"/>
          <w:tab w:val="left" w:pos="851"/>
        </w:tabs>
        <w:autoSpaceDE w:val="0"/>
        <w:autoSpaceDN w:val="0"/>
        <w:adjustRightInd w:val="0"/>
        <w:ind w:left="0" w:firstLine="567"/>
        <w:jc w:val="both"/>
        <w:rPr>
          <w:rFonts w:ascii="Cambria" w:hAnsi="Cambria" w:cs="Cambria"/>
        </w:rPr>
      </w:pPr>
      <w:r w:rsidRPr="00630C7B">
        <w:rPr>
          <w:rFonts w:ascii="Cambria" w:hAnsi="Cambria" w:cs="Cambria"/>
        </w:rPr>
        <w:t>Uczniowie, którzy do egzaminu nie przystąpią w danym roku, muszą powtórzyć ostatnią klasę szkoły podstawowej i przystąpić do egzaminu w roku następnym.</w:t>
      </w:r>
    </w:p>
    <w:p w:rsidR="00BC1E93" w:rsidRPr="00630C7B" w:rsidRDefault="00BC1E93" w:rsidP="00B03105">
      <w:pPr>
        <w:tabs>
          <w:tab w:val="left" w:pos="851"/>
        </w:tabs>
        <w:autoSpaceDE w:val="0"/>
        <w:autoSpaceDN w:val="0"/>
        <w:adjustRightInd w:val="0"/>
        <w:ind w:hanging="503"/>
        <w:jc w:val="both"/>
        <w:rPr>
          <w:rFonts w:ascii="Cambria" w:hAnsi="Cambria" w:cs="Cambria"/>
        </w:rPr>
      </w:pPr>
    </w:p>
    <w:p w:rsidR="00BC1E93" w:rsidRPr="00630C7B" w:rsidRDefault="00BC1E93" w:rsidP="003213CE">
      <w:pPr>
        <w:numPr>
          <w:ilvl w:val="0"/>
          <w:numId w:val="180"/>
        </w:numPr>
        <w:tabs>
          <w:tab w:val="clear" w:pos="1070"/>
          <w:tab w:val="left" w:pos="993"/>
        </w:tabs>
        <w:autoSpaceDE w:val="0"/>
        <w:autoSpaceDN w:val="0"/>
        <w:adjustRightInd w:val="0"/>
        <w:ind w:left="0" w:firstLine="567"/>
        <w:jc w:val="both"/>
        <w:rPr>
          <w:rFonts w:ascii="Cambria" w:hAnsi="Cambria" w:cs="Cambria"/>
        </w:rPr>
      </w:pPr>
      <w:r w:rsidRPr="00630C7B">
        <w:rPr>
          <w:rFonts w:ascii="Cambria" w:hAnsi="Cambria" w:cs="Cambria"/>
        </w:rPr>
        <w:t>Do egzaminu nie przystępują uczniowie z upośledzeniem umysłowym w stopniu umiarkowanym lub znacznym.</w:t>
      </w:r>
    </w:p>
    <w:p w:rsidR="00BC1E93" w:rsidRPr="00630C7B" w:rsidRDefault="00BC1E93" w:rsidP="00B03105">
      <w:pPr>
        <w:tabs>
          <w:tab w:val="left" w:pos="993"/>
        </w:tabs>
        <w:autoSpaceDE w:val="0"/>
        <w:autoSpaceDN w:val="0"/>
        <w:adjustRightInd w:val="0"/>
        <w:rPr>
          <w:rFonts w:ascii="Cambria" w:hAnsi="Cambria" w:cs="Cambria"/>
          <w:i/>
          <w:iCs/>
        </w:rPr>
      </w:pPr>
    </w:p>
    <w:p w:rsidR="00BC1E93" w:rsidRPr="00630C7B" w:rsidRDefault="00BC1E93" w:rsidP="00536B73">
      <w:pPr>
        <w:tabs>
          <w:tab w:val="left" w:pos="993"/>
        </w:tabs>
        <w:autoSpaceDE w:val="0"/>
        <w:autoSpaceDN w:val="0"/>
        <w:adjustRightInd w:val="0"/>
        <w:jc w:val="both"/>
        <w:rPr>
          <w:rFonts w:ascii="Cambria" w:hAnsi="Cambria" w:cs="Cambria"/>
          <w:b/>
          <w:bCs/>
        </w:rPr>
      </w:pPr>
      <w:r>
        <w:rPr>
          <w:rFonts w:ascii="Cambria" w:hAnsi="Cambria" w:cs="Cambria"/>
          <w:b/>
          <w:bCs/>
        </w:rPr>
        <w:t xml:space="preserve">          § 126</w:t>
      </w:r>
      <w:r w:rsidRPr="00630C7B">
        <w:rPr>
          <w:rFonts w:ascii="Cambria" w:hAnsi="Cambria" w:cs="Cambria"/>
          <w:b/>
          <w:bCs/>
        </w:rPr>
        <w:t>.  Świadectwa szkolne i inne druki szkolne.</w:t>
      </w:r>
    </w:p>
    <w:p w:rsidR="00BC1E93" w:rsidRPr="00630C7B" w:rsidRDefault="00BC1E93" w:rsidP="00B03105">
      <w:pPr>
        <w:tabs>
          <w:tab w:val="left" w:pos="993"/>
        </w:tabs>
        <w:autoSpaceDE w:val="0"/>
        <w:autoSpaceDN w:val="0"/>
        <w:adjustRightInd w:val="0"/>
        <w:ind w:left="284" w:firstLine="567"/>
        <w:rPr>
          <w:rFonts w:ascii="Cambria" w:hAnsi="Cambria" w:cs="Cambria"/>
          <w:b/>
          <w:bCs/>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Uczeń, który otrzymał promocję do klasy programowo wyższej z wyróżnieniem, otrzymuje świadectwo szkolne promocyjne potwierdzające uzyskanie promocji z wyróżnieniem.</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Do szczególnych osiągnięć ucznia, wpisywanych na świadectwo szkolne zalicza się osiągnięcia określone przez Dolnośląskiego Kuratora Oświaty: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Uczeń szkoły, który ukończył daną szkołę, otrzymuje świadectwo ukończenia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C1E93" w:rsidRPr="00630C7B" w:rsidRDefault="00BC1E93" w:rsidP="00DC779C">
      <w:pPr>
        <w:tabs>
          <w:tab w:val="left" w:pos="993"/>
        </w:tabs>
        <w:jc w:val="both"/>
        <w:rPr>
          <w:rFonts w:ascii="Cambria" w:hAnsi="Cambria" w:cs="Cambria"/>
          <w:b/>
          <w:bCs/>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Szkoła, na wniosek ucznia lub rodzica wydaje zaświadczenie dotyczące przebiegu nauczania.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i/>
          <w:iCs/>
        </w:rPr>
      </w:pPr>
      <w:r w:rsidRPr="00630C7B">
        <w:rPr>
          <w:rFonts w:ascii="Cambria" w:hAnsi="Cambria" w:cs="Cambria"/>
        </w:rPr>
        <w:lastRenderedPageBreak/>
        <w:t>Każdy uczeń szkoły otrzymuje legitymację szkolną, której rodzaj określają odrębne   przepisy. Ważność legitymacji szkolnej potwierdza się w kolejnym roku szkolnym przez umieszczenie daty ważności i pieczęci urzędowej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Świadectwa, zaświadczenia, legitymacje szkolne są drukami ścisłego zarachowania.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 xml:space="preserve">Szkoła prowadzi imienną ewidencję wydanych legitymacji, świadectw ukończenia szkoły oraz zaświadczeń. </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Świadectwa szkolne promocyjne, świadectwa ukończenia szkoły i zaświadczenia dotyczące przebiegu nauczania szkoła wydaje na podstawie dokumentacji przebiegu nauczania prowadzonej przez szkołę.</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Nie dokonuje się sprostowań na świadectwach ukończenia szkoły i  zaświadczeniach. Dokumenty, o których mowa podlegają wymianie.</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W przypadku utraty oryginału świadectwa, odpisu,  zaświadczenia  uczeń lub absolwent może wystąpić odpowiednio  do dyrektora szkoły, komisji okręgowej lub kuratora oświaty z pisemnym wnioskiem o wydanie duplikatu.</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Za wydanie duplikatu świadectwa pobiera się opłatę w wysokości równej kwocie opłaty skarbowej od legalizacji dokumentu. Opłatę wnosi się na rachunek bankowy wskazany przez dyrektora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Za wydanie duplikatu legitymacji uczniowskiej pobiera się opłatę w wysokości równej kwocie opłaty skarbowej od poświadczenia własnoręczności podpisu. Opłatę wnosi się na rachunek bankowy wskazany przez dyrektora szkoły.</w:t>
      </w:r>
    </w:p>
    <w:p w:rsidR="00BC1E93" w:rsidRPr="00630C7B" w:rsidRDefault="00BC1E93" w:rsidP="00B03105">
      <w:pPr>
        <w:tabs>
          <w:tab w:val="left" w:pos="993"/>
        </w:tabs>
        <w:ind w:firstLine="567"/>
        <w:jc w:val="both"/>
        <w:rPr>
          <w:rFonts w:ascii="Cambria" w:hAnsi="Cambria" w:cs="Cambria"/>
          <w:b/>
          <w:bCs/>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Szkoła nie pobiera opłat za sprostowanie świadectwa szkolnego.</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3213CE">
      <w:pPr>
        <w:numPr>
          <w:ilvl w:val="0"/>
          <w:numId w:val="265"/>
        </w:numPr>
        <w:tabs>
          <w:tab w:val="left" w:pos="993"/>
        </w:tabs>
        <w:ind w:left="0" w:firstLine="567"/>
        <w:jc w:val="both"/>
        <w:rPr>
          <w:rFonts w:ascii="Cambria" w:hAnsi="Cambria" w:cs="Cambria"/>
        </w:rPr>
      </w:pPr>
      <w:r w:rsidRPr="00630C7B">
        <w:rPr>
          <w:rFonts w:ascii="Cambria" w:hAnsi="Cambria" w:cs="Cambria"/>
        </w:rPr>
        <w:t>Na świadectwach szkolnych promocyjnych i świadectwach ukończenia szkoły, w części dotyczącej szczególnych osiągnięć ucznia , odnotowuje się :</w:t>
      </w:r>
    </w:p>
    <w:p w:rsidR="00BC1E93" w:rsidRPr="00630C7B" w:rsidRDefault="00BC1E93" w:rsidP="00B03105">
      <w:pPr>
        <w:jc w:val="both"/>
        <w:rPr>
          <w:rFonts w:ascii="Cambria" w:hAnsi="Cambria" w:cs="Cambria"/>
        </w:rPr>
      </w:pPr>
    </w:p>
    <w:p w:rsidR="00BC1E93" w:rsidRPr="00630C7B" w:rsidRDefault="00BC1E93" w:rsidP="003213CE">
      <w:pPr>
        <w:numPr>
          <w:ilvl w:val="1"/>
          <w:numId w:val="265"/>
        </w:numPr>
        <w:tabs>
          <w:tab w:val="left" w:pos="284"/>
        </w:tabs>
        <w:ind w:left="0" w:firstLine="0"/>
        <w:jc w:val="both"/>
        <w:rPr>
          <w:rFonts w:ascii="Cambria" w:hAnsi="Cambria" w:cs="Cambria"/>
        </w:rPr>
      </w:pPr>
      <w:r w:rsidRPr="00630C7B">
        <w:rPr>
          <w:rFonts w:ascii="Cambria" w:hAnsi="Cambria" w:cs="Cambria"/>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BC1E93" w:rsidRPr="00630C7B" w:rsidRDefault="00BC1E93" w:rsidP="00B03105">
      <w:pPr>
        <w:tabs>
          <w:tab w:val="num" w:pos="0"/>
          <w:tab w:val="left" w:pos="284"/>
        </w:tabs>
        <w:jc w:val="both"/>
        <w:rPr>
          <w:rFonts w:ascii="Cambria" w:hAnsi="Cambria" w:cs="Cambria"/>
        </w:rPr>
      </w:pPr>
    </w:p>
    <w:p w:rsidR="00BC1E93" w:rsidRPr="00630C7B" w:rsidRDefault="00BC1E93" w:rsidP="003213CE">
      <w:pPr>
        <w:numPr>
          <w:ilvl w:val="1"/>
          <w:numId w:val="265"/>
        </w:numPr>
        <w:tabs>
          <w:tab w:val="left" w:pos="284"/>
        </w:tabs>
        <w:ind w:left="0" w:firstLine="0"/>
        <w:jc w:val="both"/>
        <w:rPr>
          <w:rFonts w:ascii="Cambria" w:hAnsi="Cambria" w:cs="Cambria"/>
        </w:rPr>
      </w:pPr>
      <w:r w:rsidRPr="00630C7B">
        <w:rPr>
          <w:rFonts w:ascii="Cambria" w:hAnsi="Cambria" w:cs="Cambria"/>
        </w:rPr>
        <w:t>osiągnięcia w aktywności na rzecz innych ludzi, zwłaszcza w formie wolontariatu lub środowiska szkolnego.</w:t>
      </w:r>
    </w:p>
    <w:p w:rsidR="00BC1E93" w:rsidRPr="00630C7B" w:rsidRDefault="00BC1E93" w:rsidP="00B03105">
      <w:pPr>
        <w:rPr>
          <w:rFonts w:ascii="Cambria" w:hAnsi="Cambria" w:cs="Cambria"/>
          <w:b/>
          <w:bCs/>
        </w:rPr>
      </w:pPr>
    </w:p>
    <w:p w:rsidR="00BC1E93" w:rsidRPr="00630C7B" w:rsidRDefault="00BC1E93" w:rsidP="00B03105">
      <w:pPr>
        <w:rPr>
          <w:rFonts w:ascii="Cambria" w:hAnsi="Cambria" w:cs="Cambria"/>
          <w:b/>
          <w:bCs/>
        </w:rPr>
      </w:pPr>
    </w:p>
    <w:p w:rsidR="00BC1E93" w:rsidRPr="00630C7B" w:rsidRDefault="00BC1E93" w:rsidP="001D69D4">
      <w:pPr>
        <w:pStyle w:val="Nagwek2"/>
        <w:rPr>
          <w:color w:val="auto"/>
          <w:sz w:val="22"/>
          <w:szCs w:val="22"/>
        </w:rPr>
      </w:pPr>
      <w:bookmarkStart w:id="43" w:name="_Toc495918064"/>
      <w:r w:rsidRPr="00630C7B">
        <w:rPr>
          <w:color w:val="auto"/>
          <w:sz w:val="22"/>
          <w:szCs w:val="22"/>
        </w:rPr>
        <w:t>DZIAŁ VIII</w:t>
      </w:r>
      <w:bookmarkEnd w:id="43"/>
    </w:p>
    <w:p w:rsidR="00BC1E93" w:rsidRPr="00630C7B" w:rsidRDefault="00BC1E93" w:rsidP="00B03105">
      <w:pPr>
        <w:pStyle w:val="Nagwek2"/>
        <w:rPr>
          <w:color w:val="auto"/>
          <w:sz w:val="22"/>
          <w:szCs w:val="22"/>
        </w:rPr>
      </w:pPr>
      <w:bookmarkStart w:id="44" w:name="_Toc495918065"/>
      <w:r w:rsidRPr="00630C7B">
        <w:rPr>
          <w:color w:val="auto"/>
          <w:sz w:val="22"/>
          <w:szCs w:val="22"/>
        </w:rPr>
        <w:t>Warunki bezpiecznego pobytu uczniów w szkole</w:t>
      </w:r>
      <w:bookmarkEnd w:id="44"/>
    </w:p>
    <w:p w:rsidR="00BC1E93" w:rsidRPr="00630C7B" w:rsidRDefault="00BC1E93" w:rsidP="00B03105">
      <w:pPr>
        <w:ind w:firstLine="567"/>
        <w:jc w:val="both"/>
        <w:rPr>
          <w:rFonts w:ascii="Cambria" w:hAnsi="Cambria" w:cs="Cambria"/>
        </w:rPr>
      </w:pPr>
    </w:p>
    <w:p w:rsidR="00BC1E93" w:rsidRPr="00630C7B" w:rsidRDefault="00BC1E93" w:rsidP="00B03105">
      <w:pPr>
        <w:pStyle w:val="NormalnyWeb"/>
        <w:spacing w:before="0" w:beforeAutospacing="0"/>
        <w:ind w:firstLine="567"/>
        <w:jc w:val="both"/>
        <w:rPr>
          <w:rFonts w:ascii="Cambria" w:hAnsi="Cambria" w:cs="Cambria"/>
          <w:sz w:val="22"/>
          <w:szCs w:val="22"/>
        </w:rPr>
      </w:pPr>
      <w:r>
        <w:rPr>
          <w:rFonts w:ascii="Cambria" w:hAnsi="Cambria" w:cs="Cambria"/>
          <w:b/>
          <w:bCs/>
          <w:sz w:val="22"/>
          <w:szCs w:val="22"/>
        </w:rPr>
        <w:lastRenderedPageBreak/>
        <w:t>§ 127</w:t>
      </w:r>
      <w:r w:rsidRPr="00630C7B">
        <w:rPr>
          <w:rFonts w:ascii="Cambria" w:hAnsi="Cambria" w:cs="Cambria"/>
          <w:b/>
          <w:bCs/>
          <w:sz w:val="22"/>
          <w:szCs w:val="22"/>
        </w:rPr>
        <w:t>.1.</w:t>
      </w:r>
      <w:r w:rsidRPr="00630C7B">
        <w:rPr>
          <w:rFonts w:ascii="Cambria" w:hAnsi="Cambria" w:cs="Cambria"/>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2</w:t>
      </w:r>
      <w:r w:rsidRPr="00630C7B">
        <w:rPr>
          <w:rFonts w:ascii="Cambria" w:hAnsi="Cambria" w:cs="Cambria"/>
          <w:sz w:val="22"/>
          <w:szCs w:val="22"/>
        </w:rPr>
        <w:t>.    Wszyscy uczniowie mają obowiązek dostosowania się do poleceń nauczycieli dyżurnych oraz pracowników obsługi szkoły podczas wchodzenia do budynku, korzystania                    z szatni, podczas przerw międzylekcyjnych.</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3.</w:t>
      </w:r>
      <w:r w:rsidRPr="00630C7B">
        <w:rPr>
          <w:rFonts w:ascii="Cambria" w:hAnsi="Cambria" w:cs="Cambria"/>
          <w:sz w:val="22"/>
          <w:szCs w:val="22"/>
        </w:rPr>
        <w:t>   Szkoła zapewnia uczniom opiekę pedagogiczną oraz pełne bezpieczeństwo w czasie organizowanych przez nauczycieli zajęć na terenie szkoły oraz poza jej terenem w trakcie wycieczek:</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1)    podczas zajęć obowiązkowych, nadobowiązkowych i pozalekcyjnych za bezpieczeństwo uczniów odpowiada nauczyciel prowadzący zajęcia;</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2)   podczas przerwy dyżur na korytarzach pełnią wyznaczeni nauczycieli zgodnie                                    z harmonogramem dyżurów lub nauczyciel wskazany na zastępstwo w księdze zastępstw;</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3)   podczas zajęć poza terenem szkoły pełną odpowiedzialność za zdrowie i  bezpieczeństwo uczniów ponosi wskazany nauczyciel, nauczyciel prowadzący zajęcia, a podczas wycieczek szkolnych - kierownik wycieczki wraz z opiekunami.</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4</w:t>
      </w:r>
      <w:r w:rsidRPr="00630C7B">
        <w:rPr>
          <w:rFonts w:ascii="Cambria" w:hAnsi="Cambria" w:cs="Cambria"/>
          <w:sz w:val="22"/>
          <w:szCs w:val="22"/>
        </w:rPr>
        <w:t>.    W miejscach o zwiększonym ryzyku wypadk</w:t>
      </w:r>
      <w:r>
        <w:rPr>
          <w:rFonts w:ascii="Cambria" w:hAnsi="Cambria" w:cs="Cambria"/>
          <w:sz w:val="22"/>
          <w:szCs w:val="22"/>
        </w:rPr>
        <w:t>u – sala gimnastyczna, sale</w:t>
      </w:r>
      <w:r w:rsidRPr="00630C7B">
        <w:rPr>
          <w:rFonts w:ascii="Cambria" w:hAnsi="Cambria" w:cs="Cambria"/>
          <w:sz w:val="22"/>
          <w:szCs w:val="22"/>
        </w:rPr>
        <w:t>: informatyki, fizyki, chemii, warsztaty szkolne i inne, opiekun pracowni lub inny pracownik odpowiedzialny za prowadzenie zajęć, opracowuje regulamin pracowni (stanowiska pracy) i na początku roku zapoznaje z nim uczniów.</w:t>
      </w:r>
    </w:p>
    <w:p w:rsidR="00BC1E93" w:rsidRPr="00630C7B" w:rsidRDefault="00BC1E93" w:rsidP="004A4070">
      <w:pPr>
        <w:pStyle w:val="NormalnyWeb"/>
        <w:ind w:firstLine="567"/>
        <w:jc w:val="both"/>
        <w:rPr>
          <w:rFonts w:ascii="Cambria" w:hAnsi="Cambria" w:cs="Cambria"/>
          <w:sz w:val="22"/>
          <w:szCs w:val="22"/>
        </w:rPr>
      </w:pPr>
      <w:r w:rsidRPr="00630C7B">
        <w:rPr>
          <w:rFonts w:ascii="Cambria" w:hAnsi="Cambria" w:cs="Cambria"/>
          <w:b/>
          <w:bCs/>
          <w:sz w:val="22"/>
          <w:szCs w:val="22"/>
        </w:rPr>
        <w:t>5</w:t>
      </w:r>
      <w:r w:rsidRPr="00630C7B">
        <w:rPr>
          <w:rFonts w:ascii="Cambria" w:hAnsi="Cambria" w:cs="Cambria"/>
          <w:sz w:val="22"/>
          <w:szCs w:val="22"/>
        </w:rPr>
        <w:t>.   Budynek szkoły jest monitorowany całodobowo (na zewnątrz i wewnątrz.).</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6</w:t>
      </w:r>
      <w:r w:rsidRPr="00630C7B">
        <w:rPr>
          <w:rFonts w:ascii="Cambria" w:hAnsi="Cambria" w:cs="Cambria"/>
          <w:sz w:val="22"/>
          <w:szCs w:val="22"/>
        </w:rPr>
        <w:t>.   Szkoła na stałe współpracuje z policją i strażą miejską.</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7</w:t>
      </w:r>
      <w:r w:rsidRPr="00630C7B">
        <w:rPr>
          <w:rFonts w:ascii="Cambria" w:hAnsi="Cambria" w:cs="Cambria"/>
          <w:sz w:val="22"/>
          <w:szCs w:val="22"/>
        </w:rPr>
        <w:t>.   Uczniowie powinni przestrzegać godzin wyjścia/wejścia do szkoły.</w:t>
      </w:r>
      <w:r>
        <w:rPr>
          <w:rFonts w:ascii="Cambria" w:hAnsi="Cambria" w:cs="Cambria"/>
          <w:sz w:val="22"/>
          <w:szCs w:val="22"/>
        </w:rPr>
        <w:t xml:space="preserve"> Uczniowie korzystający z komunikacji miejskiej przed lekcjami kierują bezpośrednio się do sali, gdzie odbywają się zajęcia świetlicowe. </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8</w:t>
      </w:r>
      <w:r w:rsidRPr="00630C7B">
        <w:rPr>
          <w:rFonts w:ascii="Cambria" w:hAnsi="Cambria" w:cs="Cambria"/>
          <w:sz w:val="22"/>
          <w:szCs w:val="22"/>
        </w:rPr>
        <w:t>.   Ucznia może zwolnić z danej lekcji dyrektor szkoły, wychowawca klasy lub nauczyciel danych zajęć edukacyjnych – na pisemny wniosek rodziców, w którym podano przyczynę zwolnienia oraz dzień i godzinę wyjścia ze szkoły.</w:t>
      </w:r>
    </w:p>
    <w:p w:rsidR="00BC1E93" w:rsidRPr="00630C7B" w:rsidRDefault="00BC1E93" w:rsidP="00B03105">
      <w:pPr>
        <w:pStyle w:val="NormalnyWeb"/>
        <w:tabs>
          <w:tab w:val="left" w:pos="284"/>
        </w:tabs>
        <w:ind w:firstLine="567"/>
        <w:jc w:val="both"/>
        <w:rPr>
          <w:rFonts w:ascii="Cambria" w:hAnsi="Cambria" w:cs="Cambria"/>
          <w:sz w:val="22"/>
          <w:szCs w:val="22"/>
        </w:rPr>
      </w:pPr>
      <w:r w:rsidRPr="00630C7B">
        <w:rPr>
          <w:rFonts w:ascii="Cambria" w:hAnsi="Cambria" w:cs="Cambria"/>
          <w:b/>
          <w:bCs/>
          <w:sz w:val="22"/>
          <w:szCs w:val="22"/>
        </w:rPr>
        <w:t>9</w:t>
      </w:r>
      <w:r w:rsidRPr="00630C7B">
        <w:rPr>
          <w:rFonts w:ascii="Cambria" w:hAnsi="Cambria" w:cs="Cambria"/>
          <w:sz w:val="22"/>
          <w:szCs w:val="22"/>
        </w:rPr>
        <w:t>.    W przypadku nieobecności nauczyciela, można odwołać pierwsze lekcje, a zwolnić uczniów z ostatnich.</w:t>
      </w:r>
    </w:p>
    <w:p w:rsidR="00BC1E93" w:rsidRPr="00062BC9" w:rsidRDefault="00BC1E93" w:rsidP="00B03105">
      <w:pPr>
        <w:pStyle w:val="NormalnyWeb"/>
        <w:tabs>
          <w:tab w:val="left" w:pos="284"/>
        </w:tabs>
        <w:ind w:firstLine="567"/>
        <w:jc w:val="both"/>
        <w:rPr>
          <w:rFonts w:ascii="Cambria" w:hAnsi="Cambria" w:cs="Cambria"/>
          <w:sz w:val="22"/>
          <w:szCs w:val="22"/>
        </w:rPr>
      </w:pPr>
      <w:r w:rsidRPr="00630C7B">
        <w:rPr>
          <w:rFonts w:ascii="Cambria" w:hAnsi="Cambria" w:cs="Cambria"/>
          <w:b/>
          <w:bCs/>
          <w:sz w:val="22"/>
          <w:szCs w:val="22"/>
        </w:rPr>
        <w:t>10.</w:t>
      </w:r>
      <w:r w:rsidRPr="00630C7B">
        <w:rPr>
          <w:rFonts w:ascii="Cambria" w:hAnsi="Cambria" w:cs="Cambria"/>
          <w:sz w:val="22"/>
          <w:szCs w:val="22"/>
        </w:rPr>
        <w:t xml:space="preserve">    Opuszczanie miejsca pracy przez nauczyciela (wyjście w trakcie zajęć) jest możliwe pod warunkiem, że dyrektor wyrazi na to zgodę, a opiekę nad klasą przejmuje inny pracownik </w:t>
      </w:r>
      <w:r w:rsidRPr="00062BC9">
        <w:rPr>
          <w:rFonts w:ascii="Cambria" w:hAnsi="Cambria" w:cs="Cambria"/>
          <w:sz w:val="22"/>
          <w:szCs w:val="22"/>
        </w:rPr>
        <w:t>szkoły.</w:t>
      </w:r>
    </w:p>
    <w:p w:rsidR="00BC1E93" w:rsidRPr="00062BC9" w:rsidRDefault="00BC1E93" w:rsidP="00062BC9">
      <w:pPr>
        <w:pStyle w:val="NormalnyWeb"/>
        <w:ind w:firstLine="567"/>
        <w:jc w:val="both"/>
        <w:rPr>
          <w:rFonts w:ascii="Cambria" w:hAnsi="Cambria" w:cs="Cambria"/>
          <w:sz w:val="22"/>
          <w:szCs w:val="22"/>
        </w:rPr>
      </w:pPr>
      <w:r w:rsidRPr="00062BC9">
        <w:rPr>
          <w:rFonts w:ascii="Cambria" w:hAnsi="Cambria" w:cs="Cambria"/>
          <w:b/>
          <w:bCs/>
          <w:sz w:val="22"/>
          <w:szCs w:val="22"/>
        </w:rPr>
        <w:t>11.</w:t>
      </w:r>
      <w:r w:rsidRPr="00062BC9">
        <w:rPr>
          <w:rFonts w:ascii="Cambria" w:hAnsi="Cambria" w:cs="Cambria"/>
          <w:sz w:val="22"/>
          <w:szCs w:val="22"/>
        </w:rPr>
        <w:t>   W razie zaistnienia wypadku uczniowskiego, nauczyciel, który jest jego świadkiem, zawiadamia pielęgniarkę szkolną, pogotowie ratunkowe (w razie potrzeby), rodzica ucznia oraz Dyrektora Szkoły.</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1</w:t>
      </w:r>
      <w:r>
        <w:rPr>
          <w:rFonts w:ascii="Cambria" w:hAnsi="Cambria" w:cs="Cambria"/>
          <w:b/>
          <w:bCs/>
          <w:sz w:val="22"/>
          <w:szCs w:val="22"/>
        </w:rPr>
        <w:t>2</w:t>
      </w:r>
      <w:r w:rsidRPr="00630C7B">
        <w:rPr>
          <w:rFonts w:ascii="Cambria" w:hAnsi="Cambria" w:cs="Cambria"/>
          <w:sz w:val="22"/>
          <w:szCs w:val="22"/>
        </w:rPr>
        <w:t>.  O wypadku śmiertelnym, ciężkim lub zbiorowym powiadamiany jest prokurator                  i kurator oświaty, a o wypadku w wyniku zatrucia – państwowy inspektor sanitarny.</w:t>
      </w:r>
    </w:p>
    <w:p w:rsidR="00BC1E93" w:rsidRPr="00630C7B" w:rsidRDefault="00BC1E93" w:rsidP="00EA78FE">
      <w:pPr>
        <w:ind w:firstLine="709"/>
        <w:jc w:val="left"/>
        <w:rPr>
          <w:rFonts w:ascii="Cambria" w:hAnsi="Cambria" w:cs="Cambria"/>
        </w:rPr>
      </w:pPr>
      <w:r w:rsidRPr="00630C7B">
        <w:rPr>
          <w:rFonts w:ascii="Cambria" w:hAnsi="Cambria" w:cs="Cambria"/>
          <w:b/>
          <w:bCs/>
        </w:rPr>
        <w:lastRenderedPageBreak/>
        <w:t xml:space="preserve">§ </w:t>
      </w:r>
      <w:r>
        <w:rPr>
          <w:rFonts w:ascii="Cambria" w:hAnsi="Cambria" w:cs="Cambria"/>
          <w:b/>
          <w:bCs/>
        </w:rPr>
        <w:t>128</w:t>
      </w:r>
      <w:r w:rsidRPr="00630C7B">
        <w:rPr>
          <w:rFonts w:ascii="Cambria" w:hAnsi="Cambria" w:cs="Cambria"/>
          <w:b/>
          <w:bCs/>
        </w:rPr>
        <w:t>.</w:t>
      </w:r>
      <w:r w:rsidRPr="00630C7B">
        <w:rPr>
          <w:rStyle w:val="Pogrubienie"/>
          <w:rFonts w:ascii="Cambria" w:hAnsi="Cambria" w:cs="Cambria"/>
        </w:rPr>
        <w:t xml:space="preserve"> Procedury postępowania w przypadku zagrożenia</w:t>
      </w:r>
      <w:r w:rsidRPr="00630C7B">
        <w:rPr>
          <w:rFonts w:ascii="Cambria" w:hAnsi="Cambria" w:cs="Cambria"/>
          <w:u w:val="single"/>
        </w:rPr>
        <w:br/>
      </w:r>
    </w:p>
    <w:p w:rsidR="00BC1E93" w:rsidRPr="00062BC9" w:rsidRDefault="00BC1E93" w:rsidP="00B03105">
      <w:pPr>
        <w:pStyle w:val="NormalnyWeb"/>
        <w:spacing w:before="0" w:beforeAutospacing="0" w:after="0" w:afterAutospacing="0"/>
        <w:ind w:firstLine="567"/>
        <w:jc w:val="both"/>
        <w:rPr>
          <w:rFonts w:ascii="Cambria" w:hAnsi="Cambria" w:cs="Cambria"/>
          <w:sz w:val="22"/>
          <w:szCs w:val="22"/>
        </w:rPr>
      </w:pPr>
      <w:r w:rsidRPr="00630C7B">
        <w:rPr>
          <w:rStyle w:val="Pogrubienie"/>
          <w:rFonts w:ascii="Cambria" w:hAnsi="Cambria" w:cs="Cambria"/>
          <w:sz w:val="22"/>
          <w:szCs w:val="22"/>
        </w:rPr>
        <w:t>1</w:t>
      </w:r>
      <w:r w:rsidRPr="00630C7B">
        <w:rPr>
          <w:rStyle w:val="Pogrubienie"/>
          <w:rFonts w:ascii="Cambria" w:hAnsi="Cambria" w:cs="Cambria"/>
          <w:b w:val="0"/>
          <w:bCs w:val="0"/>
          <w:sz w:val="22"/>
          <w:szCs w:val="22"/>
        </w:rPr>
        <w:t xml:space="preserve">. W przypadku uzyskania informacji, że uczeń który, nie ukończył 18 lat, używa alkoholu </w:t>
      </w:r>
      <w:r w:rsidRPr="00062BC9">
        <w:rPr>
          <w:rStyle w:val="Pogrubienie"/>
          <w:rFonts w:ascii="Cambria" w:hAnsi="Cambria" w:cs="Cambria"/>
          <w:b w:val="0"/>
          <w:bCs w:val="0"/>
          <w:sz w:val="22"/>
          <w:szCs w:val="22"/>
        </w:rPr>
        <w:t>lub innych środków w celu wprowadzenia się w stan odurzenia, uprawia nierząd, bądź przejawia inne zachowania świadczące o demoralizacji, nauczyciel powinien podjąć następujące kroki:</w:t>
      </w:r>
    </w:p>
    <w:p w:rsidR="00BC1E93" w:rsidRPr="00062BC9" w:rsidRDefault="00BC1E93" w:rsidP="00B03105">
      <w:pPr>
        <w:pStyle w:val="NormalnyWeb"/>
        <w:jc w:val="both"/>
        <w:rPr>
          <w:rFonts w:ascii="Cambria" w:hAnsi="Cambria" w:cs="Cambria"/>
          <w:sz w:val="22"/>
          <w:szCs w:val="22"/>
        </w:rPr>
      </w:pPr>
      <w:r w:rsidRPr="00062BC9">
        <w:rPr>
          <w:rFonts w:ascii="Cambria" w:hAnsi="Cambria" w:cs="Cambria"/>
          <w:sz w:val="22"/>
          <w:szCs w:val="22"/>
        </w:rPr>
        <w:t>1)  Przekazać uzyskaną informację wychowawcy klasy.</w:t>
      </w:r>
    </w:p>
    <w:p w:rsidR="00BC1E93" w:rsidRPr="00630C7B" w:rsidRDefault="00BC1E93" w:rsidP="00B03105">
      <w:pPr>
        <w:pStyle w:val="NormalnyWeb"/>
        <w:jc w:val="both"/>
        <w:rPr>
          <w:rFonts w:ascii="Cambria" w:hAnsi="Cambria" w:cs="Cambria"/>
          <w:sz w:val="22"/>
          <w:szCs w:val="22"/>
        </w:rPr>
      </w:pPr>
      <w:r w:rsidRPr="00062BC9">
        <w:rPr>
          <w:rFonts w:ascii="Cambria" w:hAnsi="Cambria" w:cs="Cambria"/>
          <w:sz w:val="22"/>
          <w:szCs w:val="22"/>
        </w:rPr>
        <w:t>2) Wychowawca informuje o fakcie pedagoga</w:t>
      </w:r>
      <w:r w:rsidRPr="00630C7B">
        <w:rPr>
          <w:rFonts w:ascii="Cambria" w:hAnsi="Cambria" w:cs="Cambria"/>
          <w:sz w:val="22"/>
          <w:szCs w:val="22"/>
        </w:rPr>
        <w:t>/psychologa szkolnego i dyrektora szkoły.</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xml:space="preserve">3) Wychowawca wzywa do szkoły rodziców (prawnych opiekunów) ucznia i przekazuje im uzyskaną informację. Przeprowadza rozmowę z rodzicami oraz z uczniem, w ich obecności. </w:t>
      </w:r>
      <w:r w:rsidRPr="00630C7B">
        <w:rPr>
          <w:rFonts w:ascii="Cambria" w:hAnsi="Cambria" w:cs="Cambria"/>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630C7B">
        <w:rPr>
          <w:rStyle w:val="Uwydatnienie"/>
          <w:rFonts w:ascii="Cambria" w:hAnsi="Cambria" w:cs="Cambria"/>
          <w:sz w:val="22"/>
          <w:szCs w:val="22"/>
        </w:rPr>
        <w:t>(specjalistę ds. nieletnich</w:t>
      </w:r>
      <w:r w:rsidRPr="00630C7B">
        <w:rPr>
          <w:rFonts w:ascii="Cambria" w:hAnsi="Cambria" w:cs="Cambria"/>
          <w:sz w:val="22"/>
          <w:szCs w:val="22"/>
        </w:rPr>
        <w:t>).</w:t>
      </w:r>
    </w:p>
    <w:p w:rsidR="00BC1E93" w:rsidRPr="00630C7B" w:rsidRDefault="00BC1E93" w:rsidP="001D69D4">
      <w:pPr>
        <w:pStyle w:val="NormalnyWeb"/>
        <w:jc w:val="both"/>
        <w:rPr>
          <w:rFonts w:ascii="Cambria" w:hAnsi="Cambria" w:cs="Cambria"/>
          <w:sz w:val="22"/>
          <w:szCs w:val="22"/>
        </w:rPr>
      </w:pPr>
      <w:r w:rsidRPr="00630C7B">
        <w:rPr>
          <w:rFonts w:ascii="Cambria" w:hAnsi="Cambria" w:cs="Cambria"/>
          <w:sz w:val="22"/>
          <w:szCs w:val="22"/>
        </w:rPr>
        <w:t xml:space="preserve">5) W przypadku, gdy szkoła wykorzystała wszystkie dostępne jej środki oddziaływań wychowawczych, </w:t>
      </w:r>
      <w:r w:rsidRPr="00630C7B">
        <w:rPr>
          <w:rStyle w:val="Uwydatnienie"/>
          <w:rFonts w:ascii="Cambria" w:hAnsi="Cambria" w:cs="Cambria"/>
          <w:sz w:val="22"/>
          <w:szCs w:val="22"/>
        </w:rPr>
        <w:t>(rozmowa z rodzicami, ostrzeżenie ucznia, spotkania z pedagogiem, psychologiem, itp.)</w:t>
      </w:r>
      <w:r w:rsidRPr="00630C7B">
        <w:rPr>
          <w:rFonts w:ascii="Cambria" w:hAnsi="Cambria" w:cs="Cambria"/>
          <w:sz w:val="22"/>
          <w:szCs w:val="22"/>
        </w:rPr>
        <w:t xml:space="preserve">, a ich zastosowanie nie przynosi oczekiwanych rezultatów, dyrektor szkoły powiadamia sąd rodzinny lub policję. Dalszy tok postępowania leży w kompetencji tych instytucji. </w:t>
      </w:r>
      <w:r w:rsidRPr="00630C7B">
        <w:rPr>
          <w:rFonts w:ascii="Cambria" w:hAnsi="Cambria" w:cs="Cambria"/>
          <w:sz w:val="22"/>
          <w:szCs w:val="22"/>
        </w:rPr>
        <w:br/>
      </w:r>
      <w:r w:rsidRPr="00630C7B">
        <w:rPr>
          <w:rFonts w:ascii="Cambria" w:hAnsi="Cambria" w:cs="Cambria"/>
          <w:b/>
          <w:bCs/>
          <w:sz w:val="22"/>
          <w:szCs w:val="22"/>
        </w:rPr>
        <w:t xml:space="preserve">6) </w:t>
      </w:r>
      <w:r w:rsidRPr="00630C7B">
        <w:rPr>
          <w:rFonts w:ascii="Cambria" w:hAnsi="Cambria" w:cs="Cambria"/>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2</w:t>
      </w:r>
      <w:r w:rsidRPr="00630C7B">
        <w:rPr>
          <w:rStyle w:val="Pogrubienie"/>
          <w:rFonts w:ascii="Cambria" w:hAnsi="Cambria" w:cs="Cambria"/>
          <w:b w:val="0"/>
          <w:bCs w:val="0"/>
          <w:sz w:val="22"/>
          <w:szCs w:val="22"/>
        </w:rPr>
        <w:t>.  W przypadku, gdy nauczyciel podejrzewa, że na terenie szkoły znajduje się uczeń będący pod wpływem alkoholu lub narkotyków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1)Powiadamia o swoich przypuszczeniach wychowawcę klasy;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2) Odizolowuje ucznia od reszty klasy, ale ze względów bezpieczeństwa nie pozostawia go samego; stwarza warunki, w których nie będzie zagrożone jego życie ani zdrowie;</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3) Wzywa lekarza w celu stwierdzenia stanu trzeźwości lub odurzenia, ewentualnie udzielenia pomocy medycznej;</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630C7B">
        <w:rPr>
          <w:rFonts w:ascii="Cambria" w:hAnsi="Cambria" w:cs="Cambria"/>
          <w:sz w:val="22"/>
          <w:szCs w:val="22"/>
        </w:rPr>
        <w:br/>
        <w:t xml:space="preserve">W przypadku stwierdzenia stanu nietrzeźwości, policja ma możliwość przewiezienia ucznia do </w:t>
      </w:r>
      <w:r w:rsidRPr="00630C7B">
        <w:rPr>
          <w:rFonts w:ascii="Cambria" w:hAnsi="Cambria" w:cs="Cambria"/>
          <w:sz w:val="22"/>
          <w:szCs w:val="22"/>
        </w:rPr>
        <w:lastRenderedPageBreak/>
        <w:t>izby wytrzeźwień, albo do policyjnych pomieszczeń dla osób zatrzymanych - na czas niezbędny do wytrzeźwienia (maksymalnie do 24 godzin). O fakcie umieszczenia zawiadamia się rodziców/opiekunów oraz sąd rodzinny, jeśli uczeń nie ukończył 18 lat;</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6)  Jeżeli powtarzają się przypadki, w których uczeń (przed ukończeniem 18 lat znajduje się pod wpływem alkoholu lub narkotyków na terenie szkoły, to dyrektor szkoły ma obowiązek powiadomienia o tym policji (</w:t>
      </w:r>
      <w:r w:rsidRPr="00630C7B">
        <w:rPr>
          <w:rStyle w:val="Uwydatnienie"/>
          <w:rFonts w:ascii="Cambria" w:hAnsi="Cambria" w:cs="Cambria"/>
          <w:sz w:val="22"/>
          <w:szCs w:val="22"/>
        </w:rPr>
        <w:t>specjalisty ds. nieletnich</w:t>
      </w:r>
      <w:r w:rsidRPr="00630C7B">
        <w:rPr>
          <w:rFonts w:ascii="Cambria" w:hAnsi="Cambria" w:cs="Cambria"/>
          <w:sz w:val="22"/>
          <w:szCs w:val="22"/>
        </w:rPr>
        <w:t xml:space="preserve">) lub sądu rodzinnego; </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3.</w:t>
      </w:r>
      <w:r w:rsidRPr="00630C7B">
        <w:rPr>
          <w:rStyle w:val="Pogrubienie"/>
          <w:rFonts w:ascii="Cambria" w:hAnsi="Cambria" w:cs="Cambria"/>
          <w:b w:val="0"/>
          <w:bCs w:val="0"/>
          <w:sz w:val="22"/>
          <w:szCs w:val="22"/>
        </w:rPr>
        <w:t xml:space="preserve">  W przypadku, gdy nauczyciel znajduje na terenie szkoły substancję przypominającą wyglądem narkotyk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2) Powiadamia o zaistniałym zdarzeniu dyrektora szkoły wzywa policję. </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3) Po przyjeździe policji niezwłocznie przekazuje zabezpieczoną substancję i przekazuje informacje dotyczące szczegółów zdarzenia.</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4.</w:t>
      </w:r>
      <w:r w:rsidRPr="00630C7B">
        <w:rPr>
          <w:rStyle w:val="Pogrubienie"/>
          <w:rFonts w:ascii="Cambria" w:hAnsi="Cambria" w:cs="Cambria"/>
          <w:b w:val="0"/>
          <w:bCs w:val="0"/>
          <w:sz w:val="22"/>
          <w:szCs w:val="22"/>
        </w:rPr>
        <w:t xml:space="preserve"> W przypadku, gdy nauczyciel podejrzewa, że uczeń posiada przy sobie substancję przypominającą narkotyk,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2) o swoich spostrzeżeniach powiadamia dyrektora szkoły oraz rodziców/opiekunów ucznia </w:t>
      </w:r>
      <w:r w:rsidRPr="00630C7B">
        <w:rPr>
          <w:rFonts w:ascii="Cambria" w:hAnsi="Cambria" w:cs="Cambria"/>
          <w:sz w:val="22"/>
          <w:szCs w:val="22"/>
        </w:rPr>
        <w:br/>
        <w:t>i wzywa ich do natychmiastowego stawiennictwa.</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3) w przypadku, gdy uczeń, mimo wezwania, odmawia przekazania nauczycielowi substancji </w:t>
      </w:r>
      <w:r w:rsidRPr="00630C7B">
        <w:rPr>
          <w:rFonts w:ascii="Cambria" w:hAnsi="Cambria" w:cs="Cambria"/>
          <w:sz w:val="22"/>
          <w:szCs w:val="22"/>
        </w:rPr>
        <w:br/>
        <w:t xml:space="preserve">i pokazania zawartości teczki, dyrektor szkoły wzywa policję, która przeszukuje odzież </w:t>
      </w:r>
      <w:r w:rsidRPr="00630C7B">
        <w:rPr>
          <w:rFonts w:ascii="Cambria" w:hAnsi="Cambria" w:cs="Cambria"/>
          <w:sz w:val="22"/>
          <w:szCs w:val="22"/>
        </w:rPr>
        <w:br/>
        <w:t>i przedmioty należące do ucznia oraz zabezpiecza znalezioną substancję i zabiera ją do ekspertyzy.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rPr>
          <w:b/>
          <w:bCs/>
          <w:sz w:val="26"/>
          <w:szCs w:val="26"/>
        </w:rPr>
      </w:pPr>
    </w:p>
    <w:p w:rsidR="00BC1E93" w:rsidRPr="00630C7B" w:rsidRDefault="00BC1E93" w:rsidP="00B03105">
      <w:pPr>
        <w:ind w:firstLine="567"/>
        <w:jc w:val="both"/>
        <w:rPr>
          <w:rFonts w:ascii="Cambria" w:hAnsi="Cambria" w:cs="Cambria"/>
        </w:rPr>
      </w:pPr>
      <w:r w:rsidRPr="00630C7B">
        <w:rPr>
          <w:rFonts w:ascii="Cambria" w:hAnsi="Cambria" w:cs="Cambria"/>
          <w:b/>
          <w:bCs/>
        </w:rPr>
        <w:t xml:space="preserve">§ </w:t>
      </w:r>
      <w:r>
        <w:rPr>
          <w:rFonts w:ascii="Cambria" w:hAnsi="Cambria" w:cs="Cambria"/>
          <w:b/>
          <w:bCs/>
        </w:rPr>
        <w:t>129</w:t>
      </w:r>
      <w:r w:rsidRPr="00630C7B">
        <w:rPr>
          <w:rFonts w:ascii="Cambria" w:hAnsi="Cambria" w:cs="Cambria"/>
          <w:b/>
          <w:bCs/>
        </w:rPr>
        <w:t xml:space="preserve">.   Podstawowe zasady przestrzegania </w:t>
      </w:r>
      <w:r w:rsidRPr="00630C7B">
        <w:rPr>
          <w:rStyle w:val="Pogrubienie"/>
          <w:rFonts w:ascii="Cambria" w:hAnsi="Cambria" w:cs="Cambria"/>
        </w:rPr>
        <w:t>bezpieczeństwo uczniów.</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w:t>
      </w:r>
      <w:r w:rsidRPr="00630C7B">
        <w:rPr>
          <w:rFonts w:ascii="Cambria" w:hAnsi="Cambria" w:cs="Cambria"/>
        </w:rPr>
        <w:t> Dyrektor szkoły, nauczyciele i pracownicy szkoły są odpowiedzialni za bezpieczeństwo                           i zdrowie uczniów w czasie ich pobytu w szkole oraz zajęć poza szkołą, organizowanych przez nią.</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2</w:t>
      </w:r>
      <w:r w:rsidRPr="00630C7B">
        <w:rPr>
          <w:rFonts w:ascii="Cambria" w:hAnsi="Cambria" w:cs="Cambria"/>
        </w:rPr>
        <w:t>. Sprawowanie opieki nad uczniami przebywającymi w szkole oraz podczas zajęć obowiązkowych i nadobowiązkowych realizowane jest poprzez:</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1) systematyczne kontrolowanie obecności uczniów na każdej lekcji i zajęciach dodatkowych, reagowanie na spóźnienia, ucieczki z lekcji;</w:t>
      </w:r>
    </w:p>
    <w:p w:rsidR="00BC1E93" w:rsidRPr="00630C7B" w:rsidRDefault="00BC1E93" w:rsidP="00B03105">
      <w:pPr>
        <w:jc w:val="both"/>
        <w:rPr>
          <w:rFonts w:ascii="Cambria" w:hAnsi="Cambria" w:cs="Cambria"/>
        </w:rPr>
      </w:pPr>
      <w:r w:rsidRPr="00630C7B">
        <w:rPr>
          <w:rFonts w:ascii="Cambria" w:hAnsi="Cambria" w:cs="Cambria"/>
        </w:rPr>
        <w:t xml:space="preserve">2) systematyczne sprawdzanie obecności uczniów zobowiązanych do przebywania w świetlicy </w:t>
      </w:r>
      <w:r w:rsidRPr="00630C7B">
        <w:rPr>
          <w:rFonts w:ascii="Cambria" w:hAnsi="Cambria" w:cs="Cambria"/>
        </w:rPr>
        <w:br/>
        <w:t>i egzekwowanie przestrzegania regulaminu świetlicy;</w:t>
      </w:r>
    </w:p>
    <w:p w:rsidR="00BC1E93" w:rsidRPr="00630C7B" w:rsidRDefault="00BC1E93" w:rsidP="00B03105">
      <w:pPr>
        <w:jc w:val="both"/>
        <w:rPr>
          <w:rFonts w:ascii="Cambria" w:hAnsi="Cambria" w:cs="Cambria"/>
        </w:rPr>
      </w:pPr>
      <w:r w:rsidRPr="00630C7B">
        <w:rPr>
          <w:rFonts w:ascii="Cambria" w:hAnsi="Cambria" w:cs="Cambria"/>
        </w:rPr>
        <w:t>3) uświadomienie uczniom zagrożenia i podawanie sposobów przeciwdziałania im,</w:t>
      </w:r>
    </w:p>
    <w:p w:rsidR="00BC1E93" w:rsidRPr="00630C7B" w:rsidRDefault="00BC1E93" w:rsidP="00B03105">
      <w:pPr>
        <w:jc w:val="both"/>
        <w:rPr>
          <w:rFonts w:ascii="Cambria" w:hAnsi="Cambria" w:cs="Cambria"/>
        </w:rPr>
      </w:pPr>
      <w:r w:rsidRPr="00630C7B">
        <w:rPr>
          <w:rFonts w:ascii="Cambria" w:hAnsi="Cambria" w:cs="Cambria"/>
        </w:rPr>
        <w:t>4) sprawdzanie warunków bezpieczeństwa w miejscach, gdzie prowadzone są zajęcia (dostrzeżone zagrożenie usunąć lub zgłosić dyrektorowi szkoły);</w:t>
      </w:r>
    </w:p>
    <w:p w:rsidR="00BC1E93" w:rsidRPr="00630C7B" w:rsidRDefault="00BC1E93" w:rsidP="00B03105">
      <w:pPr>
        <w:jc w:val="both"/>
        <w:rPr>
          <w:rFonts w:ascii="Cambria" w:hAnsi="Cambria" w:cs="Cambria"/>
        </w:rPr>
      </w:pPr>
      <w:r w:rsidRPr="00630C7B">
        <w:rPr>
          <w:rFonts w:ascii="Cambria" w:hAnsi="Cambria" w:cs="Cambria"/>
        </w:rPr>
        <w:t>5) reagowanie na wszelkie dostrzeżone sytuacje lub zachowania uczniów stanowiące zagrożenie bezpieczeństwa uczniów;</w:t>
      </w:r>
    </w:p>
    <w:p w:rsidR="00BC1E93" w:rsidRPr="00630C7B" w:rsidRDefault="00BC1E93" w:rsidP="00B03105">
      <w:pPr>
        <w:jc w:val="both"/>
        <w:rPr>
          <w:rFonts w:ascii="Cambria" w:hAnsi="Cambria" w:cs="Cambria"/>
        </w:rPr>
      </w:pPr>
      <w:r w:rsidRPr="00630C7B">
        <w:rPr>
          <w:rFonts w:ascii="Cambria" w:hAnsi="Cambria" w:cs="Cambria"/>
        </w:rPr>
        <w:t>6) zwracanie uwagi na osoby postronne przebywające na terenie szkoły;</w:t>
      </w:r>
    </w:p>
    <w:p w:rsidR="00BC1E93" w:rsidRPr="00630C7B" w:rsidRDefault="00BC1E93" w:rsidP="00B03105">
      <w:pPr>
        <w:jc w:val="both"/>
        <w:rPr>
          <w:rFonts w:ascii="Cambria" w:hAnsi="Cambria" w:cs="Cambria"/>
        </w:rPr>
      </w:pPr>
      <w:r w:rsidRPr="00630C7B">
        <w:rPr>
          <w:rFonts w:ascii="Cambria" w:hAnsi="Cambria" w:cs="Cambria"/>
        </w:rPr>
        <w:t>7) niezwłocznie zawiadamianie Dyrektora Szkoły o wszelkich dostrzeżonych zdarzeniach, noszących znamiona przestępstwa lub stanowiących zagrożenie dla zdrowia lub życia uczniów</w:t>
      </w:r>
    </w:p>
    <w:p w:rsidR="00BC1E93" w:rsidRPr="00630C7B" w:rsidRDefault="00BC1E93" w:rsidP="00B03105">
      <w:pPr>
        <w:ind w:left="360"/>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3</w:t>
      </w:r>
      <w:r w:rsidRPr="00630C7B">
        <w:rPr>
          <w:rFonts w:ascii="Cambria" w:hAnsi="Cambria" w:cs="Cambria"/>
          <w:b/>
          <w:bCs/>
        </w:rPr>
        <w:t>.</w:t>
      </w:r>
      <w:r w:rsidRPr="00630C7B">
        <w:rPr>
          <w:rFonts w:ascii="Cambria" w:hAnsi="Cambria" w:cs="Cambria"/>
        </w:rPr>
        <w:t xml:space="preserve"> Jeżeli stan zagrożenia powstanie lub ujawni się w czasie zajęć - niezwłocznie się je przerywa i wyprowadza się z zagrożonych miejsc osoby powierzone opiece szkoły.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4</w:t>
      </w:r>
      <w:r w:rsidRPr="00630C7B">
        <w:rPr>
          <w:rFonts w:ascii="Cambria" w:hAnsi="Cambria" w:cs="Cambria"/>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5</w:t>
      </w:r>
      <w:r w:rsidRPr="00630C7B">
        <w:rPr>
          <w:rFonts w:ascii="Cambria" w:hAnsi="Cambria" w:cs="Cambria"/>
          <w:b/>
          <w:bCs/>
        </w:rPr>
        <w:t>.</w:t>
      </w:r>
      <w:r w:rsidRPr="00630C7B">
        <w:rPr>
          <w:rFonts w:ascii="Cambria" w:hAnsi="Cambria" w:cs="Cambria"/>
        </w:rPr>
        <w:t xml:space="preserve"> Nauczyciele, w szczególności prowadzący zajęcia wychowania fizycznego, podlegają przeszkoleniu w zakresie udzielania pierwszej pomocy.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6</w:t>
      </w:r>
      <w:r w:rsidRPr="00630C7B">
        <w:rPr>
          <w:rFonts w:ascii="Cambria" w:hAnsi="Cambria" w:cs="Cambria"/>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C1E93" w:rsidRPr="00630C7B" w:rsidRDefault="00BC1E93" w:rsidP="00757093">
      <w:pPr>
        <w:shd w:val="clear" w:color="auto" w:fill="FFFFFF"/>
        <w:rPr>
          <w:rFonts w:ascii="Cambria" w:hAnsi="Cambria" w:cs="Cambria"/>
        </w:rPr>
      </w:pPr>
    </w:p>
    <w:p w:rsidR="00BC1E93" w:rsidRPr="00630C7B" w:rsidRDefault="00BC1E93" w:rsidP="00757093">
      <w:pPr>
        <w:shd w:val="clear" w:color="auto" w:fill="FFFFFF"/>
        <w:rPr>
          <w:rFonts w:ascii="Cambria" w:hAnsi="Cambria" w:cs="Cambria"/>
        </w:rPr>
      </w:pPr>
    </w:p>
    <w:p w:rsidR="00BC1E93" w:rsidRPr="00630C7B" w:rsidRDefault="00BC1E93" w:rsidP="00251D53">
      <w:pPr>
        <w:jc w:val="both"/>
        <w:rPr>
          <w:rFonts w:ascii="Cambria" w:hAnsi="Cambria" w:cs="Cambria"/>
          <w:b/>
          <w:bCs/>
          <w:noProof w:val="0"/>
          <w:lang w:eastAsia="pl-PL"/>
        </w:rPr>
      </w:pPr>
      <w:r w:rsidRPr="00630C7B">
        <w:rPr>
          <w:rFonts w:ascii="Cambria" w:hAnsi="Cambria" w:cs="Cambria"/>
          <w:noProof w:val="0"/>
          <w:lang w:eastAsia="pl-PL"/>
        </w:rPr>
        <w:t xml:space="preserve">             </w:t>
      </w:r>
      <w:r w:rsidRPr="00630C7B">
        <w:rPr>
          <w:rFonts w:ascii="Cambria" w:hAnsi="Cambria" w:cs="Cambria"/>
          <w:b/>
          <w:bCs/>
          <w:noProof w:val="0"/>
          <w:lang w:eastAsia="pl-PL"/>
        </w:rPr>
        <w:t xml:space="preserve">§ </w:t>
      </w:r>
      <w:r>
        <w:rPr>
          <w:rFonts w:ascii="Cambria" w:hAnsi="Cambria" w:cs="Cambria"/>
          <w:b/>
          <w:bCs/>
          <w:noProof w:val="0"/>
          <w:lang w:eastAsia="pl-PL"/>
        </w:rPr>
        <w:t>130</w:t>
      </w:r>
      <w:r w:rsidRPr="00630C7B">
        <w:rPr>
          <w:rFonts w:ascii="Cambria" w:hAnsi="Cambria" w:cs="Cambria"/>
          <w:b/>
          <w:bCs/>
          <w:noProof w:val="0"/>
          <w:lang w:eastAsia="pl-PL"/>
        </w:rPr>
        <w:t xml:space="preserve">.  Podstawowe zasady bezpieczeństwa na wycieczkach </w:t>
      </w:r>
    </w:p>
    <w:p w:rsidR="00BC1E93" w:rsidRPr="00630C7B" w:rsidRDefault="00BC1E93" w:rsidP="00251D53">
      <w:pPr>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2. Kryteria, o których mowa w ust. 1, uwzględnia się również przy ustalaniu programu zajęć, imprez i wycieczek.</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  Opiekun wycieczki sprawdza stan liczbowy jej uczestników przed wyruszeniem z każdego miejsca pobytu, w czasie zwiedzania, przejazdu oraz po przybyciu do punktu docelowego;</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2)   Niedopuszczalne jest realizowanie wycieczek podczas burzy, śnieżycy i gołoledzi;</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3)   Jeżeli specyfika wycieczki tego wymaga, jej uczestników zaznajamia się z zasadami bezpiecznego przebywania nad wodą;</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5)   Nauka pływania może odbywać się tylko w miejscach specjalnie do tego celu wyznaczonych     i przystosowanych;</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6)   Uczącym się pływać i kąpiącym się zapewnia się stały nadzór ratownika lub ratowników                    i ustawiczny nadzór opiekuna lub opiekunów ze strony szkoły lub placówki;</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7)   Kajaki i łodzie, z których korzystają uczestnicy wycieczek, wyposaża się w sprzęt ratunkowy;</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lastRenderedPageBreak/>
        <w:t>8)   Ze sprzętu pływającego korzystają jedynie osoby przeszkolone w zakresie jego obsługi oraz posługiwania się wyposażeniem ratunkowym;</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9)   Niedopuszczalne jest używanie łodzi i kajaków podczas silnych wiatrów;</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10)   Niedopuszczalne jest urządzanie ślizgawek i lodowisk na rzekach, stawach, jeziorach                      i innych zbiornikach wodnych;</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11)   Przed przystąpieniem do strzelania z broni sportowej uczniów zaznajamia się z zasadami korzystania ze strzelnicy i bezpiecznego obchodzenia się z bronią;</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3. Osobą odpowiedzialną za bezpieczeństwo uczniów może być tylko nauczyciel szkoły, a w wyjątkowych wypadkach osoba dorosła przeszkolona i znająca odpowiednie przepisy (kwalifikacje potwierdzone dokumentem).</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483386">
      <w:pPr>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Pr>
          <w:rFonts w:ascii="Cambria" w:hAnsi="Cambria" w:cs="Cambria"/>
          <w:noProof w:val="0"/>
          <w:lang w:eastAsia="pl-PL"/>
        </w:rPr>
        <w:t>4</w:t>
      </w:r>
      <w:r w:rsidRPr="00630C7B">
        <w:rPr>
          <w:rFonts w:ascii="Cambria" w:hAnsi="Cambria" w:cs="Cambria"/>
          <w:noProof w:val="0"/>
          <w:lang w:eastAsia="pl-PL"/>
        </w:rPr>
        <w:t>. Na udział w wycieczce oraz w imprezie turystycznej kierownik musi uzyskać zgodę rodziców lub opiekunów prawnych uczniów na piśmie.</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E3C06">
      <w:pPr>
        <w:ind w:firstLine="709"/>
        <w:jc w:val="both"/>
        <w:rPr>
          <w:rFonts w:ascii="Cambria" w:hAnsi="Cambria" w:cs="Cambria"/>
          <w:noProof w:val="0"/>
          <w:lang w:eastAsia="pl-PL"/>
        </w:rPr>
      </w:pPr>
      <w:r>
        <w:rPr>
          <w:rFonts w:ascii="Cambria" w:hAnsi="Cambria" w:cs="Cambria"/>
          <w:noProof w:val="0"/>
          <w:lang w:eastAsia="pl-PL"/>
        </w:rPr>
        <w:t>5</w:t>
      </w:r>
      <w:r w:rsidRPr="00630C7B">
        <w:rPr>
          <w:rFonts w:ascii="Cambria" w:hAnsi="Cambria" w:cs="Cambria"/>
          <w:noProof w:val="0"/>
          <w:lang w:eastAsia="pl-PL"/>
        </w:rPr>
        <w:t>. Wszystkie wycieczki i imprezy pozaszkolne wymagają wypełnienia karty wycieczki przez opiekuna i zatwierdzenia karty przez dyrektora szkoły.</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Pr>
          <w:rFonts w:ascii="Cambria" w:hAnsi="Cambria" w:cs="Cambria"/>
          <w:noProof w:val="0"/>
          <w:lang w:eastAsia="pl-PL"/>
        </w:rPr>
        <w:t>6</w:t>
      </w:r>
      <w:r w:rsidRPr="00630C7B">
        <w:rPr>
          <w:rFonts w:ascii="Cambria" w:hAnsi="Cambria" w:cs="Cambria"/>
          <w:noProof w:val="0"/>
          <w:lang w:eastAsia="pl-PL"/>
        </w:rPr>
        <w:t>.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9. Organizator zajęć z klasą (grupą) poza szkołą wpisuje wyjście do zeszytu wyjść.  </w:t>
      </w:r>
    </w:p>
    <w:p w:rsidR="00BC1E93" w:rsidRPr="00B56338" w:rsidRDefault="00BC1E93" w:rsidP="00D958E6">
      <w:pPr>
        <w:spacing w:before="100" w:beforeAutospacing="1" w:after="100" w:afterAutospacing="1"/>
        <w:jc w:val="both"/>
        <w:rPr>
          <w:rFonts w:ascii="Cambria" w:hAnsi="Cambria" w:cs="Cambria"/>
          <w:noProof w:val="0"/>
          <w:lang w:eastAsia="pl-PL"/>
        </w:rPr>
      </w:pPr>
    </w:p>
    <w:p w:rsidR="00685728" w:rsidRPr="00B56338" w:rsidRDefault="00BC1E93" w:rsidP="00685728">
      <w:pPr>
        <w:pStyle w:val="Nagwek2"/>
        <w:rPr>
          <w:color w:val="auto"/>
          <w:sz w:val="22"/>
          <w:szCs w:val="22"/>
        </w:rPr>
      </w:pPr>
      <w:bookmarkStart w:id="45" w:name="_Toc495918066"/>
      <w:r w:rsidRPr="00B56338">
        <w:rPr>
          <w:color w:val="auto"/>
          <w:sz w:val="22"/>
          <w:szCs w:val="22"/>
        </w:rPr>
        <w:t>DZIAŁ IX</w:t>
      </w:r>
      <w:bookmarkEnd w:id="45"/>
      <w:r w:rsidR="00685728" w:rsidRPr="00B56338">
        <w:rPr>
          <w:color w:val="auto"/>
          <w:szCs w:val="20"/>
        </w:rPr>
        <w:br/>
        <w:t>Organizacja opieki zdrowotnej nad uczniami</w:t>
      </w:r>
    </w:p>
    <w:p w:rsidR="00685728" w:rsidRPr="00B56338" w:rsidRDefault="00685728" w:rsidP="00685728">
      <w:pPr>
        <w:autoSpaceDE w:val="0"/>
        <w:autoSpaceDN w:val="0"/>
        <w:adjustRightInd w:val="0"/>
        <w:ind w:left="720"/>
        <w:jc w:val="both"/>
        <w:rPr>
          <w:rFonts w:ascii="Cambria" w:hAnsi="Cambria" w:cs="Arial"/>
        </w:rPr>
      </w:pPr>
    </w:p>
    <w:p w:rsidR="00685728" w:rsidRPr="00B56338" w:rsidRDefault="00685728" w:rsidP="00685728">
      <w:pPr>
        <w:numPr>
          <w:ilvl w:val="1"/>
          <w:numId w:val="0"/>
        </w:numPr>
        <w:ind w:left="208" w:firstLine="360"/>
        <w:jc w:val="both"/>
        <w:outlineLvl w:val="1"/>
        <w:rPr>
          <w:rFonts w:ascii="Cambria" w:eastAsia="Times New Roman" w:hAnsi="Cambria"/>
          <w:szCs w:val="26"/>
        </w:rPr>
      </w:pPr>
      <w:r w:rsidRPr="00B56338">
        <w:rPr>
          <w:rFonts w:ascii="Cambria" w:eastAsia="Times New Roman" w:hAnsi="Cambria"/>
          <w:b/>
          <w:bCs/>
          <w:szCs w:val="26"/>
        </w:rPr>
        <w:t>§ 131</w:t>
      </w:r>
      <w:r w:rsidRPr="00B56338">
        <w:rPr>
          <w:rFonts w:ascii="Cambria" w:eastAsia="Times New Roman" w:hAnsi="Cambria"/>
          <w:szCs w:val="26"/>
        </w:rPr>
        <w:t>. Organizacja profilaktycznej opieki zdrowotnej i stomatologicznej w szkole.</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b/>
          <w:szCs w:val="24"/>
        </w:rPr>
      </w:pPr>
      <w:r w:rsidRPr="00B56338">
        <w:rPr>
          <w:rFonts w:ascii="Cambria" w:eastAsia="Times New Roman" w:hAnsi="Cambria"/>
          <w:szCs w:val="24"/>
          <w:lang w:eastAsia="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b/>
          <w:szCs w:val="24"/>
        </w:rPr>
      </w:pPr>
      <w:r w:rsidRPr="00B56338">
        <w:rPr>
          <w:rFonts w:ascii="Cambria" w:eastAsia="Times New Roman" w:hAnsi="Cambria"/>
          <w:szCs w:val="24"/>
          <w:lang w:eastAsia="pl-PL"/>
        </w:rPr>
        <w:t>Celem profilaktycznej opieki zdrowotnej jest zapewnienie uczniom równego dostępu do opieki zdrowotnej w szkole oraz zagwarantowanie dostępu młodzieży do gabinetów stomatologicznych.</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b/>
          <w:szCs w:val="24"/>
        </w:rPr>
      </w:pPr>
      <w:r w:rsidRPr="00B56338">
        <w:rPr>
          <w:rFonts w:ascii="Cambria" w:eastAsia="Times New Roman" w:hAnsi="Cambria"/>
          <w:bCs/>
          <w:szCs w:val="24"/>
        </w:rPr>
        <w:t>Opiekę nad uczniami   Szkoły Podstawowej Nr 3 im. Armii Krajowej   sprawują odpowiednio:</w:t>
      </w:r>
    </w:p>
    <w:p w:rsidR="00685728" w:rsidRPr="00B56338" w:rsidRDefault="00685728" w:rsidP="003213CE">
      <w:pPr>
        <w:numPr>
          <w:ilvl w:val="0"/>
          <w:numId w:val="307"/>
        </w:numPr>
        <w:tabs>
          <w:tab w:val="left" w:pos="284"/>
        </w:tabs>
        <w:spacing w:after="120"/>
        <w:ind w:left="284" w:hanging="284"/>
        <w:jc w:val="both"/>
        <w:outlineLvl w:val="3"/>
        <w:rPr>
          <w:rFonts w:ascii="Cambria" w:eastAsia="Times New Roman" w:hAnsi="Cambria"/>
          <w:iCs/>
          <w:szCs w:val="24"/>
          <w:lang w:eastAsia="pl-PL"/>
        </w:rPr>
      </w:pPr>
      <w:r w:rsidRPr="00B56338">
        <w:rPr>
          <w:rFonts w:ascii="Cambria" w:eastAsia="Times New Roman" w:hAnsi="Cambria"/>
          <w:iCs/>
          <w:szCs w:val="24"/>
          <w:lang w:eastAsia="pl-PL"/>
        </w:rPr>
        <w:lastRenderedPageBreak/>
        <w:t>pielęgniarka środowiska nauczania i wychowania/higienistka szkolna według ustalonego harmonogramu w gabinecie profilaktyki zdrowotnej zlokalizowanym w szkole;</w:t>
      </w:r>
    </w:p>
    <w:p w:rsidR="00685728" w:rsidRPr="00B56338" w:rsidRDefault="00685728" w:rsidP="003213CE">
      <w:pPr>
        <w:numPr>
          <w:ilvl w:val="0"/>
          <w:numId w:val="307"/>
        </w:numPr>
        <w:tabs>
          <w:tab w:val="left" w:pos="284"/>
        </w:tabs>
        <w:spacing w:after="120"/>
        <w:ind w:left="284" w:hanging="284"/>
        <w:jc w:val="both"/>
        <w:outlineLvl w:val="3"/>
        <w:rPr>
          <w:rFonts w:ascii="Cambria" w:eastAsia="Times New Roman" w:hAnsi="Cambria"/>
          <w:iCs/>
          <w:szCs w:val="24"/>
          <w:lang w:eastAsia="pl-PL"/>
        </w:rPr>
      </w:pPr>
      <w:r w:rsidRPr="00B56338">
        <w:rPr>
          <w:rFonts w:ascii="Cambria" w:eastAsia="Times New Roman" w:hAnsi="Cambria"/>
          <w:iCs/>
          <w:szCs w:val="24"/>
          <w:lang w:eastAsia="pl-PL"/>
        </w:rPr>
        <w:t>lekarz dentysta w gabinecie stomatologicznym poza szkołą;</w:t>
      </w:r>
    </w:p>
    <w:p w:rsidR="00685728" w:rsidRPr="00B56338" w:rsidRDefault="00685728" w:rsidP="003213CE">
      <w:pPr>
        <w:numPr>
          <w:ilvl w:val="0"/>
          <w:numId w:val="307"/>
        </w:numPr>
        <w:tabs>
          <w:tab w:val="left" w:pos="284"/>
        </w:tabs>
        <w:spacing w:after="120"/>
        <w:ind w:left="284" w:hanging="284"/>
        <w:jc w:val="both"/>
        <w:outlineLvl w:val="3"/>
        <w:rPr>
          <w:rFonts w:ascii="Cambria" w:eastAsia="Times New Roman" w:hAnsi="Cambria"/>
          <w:iCs/>
          <w:szCs w:val="24"/>
          <w:lang w:eastAsia="pl-PL"/>
        </w:rPr>
      </w:pPr>
      <w:r w:rsidRPr="00B56338">
        <w:rPr>
          <w:rFonts w:ascii="Cambria" w:eastAsia="Times New Roman" w:hAnsi="Cambria"/>
          <w:iCs/>
          <w:szCs w:val="24"/>
          <w:lang w:eastAsia="pl-PL"/>
        </w:rPr>
        <w:t xml:space="preserve">higienistka dentystyczna w ramach współpracy z lekarzem dentystą udzielającym świadczeń stomatologicznych finansowanych ze środków publicznych w zakresie edukacji zdrowotnej </w:t>
      </w:r>
      <w:r w:rsidRPr="00B56338">
        <w:rPr>
          <w:rFonts w:ascii="Cambria" w:eastAsia="Times New Roman" w:hAnsi="Cambria"/>
          <w:iCs/>
          <w:szCs w:val="24"/>
          <w:lang w:eastAsia="pl-PL"/>
        </w:rPr>
        <w:br/>
        <w:t>i promocji zdrowia jamy ustnej.</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Rodzice mają prawo wyboru innego miejsca udzielania świadczeń stomatologicznych.</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Wychowawcy klas na pierwszym zebraniu rodziców informują rodziców lub pełnoletnich uczniów o zakresie opieki zdrowotnej oraz prawie do wyrażenia sprzeciwu. Sprzeciw składa się w formie pisemnej do świadczeniodawcy realizującego opiekę.</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 xml:space="preserve">Profilaktyczna opieka zdrowotna oraz opieka stomatologiczna w zakresie profilaktycznych świadczeń stomatologicznych dla młodzieży do ukończenia 19 roku życia, określonych  </w:t>
      </w:r>
      <w:r w:rsidRPr="00B56338">
        <w:rPr>
          <w:rFonts w:ascii="Cambria" w:eastAsia="Times New Roman" w:hAnsi="Cambria" w:cs="Arial"/>
          <w:szCs w:val="24"/>
        </w:rPr>
        <w:t>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685728" w:rsidRPr="00B56338" w:rsidRDefault="00685728" w:rsidP="003213CE">
      <w:pPr>
        <w:numPr>
          <w:ilvl w:val="0"/>
          <w:numId w:val="306"/>
        </w:numPr>
        <w:tabs>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Pielęgniarka środowiska nauczania i wychowania współpracuje z rodzicami albo pełnoletnimi uczniami. Współpraca polega na:</w:t>
      </w:r>
    </w:p>
    <w:p w:rsidR="00685728" w:rsidRPr="00B56338" w:rsidRDefault="00685728" w:rsidP="003213CE">
      <w:pPr>
        <w:numPr>
          <w:ilvl w:val="0"/>
          <w:numId w:val="308"/>
        </w:numPr>
        <w:tabs>
          <w:tab w:val="left" w:pos="284"/>
        </w:tabs>
        <w:ind w:hanging="862"/>
        <w:jc w:val="both"/>
        <w:outlineLvl w:val="3"/>
        <w:rPr>
          <w:rFonts w:ascii="Cambria" w:eastAsia="Times New Roman" w:hAnsi="Cambria"/>
          <w:iCs/>
          <w:szCs w:val="24"/>
          <w:lang w:eastAsia="pl-PL"/>
        </w:rPr>
      </w:pPr>
      <w:r w:rsidRPr="00B56338">
        <w:rPr>
          <w:rFonts w:ascii="Cambria" w:eastAsia="Times New Roman" w:hAnsi="Cambria"/>
          <w:iCs/>
          <w:szCs w:val="24"/>
          <w:lang w:eastAsia="pl-PL"/>
        </w:rPr>
        <w:t>przekazywaniu informacji o:</w:t>
      </w:r>
    </w:p>
    <w:p w:rsidR="00685728" w:rsidRPr="00B56338" w:rsidRDefault="00685728" w:rsidP="003213CE">
      <w:pPr>
        <w:numPr>
          <w:ilvl w:val="0"/>
          <w:numId w:val="311"/>
        </w:numPr>
        <w:tabs>
          <w:tab w:val="left" w:pos="284"/>
        </w:tabs>
        <w:jc w:val="both"/>
        <w:outlineLvl w:val="3"/>
        <w:rPr>
          <w:rFonts w:ascii="Cambria" w:eastAsia="Times New Roman" w:hAnsi="Cambria"/>
          <w:iCs/>
          <w:szCs w:val="24"/>
          <w:lang w:eastAsia="pl-PL"/>
        </w:rPr>
      </w:pPr>
      <w:r w:rsidRPr="00B56338">
        <w:rPr>
          <w:rFonts w:ascii="Cambria" w:eastAsia="Times New Roman" w:hAnsi="Cambria"/>
        </w:rPr>
        <w:t>stanie zdrowia i rozwoju psychofizycznym ucznia,</w:t>
      </w:r>
    </w:p>
    <w:p w:rsidR="00685728" w:rsidRPr="00B56338" w:rsidRDefault="00685728" w:rsidP="003213CE">
      <w:pPr>
        <w:numPr>
          <w:ilvl w:val="0"/>
          <w:numId w:val="311"/>
        </w:numPr>
        <w:tabs>
          <w:tab w:val="left" w:pos="284"/>
        </w:tabs>
        <w:jc w:val="both"/>
        <w:outlineLvl w:val="3"/>
        <w:rPr>
          <w:rFonts w:ascii="Cambria" w:eastAsia="Times New Roman" w:hAnsi="Cambria"/>
          <w:iCs/>
          <w:szCs w:val="24"/>
          <w:lang w:eastAsia="pl-PL"/>
        </w:rPr>
      </w:pPr>
      <w:r w:rsidRPr="00B56338">
        <w:rPr>
          <w:rFonts w:ascii="Cambria" w:eastAsia="Times New Roman" w:hAnsi="Cambria"/>
        </w:rPr>
        <w:t>terminach i zakresie udzielania świadczeń profilaktycznej opieki zdrowotnej nad uczniami,</w:t>
      </w:r>
    </w:p>
    <w:p w:rsidR="00685728" w:rsidRPr="00B56338" w:rsidRDefault="00685728" w:rsidP="003213CE">
      <w:pPr>
        <w:numPr>
          <w:ilvl w:val="0"/>
          <w:numId w:val="311"/>
        </w:numPr>
        <w:tabs>
          <w:tab w:val="left" w:pos="284"/>
        </w:tabs>
        <w:jc w:val="both"/>
        <w:outlineLvl w:val="3"/>
        <w:rPr>
          <w:rFonts w:ascii="Cambria" w:eastAsia="Times New Roman" w:hAnsi="Cambria"/>
          <w:iCs/>
          <w:szCs w:val="24"/>
          <w:lang w:eastAsia="pl-PL"/>
        </w:rPr>
      </w:pPr>
      <w:r w:rsidRPr="00B56338">
        <w:rPr>
          <w:rFonts w:ascii="Cambria" w:eastAsia="Times New Roman" w:hAnsi="Cambria"/>
        </w:rPr>
        <w:t>możliwościach i sposobie kontaktowania się z osobami sprawującymi profilaktyczną opiekę zdrowotną nad uczniami;</w:t>
      </w:r>
    </w:p>
    <w:p w:rsidR="00685728" w:rsidRPr="00B56338" w:rsidRDefault="00685728" w:rsidP="003213CE">
      <w:pPr>
        <w:keepNext/>
        <w:keepLines/>
        <w:numPr>
          <w:ilvl w:val="0"/>
          <w:numId w:val="308"/>
        </w:numPr>
        <w:spacing w:before="40"/>
        <w:ind w:left="284" w:hanging="284"/>
        <w:jc w:val="both"/>
        <w:outlineLvl w:val="4"/>
        <w:rPr>
          <w:rFonts w:ascii="Cambria" w:eastAsia="Times New Roman" w:hAnsi="Cambria"/>
        </w:rPr>
      </w:pPr>
      <w:r w:rsidRPr="00B56338">
        <w:rPr>
          <w:rFonts w:ascii="Cambria" w:eastAsia="Times New Roman" w:hAnsi="Cambria"/>
          <w:iCs/>
          <w:szCs w:val="24"/>
          <w:lang w:eastAsia="pl-PL"/>
        </w:rPr>
        <w:t xml:space="preserve">  informowaniu i wspieraniu rodziców lub pełnoletnich uczniów w: </w:t>
      </w:r>
    </w:p>
    <w:p w:rsidR="00685728" w:rsidRPr="00B56338" w:rsidRDefault="00685728" w:rsidP="003213CE">
      <w:pPr>
        <w:numPr>
          <w:ilvl w:val="0"/>
          <w:numId w:val="309"/>
        </w:numPr>
        <w:spacing w:before="40"/>
        <w:jc w:val="both"/>
        <w:outlineLvl w:val="4"/>
        <w:rPr>
          <w:rFonts w:ascii="Cambria" w:eastAsia="Times New Roman" w:hAnsi="Cambria"/>
        </w:rPr>
      </w:pPr>
      <w:r w:rsidRPr="00B56338">
        <w:rPr>
          <w:rFonts w:ascii="Cambria" w:eastAsia="Times New Roman" w:hAnsi="Cambria"/>
        </w:rPr>
        <w:t>organizacji korzystania ze świadczeń profilaktycznej opieki zdrowotnej oraz opieki stomatologicznej nad uczniami, w tym profilaktycznych badań lekarskich, badań przesiewowych, przeglądów stomatologicznych oraz szczepień ochronnych,</w:t>
      </w:r>
    </w:p>
    <w:p w:rsidR="00685728" w:rsidRPr="00B56338" w:rsidRDefault="00685728" w:rsidP="003213CE">
      <w:pPr>
        <w:numPr>
          <w:ilvl w:val="0"/>
          <w:numId w:val="309"/>
        </w:numPr>
        <w:spacing w:before="40"/>
        <w:jc w:val="both"/>
        <w:outlineLvl w:val="4"/>
        <w:rPr>
          <w:rFonts w:ascii="Cambria" w:eastAsia="Times New Roman" w:hAnsi="Cambria"/>
        </w:rPr>
      </w:pPr>
      <w:r w:rsidRPr="00B56338">
        <w:rPr>
          <w:rFonts w:ascii="Cambria" w:eastAsia="Times New Roman" w:hAnsi="Cambria"/>
        </w:rPr>
        <w:t>realizacji zaleceń lekarza podstawowej opieki zdrowotnej oraz lekarza dentysty;</w:t>
      </w:r>
    </w:p>
    <w:p w:rsidR="00685728" w:rsidRPr="00B56338" w:rsidRDefault="00685728" w:rsidP="00685728">
      <w:pPr>
        <w:ind w:left="567"/>
        <w:jc w:val="both"/>
        <w:outlineLvl w:val="4"/>
        <w:rPr>
          <w:rFonts w:ascii="Cambria" w:eastAsia="Times New Roman" w:hAnsi="Cambria"/>
        </w:rPr>
      </w:pPr>
    </w:p>
    <w:p w:rsidR="00685728" w:rsidRPr="00B56338" w:rsidRDefault="00685728" w:rsidP="003213CE">
      <w:pPr>
        <w:numPr>
          <w:ilvl w:val="0"/>
          <w:numId w:val="308"/>
        </w:numPr>
        <w:tabs>
          <w:tab w:val="left" w:pos="284"/>
        </w:tabs>
        <w:spacing w:after="120"/>
        <w:ind w:left="284" w:hanging="284"/>
        <w:jc w:val="both"/>
        <w:outlineLvl w:val="3"/>
        <w:rPr>
          <w:rFonts w:ascii="Cambria" w:eastAsia="Times New Roman" w:hAnsi="Cambria"/>
          <w:iCs/>
          <w:szCs w:val="24"/>
          <w:lang w:eastAsia="pl-PL"/>
        </w:rPr>
      </w:pPr>
      <w:r w:rsidRPr="00B56338">
        <w:rPr>
          <w:rFonts w:ascii="Cambria" w:eastAsia="Times New Roman" w:hAnsi="Cambria"/>
          <w:iCs/>
          <w:szCs w:val="24"/>
          <w:lang w:eastAsia="pl-PL"/>
        </w:rPr>
        <w:t>uczestniczeniu w zebraniach z rodzicami albo zebraniach rady rodziców, w celu omówienia zagadnień z zakresu edukacji zdrowotnej i promocji zdrowia uczniów zachowując tajemnicę o stanie zdrowia uczniów.</w:t>
      </w:r>
    </w:p>
    <w:p w:rsidR="00685728" w:rsidRPr="00B56338" w:rsidRDefault="00685728" w:rsidP="003213CE">
      <w:pPr>
        <w:numPr>
          <w:ilvl w:val="0"/>
          <w:numId w:val="310"/>
        </w:numPr>
        <w:tabs>
          <w:tab w:val="left" w:pos="567"/>
          <w:tab w:val="left" w:pos="709"/>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 xml:space="preserve">Pielęgniarka środowiska nauczania i wychowania /higienistka szkolna współpracuje </w:t>
      </w:r>
      <w:r w:rsidRPr="00B56338">
        <w:rPr>
          <w:rFonts w:ascii="Cambria" w:eastAsia="Times New Roman" w:hAnsi="Cambria"/>
          <w:szCs w:val="24"/>
        </w:rPr>
        <w:br/>
        <w:t xml:space="preserve">z dyrektorem szkoły, nauczycielami i pedagogiem szkolnym. </w:t>
      </w:r>
    </w:p>
    <w:p w:rsidR="00685728" w:rsidRPr="00B56338" w:rsidRDefault="00685728" w:rsidP="003213CE">
      <w:pPr>
        <w:numPr>
          <w:ilvl w:val="0"/>
          <w:numId w:val="310"/>
        </w:numPr>
        <w:tabs>
          <w:tab w:val="left" w:pos="567"/>
          <w:tab w:val="left" w:pos="709"/>
          <w:tab w:val="left" w:pos="851"/>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w:t>
      </w:r>
      <w:r w:rsidR="00A9128C" w:rsidRPr="00B56338">
        <w:rPr>
          <w:rFonts w:ascii="Cambria" w:eastAsia="Times New Roman" w:hAnsi="Cambria"/>
          <w:szCs w:val="24"/>
        </w:rPr>
        <w:t>arunków bezpieczeństwa uczniów</w:t>
      </w:r>
      <w:r w:rsidRPr="00B56338">
        <w:rPr>
          <w:rFonts w:ascii="Cambria" w:eastAsia="Times New Roman" w:hAnsi="Cambria"/>
          <w:szCs w:val="24"/>
        </w:rPr>
        <w:t xml:space="preserve"> i warunków sanitarnych w szkole. </w:t>
      </w:r>
    </w:p>
    <w:p w:rsidR="00685728" w:rsidRPr="00B56338" w:rsidRDefault="00685728" w:rsidP="003213CE">
      <w:pPr>
        <w:numPr>
          <w:ilvl w:val="0"/>
          <w:numId w:val="310"/>
        </w:numPr>
        <w:tabs>
          <w:tab w:val="left" w:pos="567"/>
          <w:tab w:val="left" w:pos="709"/>
          <w:tab w:val="left" w:pos="993"/>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 xml:space="preserve">Pielęgniarka środowiska nauczania i wychowania lub opiekun faktyczny, w stanach nagłego zagrożenia zdrowotnego mogą być obecni podczas transportu ucznia przez zespół </w:t>
      </w:r>
      <w:r w:rsidRPr="00B56338">
        <w:rPr>
          <w:rFonts w:ascii="Cambria" w:eastAsia="Times New Roman" w:hAnsi="Cambria"/>
          <w:szCs w:val="24"/>
        </w:rPr>
        <w:lastRenderedPageBreak/>
        <w:t xml:space="preserve">ratownictwa medycznego do szpitala oraz w szpitalu, do czasu przybycia rodziców. Decyzję </w:t>
      </w:r>
      <w:r w:rsidRPr="00B56338">
        <w:rPr>
          <w:rFonts w:ascii="Cambria" w:eastAsia="Times New Roman" w:hAnsi="Cambria"/>
          <w:szCs w:val="24"/>
        </w:rPr>
        <w:br/>
        <w:t>o obecności jednej z tych osób podczas transportu podejmuje kierownik zespołu ratownictwa medycznego po uzyskaniu zgody dyrektora szkoły.</w:t>
      </w:r>
    </w:p>
    <w:p w:rsidR="00685728" w:rsidRPr="00B56338" w:rsidRDefault="00685728" w:rsidP="003213CE">
      <w:pPr>
        <w:numPr>
          <w:ilvl w:val="0"/>
          <w:numId w:val="310"/>
        </w:numPr>
        <w:tabs>
          <w:tab w:val="left" w:pos="567"/>
          <w:tab w:val="left" w:pos="709"/>
          <w:tab w:val="left" w:pos="993"/>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Pr="00B56338">
        <w:rPr>
          <w:rFonts w:ascii="Cambria" w:eastAsia="Times New Roman" w:hAnsi="Cambria"/>
          <w:szCs w:val="24"/>
        </w:rPr>
        <w:b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685728" w:rsidRPr="00B56338" w:rsidRDefault="00685728" w:rsidP="003213CE">
      <w:pPr>
        <w:numPr>
          <w:ilvl w:val="0"/>
          <w:numId w:val="310"/>
        </w:numPr>
        <w:tabs>
          <w:tab w:val="left" w:pos="567"/>
          <w:tab w:val="left" w:pos="709"/>
          <w:tab w:val="left" w:pos="993"/>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w:t>
      </w:r>
      <w:r w:rsidRPr="00B56338">
        <w:rPr>
          <w:rFonts w:ascii="Cambria" w:eastAsia="Times New Roman" w:hAnsi="Cambria"/>
          <w:szCs w:val="24"/>
        </w:rPr>
        <w:br/>
        <w:t xml:space="preserve">z rodzicami, lekarzem i dyrektorem szkoły. </w:t>
      </w:r>
    </w:p>
    <w:p w:rsidR="00685728" w:rsidRPr="00B56338" w:rsidRDefault="00685728" w:rsidP="003213CE">
      <w:pPr>
        <w:numPr>
          <w:ilvl w:val="0"/>
          <w:numId w:val="310"/>
        </w:numPr>
        <w:tabs>
          <w:tab w:val="left" w:pos="567"/>
          <w:tab w:val="left" w:pos="709"/>
          <w:tab w:val="left" w:pos="993"/>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Dopuszcza się możliwość podawania leków lub wykonywanie innych czynności podczas pobytu ucznia w szkole przez pracowników szkoły wyłącznie za pisemną zgodą rodziców.</w:t>
      </w:r>
    </w:p>
    <w:p w:rsidR="00685728" w:rsidRPr="00B56338" w:rsidRDefault="00685728" w:rsidP="003213CE">
      <w:pPr>
        <w:numPr>
          <w:ilvl w:val="0"/>
          <w:numId w:val="310"/>
        </w:numPr>
        <w:tabs>
          <w:tab w:val="left" w:pos="567"/>
          <w:tab w:val="left" w:pos="709"/>
          <w:tab w:val="left" w:pos="993"/>
        </w:tabs>
        <w:spacing w:before="240" w:after="120"/>
        <w:ind w:left="0" w:firstLine="567"/>
        <w:jc w:val="both"/>
        <w:outlineLvl w:val="2"/>
        <w:rPr>
          <w:rFonts w:ascii="Cambria" w:eastAsia="Times New Roman" w:hAnsi="Cambria"/>
          <w:szCs w:val="24"/>
        </w:rPr>
      </w:pPr>
      <w:r w:rsidRPr="00B56338">
        <w:rPr>
          <w:rFonts w:ascii="Cambria" w:eastAsia="Times New Roman" w:hAnsi="Cambria"/>
          <w:szCs w:val="24"/>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685728" w:rsidRPr="00B56338" w:rsidRDefault="00685728" w:rsidP="00685728">
      <w:pPr>
        <w:rPr>
          <w:lang w:eastAsia="pl-PL"/>
        </w:rPr>
      </w:pPr>
    </w:p>
    <w:p w:rsidR="0023776B" w:rsidRPr="00B56338" w:rsidRDefault="0023776B" w:rsidP="001D69D4">
      <w:pPr>
        <w:pStyle w:val="Nagwek2"/>
        <w:rPr>
          <w:color w:val="auto"/>
          <w:sz w:val="22"/>
          <w:szCs w:val="22"/>
        </w:rPr>
      </w:pPr>
      <w:bookmarkStart w:id="46" w:name="_Toc495918067"/>
      <w:r w:rsidRPr="00B56338">
        <w:rPr>
          <w:color w:val="auto"/>
          <w:sz w:val="22"/>
          <w:szCs w:val="22"/>
        </w:rPr>
        <w:t>Dział X</w:t>
      </w:r>
    </w:p>
    <w:p w:rsidR="00BC1E93" w:rsidRPr="00630C7B" w:rsidRDefault="00BC1E93" w:rsidP="001D69D4">
      <w:pPr>
        <w:pStyle w:val="Nagwek2"/>
        <w:rPr>
          <w:color w:val="auto"/>
          <w:sz w:val="22"/>
          <w:szCs w:val="22"/>
        </w:rPr>
      </w:pPr>
      <w:r w:rsidRPr="00630C7B">
        <w:rPr>
          <w:color w:val="auto"/>
          <w:sz w:val="22"/>
          <w:szCs w:val="22"/>
        </w:rPr>
        <w:t>Ceremoniał szkolny</w:t>
      </w:r>
      <w:bookmarkEnd w:id="46"/>
    </w:p>
    <w:p w:rsidR="00BC1E93" w:rsidRPr="00630C7B" w:rsidRDefault="00BC1E93" w:rsidP="001D69D4"/>
    <w:p w:rsidR="00BC1E93" w:rsidRPr="00630C7B" w:rsidRDefault="00BC1E93" w:rsidP="001D69D4">
      <w:pPr>
        <w:jc w:val="left"/>
        <w:rPr>
          <w:rFonts w:ascii="Cambria" w:hAnsi="Cambria" w:cs="Cambria"/>
          <w:b/>
          <w:bCs/>
        </w:rPr>
      </w:pPr>
      <w:r w:rsidRPr="00630C7B">
        <w:rPr>
          <w:rFonts w:ascii="Cambria" w:hAnsi="Cambria" w:cs="Cambria"/>
          <w:b/>
          <w:bCs/>
        </w:rPr>
        <w:t>§</w:t>
      </w:r>
      <w:r w:rsidR="00B56338" w:rsidRPr="00B56338">
        <w:rPr>
          <w:rFonts w:ascii="Cambria" w:hAnsi="Cambria" w:cs="Cambria"/>
          <w:b/>
          <w:bCs/>
        </w:rPr>
        <w:t xml:space="preserve">132 </w:t>
      </w:r>
      <w:r w:rsidRPr="00630C7B">
        <w:rPr>
          <w:rFonts w:ascii="Cambria" w:hAnsi="Cambria" w:cs="Cambria"/>
          <w:b/>
          <w:bCs/>
        </w:rPr>
        <w:t>. Szkoła posiada symbole szkolne:</w:t>
      </w:r>
    </w:p>
    <w:p w:rsidR="00BC1E93" w:rsidRPr="00630C7B" w:rsidRDefault="00BC1E93" w:rsidP="00B03105">
      <w:pPr>
        <w:rPr>
          <w:rFonts w:ascii="Cambria" w:hAnsi="Cambria" w:cs="Cambria"/>
          <w:sz w:val="8"/>
          <w:szCs w:val="8"/>
        </w:rPr>
      </w:pPr>
    </w:p>
    <w:p w:rsidR="00BC1E93" w:rsidRPr="00630C7B" w:rsidRDefault="00BC1E93" w:rsidP="00815C8C">
      <w:pPr>
        <w:numPr>
          <w:ilvl w:val="1"/>
          <w:numId w:val="154"/>
        </w:numPr>
        <w:tabs>
          <w:tab w:val="clear" w:pos="823"/>
        </w:tabs>
        <w:jc w:val="both"/>
        <w:rPr>
          <w:rFonts w:ascii="Cambria" w:hAnsi="Cambria" w:cs="Cambria"/>
        </w:rPr>
      </w:pPr>
      <w:r w:rsidRPr="00630C7B">
        <w:rPr>
          <w:rFonts w:ascii="Cambria" w:hAnsi="Cambria" w:cs="Cambria"/>
        </w:rPr>
        <w:t>Sztandar szkoły:</w:t>
      </w:r>
    </w:p>
    <w:p w:rsidR="00BC1E93" w:rsidRPr="00630C7B" w:rsidRDefault="00BC1E93" w:rsidP="00B03105">
      <w:pPr>
        <w:ind w:left="426"/>
        <w:jc w:val="both"/>
        <w:rPr>
          <w:rFonts w:ascii="Cambria" w:hAnsi="Cambria" w:cs="Cambria"/>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sztandarem opiekuje się poczet sztandarowy pod kierunkiem wyznaczonych przez Dyrektora Szkoły nauczycieli. Poczet powoływany jest corocznie na ostatnim posiedzeniu rady pedagogicznej spośród prymusów szkoły i składa się z trzech trzyosobowych składów;</w:t>
      </w:r>
    </w:p>
    <w:p w:rsidR="00BC1E93" w:rsidRPr="00630C7B" w:rsidRDefault="00BC1E93" w:rsidP="00062BC9">
      <w:pPr>
        <w:pStyle w:val="NormalnyWyjustowany"/>
        <w:numPr>
          <w:ilvl w:val="0"/>
          <w:numId w:val="0"/>
        </w:numPr>
        <w:tabs>
          <w:tab w:val="left" w:pos="284"/>
        </w:tabs>
        <w:rPr>
          <w:rFonts w:ascii="Cambria" w:hAnsi="Cambria" w:cs="Cambria"/>
          <w:sz w:val="22"/>
          <w:szCs w:val="22"/>
        </w:rPr>
      </w:pPr>
    </w:p>
    <w:p w:rsidR="00BC1E93" w:rsidRPr="00062BC9" w:rsidRDefault="00BC1E93" w:rsidP="00815C8C">
      <w:pPr>
        <w:pStyle w:val="NormalnyWyjustowany"/>
        <w:numPr>
          <w:ilvl w:val="0"/>
          <w:numId w:val="155"/>
        </w:numPr>
        <w:tabs>
          <w:tab w:val="left" w:pos="284"/>
        </w:tabs>
        <w:ind w:left="0" w:firstLine="0"/>
        <w:rPr>
          <w:rFonts w:ascii="Cambria" w:hAnsi="Cambria" w:cs="Cambria"/>
          <w:sz w:val="22"/>
          <w:szCs w:val="22"/>
        </w:rPr>
      </w:pPr>
      <w:r w:rsidRPr="00062BC9">
        <w:rPr>
          <w:rFonts w:ascii="Cambria" w:hAnsi="Cambria" w:cs="Cambria"/>
          <w:sz w:val="22"/>
          <w:szCs w:val="22"/>
        </w:rPr>
        <w:t>Uczestnictwo w poczcie sztandarowym to najbardziej honorowa funkcja uczniowska w szkole, dlatego poczet sztandarowy powinien być wytypowany z uczniów klas starszych Szkoły Podstawowej wyróżniających się w nauce, o  nienagannej postawie i wzorowym zachowaniu;</w:t>
      </w:r>
    </w:p>
    <w:p w:rsidR="00BC1E93" w:rsidRPr="00062BC9" w:rsidRDefault="00BC1E93" w:rsidP="00062BC9">
      <w:pPr>
        <w:pStyle w:val="NormalnyWyjustowany"/>
        <w:numPr>
          <w:ilvl w:val="0"/>
          <w:numId w:val="0"/>
        </w:numPr>
        <w:tabs>
          <w:tab w:val="left" w:pos="284"/>
        </w:tabs>
        <w:rPr>
          <w:rFonts w:ascii="Cambria" w:hAnsi="Cambria" w:cs="Cambria"/>
          <w:sz w:val="22"/>
          <w:szCs w:val="22"/>
        </w:rPr>
      </w:pPr>
    </w:p>
    <w:p w:rsidR="00BC1E93" w:rsidRPr="00062BC9" w:rsidRDefault="00BC1E93" w:rsidP="00815C8C">
      <w:pPr>
        <w:pStyle w:val="NormalnyWyjustowany"/>
        <w:numPr>
          <w:ilvl w:val="0"/>
          <w:numId w:val="155"/>
        </w:numPr>
        <w:tabs>
          <w:tab w:val="left" w:pos="284"/>
        </w:tabs>
        <w:ind w:left="0" w:firstLine="0"/>
        <w:rPr>
          <w:rFonts w:ascii="Cambria" w:hAnsi="Cambria" w:cs="Cambria"/>
          <w:sz w:val="22"/>
          <w:szCs w:val="22"/>
        </w:rPr>
      </w:pPr>
      <w:r w:rsidRPr="00062BC9">
        <w:rPr>
          <w:rFonts w:ascii="Cambria" w:hAnsi="Cambria" w:cs="Cambria"/>
          <w:sz w:val="22"/>
          <w:szCs w:val="22"/>
        </w:rPr>
        <w:t>Skład osobowy pocztu sztandarowego:</w:t>
      </w:r>
    </w:p>
    <w:p w:rsidR="00BC1E93" w:rsidRPr="00062BC9" w:rsidRDefault="00BC1E93" w:rsidP="003213CE">
      <w:pPr>
        <w:numPr>
          <w:ilvl w:val="0"/>
          <w:numId w:val="204"/>
        </w:numPr>
        <w:spacing w:before="100" w:beforeAutospacing="1" w:after="100" w:afterAutospacing="1"/>
        <w:jc w:val="left"/>
        <w:rPr>
          <w:rFonts w:ascii="Cambria" w:hAnsi="Cambria" w:cs="Cambria"/>
        </w:rPr>
      </w:pPr>
      <w:r w:rsidRPr="00062BC9">
        <w:rPr>
          <w:rFonts w:ascii="Cambria" w:hAnsi="Cambria" w:cs="Cambria"/>
        </w:rPr>
        <w:t>Chorąży (sztandarowy) - jeden uczeń,</w:t>
      </w:r>
    </w:p>
    <w:p w:rsidR="00BC1E93" w:rsidRPr="00630C7B" w:rsidRDefault="00BC1E93" w:rsidP="003213CE">
      <w:pPr>
        <w:numPr>
          <w:ilvl w:val="0"/>
          <w:numId w:val="204"/>
        </w:numPr>
        <w:spacing w:before="100" w:beforeAutospacing="1" w:after="100" w:afterAutospacing="1"/>
        <w:jc w:val="left"/>
        <w:rPr>
          <w:rFonts w:ascii="Cambria" w:hAnsi="Cambria" w:cs="Cambria"/>
        </w:rPr>
      </w:pPr>
      <w:r>
        <w:rPr>
          <w:rFonts w:ascii="Cambria" w:hAnsi="Cambria" w:cs="Cambria"/>
        </w:rPr>
        <w:t>Asysta – dwóch uczniów</w:t>
      </w: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Kandydatury składu są przedstawione przez wychowawców klasy oraz samorząd szkolny na czerwcowej radzie pedagogicznej i przez nią zatwierdzony.</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Kadencja pocztu trwa jeden rok (począwszy od przekazania w dniu uroczystego zakończenia roku szkolnego);</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 xml:space="preserve">decyzją rady pedagogicznej uczniowie mogą być odwołani ze składu pocztu; </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poczet sztandarowy zawsze występuje w strojach galowych ze swymi insygniami. W trakcie uroczystości na wolnym powietrzu poczet może nosić okrycia wierzchnie;</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insygniami pocztu sztandarowego są biało-czerwone szarfy biegnące z prawego ramienia do lewego boku i białe rękawiczki oraz beret z symbolem Polski Walczącej;</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sztandar uczestniczy w uroczystościach szkolnych oraz poza szkołą na zaproszenie innych szkół i instytucji lub organizacji;</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podczas uroczystości żałobnych sztandar ozdabia czarna wstęga uwiązana pod głowicą (orłem);</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podczas wprowadzania i wyprowadzania sztandaru i w trakcie przemarszu chorąży niesie sztandar opierając drzewce na prawym ramieniu;</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sztandarowi oddaje się szacunek. Podczas wprowadzania i wyprowadzania sztandaru wszyscy uczestnicy uroczystości stoją w pozycji „Baczność” . Odpowiednie komendy podaje osoba prowadząca uroczystość;</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oddawanie honorów sztandarem odbywa się poprzez pochylenie go przez chorążego. Chorąży robi wykrok lewą nogą, piętę drzewca opiera o prawą stopę i oburącz pochyla sztandar;</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sztandar oddaje honory: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na komendę „do hymnu” i „do hymnu szkoły”,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czasie wykonywania „Roty”,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gdy grany jest sygnał „Wojsko Polskie” (uroczystości z udziałem wojska),</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ślubowania uczniów klas pierwszych,</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podczas opuszczenia trumny do grobu,</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minuty ciszy dla uczczenia pamięci,</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podczas składania wieńców, kwiatów i zniczy przez delegację szkoły,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uroczystości kościelnych.</w:t>
      </w:r>
    </w:p>
    <w:p w:rsidR="00BC1E93" w:rsidRPr="00630C7B" w:rsidRDefault="00BC1E93" w:rsidP="00B03105">
      <w:pPr>
        <w:ind w:left="1440"/>
        <w:jc w:val="both"/>
        <w:rPr>
          <w:rFonts w:ascii="Cambria" w:hAnsi="Cambria" w:cs="Cambria"/>
        </w:rPr>
      </w:pPr>
    </w:p>
    <w:p w:rsidR="00BC1E93" w:rsidRDefault="00BC1E93" w:rsidP="00815C8C">
      <w:pPr>
        <w:pStyle w:val="Akapitzlist"/>
        <w:numPr>
          <w:ilvl w:val="1"/>
          <w:numId w:val="154"/>
        </w:numPr>
        <w:jc w:val="both"/>
        <w:rPr>
          <w:rFonts w:ascii="Cambria" w:hAnsi="Cambria" w:cs="Cambria"/>
        </w:rPr>
      </w:pPr>
      <w:r w:rsidRPr="00062BC9">
        <w:rPr>
          <w:rFonts w:ascii="Cambria" w:hAnsi="Cambria" w:cs="Cambria"/>
        </w:rPr>
        <w:t>Godło/logo szkoły prezentuje uproszczony wizerunek Patrona oraz nazwę szkoły. Umieszczane jest na stronach tytułowych najważniejszych dokumentów szkolnych, teczkach, dyplomach, zaproszeniach, życzeniach itp.</w:t>
      </w:r>
    </w:p>
    <w:p w:rsidR="00BC1E93" w:rsidRPr="00062BC9" w:rsidRDefault="00BC1E93" w:rsidP="00815C8C">
      <w:pPr>
        <w:pStyle w:val="Akapitzlist"/>
        <w:numPr>
          <w:ilvl w:val="1"/>
          <w:numId w:val="154"/>
        </w:numPr>
        <w:jc w:val="both"/>
        <w:rPr>
          <w:rFonts w:ascii="Cambria" w:hAnsi="Cambria" w:cs="Cambria"/>
        </w:rPr>
      </w:pPr>
      <w:r w:rsidRPr="00062BC9">
        <w:rPr>
          <w:rFonts w:ascii="Cambria" w:hAnsi="Cambria" w:cs="Cambria"/>
        </w:rPr>
        <w:t xml:space="preserve">Treść </w:t>
      </w:r>
      <w:r>
        <w:t>h</w:t>
      </w:r>
      <w:r w:rsidRPr="00630C7B">
        <w:t>ymn</w:t>
      </w:r>
      <w:r>
        <w:t>u</w:t>
      </w:r>
      <w:r w:rsidRPr="00630C7B">
        <w:t xml:space="preserve"> szkoły brzmi:</w:t>
      </w:r>
    </w:p>
    <w:p w:rsidR="00BC1E93" w:rsidRPr="00630C7B" w:rsidRDefault="00BC1E93" w:rsidP="00062BC9">
      <w:pPr>
        <w:pStyle w:val="Akapitzlist"/>
        <w:spacing w:after="75" w:line="312" w:lineRule="atLeast"/>
      </w:pP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Byłaś dla nas radością i dumą, </w:t>
      </w:r>
      <w:r w:rsidRPr="00062BC9">
        <w:rPr>
          <w:rFonts w:ascii="Cambria" w:hAnsi="Cambria" w:cs="Cambria"/>
        </w:rPr>
        <w:br/>
        <w:t xml:space="preserve">jak stal prężna, jak żywioł surowa, </w:t>
      </w:r>
      <w:r w:rsidRPr="00062BC9">
        <w:rPr>
          <w:rFonts w:ascii="Cambria" w:hAnsi="Cambria" w:cs="Cambria"/>
        </w:rPr>
        <w:br/>
        <w:t xml:space="preserve">ustom – pieśnią, </w:t>
      </w:r>
      <w:r w:rsidRPr="00062BC9">
        <w:rPr>
          <w:rFonts w:ascii="Cambria" w:hAnsi="Cambria" w:cs="Cambria"/>
        </w:rPr>
        <w:br/>
        <w:t xml:space="preserve">sercu – krwawą łuną,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Zimny ogień, granat pod podłogą, </w:t>
      </w:r>
      <w:r w:rsidRPr="00062BC9">
        <w:rPr>
          <w:rFonts w:ascii="Cambria" w:hAnsi="Cambria" w:cs="Cambria"/>
        </w:rPr>
        <w:br/>
        <w:t xml:space="preserve">łańcuch co dzień spajany od nowa, </w:t>
      </w:r>
      <w:r w:rsidRPr="00062BC9">
        <w:rPr>
          <w:rFonts w:ascii="Cambria" w:hAnsi="Cambria" w:cs="Cambria"/>
        </w:rPr>
        <w:br/>
        <w:t xml:space="preserve">zbrojne kroki nocą leśną drogą,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lastRenderedPageBreak/>
        <w:t xml:space="preserve">Odmówiono Ci sławy i życia, </w:t>
      </w:r>
      <w:r w:rsidRPr="00062BC9">
        <w:rPr>
          <w:rFonts w:ascii="Cambria" w:hAnsi="Cambria" w:cs="Cambria"/>
        </w:rPr>
        <w:br/>
        <w:t xml:space="preserve">ale symbol wyklęty i słowa </w:t>
      </w:r>
      <w:r w:rsidRPr="00062BC9">
        <w:rPr>
          <w:rFonts w:ascii="Cambria" w:hAnsi="Cambria" w:cs="Cambria"/>
        </w:rPr>
        <w:br/>
        <w:t xml:space="preserve">imię Twoje  sławią wciąż z ukrycia, </w:t>
      </w:r>
      <w:r w:rsidRPr="00062BC9">
        <w:rPr>
          <w:rFonts w:ascii="Cambria" w:hAnsi="Cambria" w:cs="Cambria"/>
        </w:rPr>
        <w:br/>
        <w:t>ARMIO KRAJOWA.</w:t>
      </w:r>
    </w:p>
    <w:p w:rsidR="00BC1E93" w:rsidRPr="00062BC9" w:rsidRDefault="00BC1E93" w:rsidP="00062BC9">
      <w:pPr>
        <w:pStyle w:val="Akapitzlist"/>
        <w:spacing w:after="75"/>
        <w:rPr>
          <w:rFonts w:ascii="Cambria" w:hAnsi="Cambria" w:cs="Cambria"/>
        </w:rPr>
      </w:pPr>
      <w:r w:rsidRPr="00062BC9">
        <w:rPr>
          <w:rFonts w:ascii="Cambria" w:hAnsi="Cambria" w:cs="Cambria"/>
        </w:rPr>
        <w:t>Nas nie stanie, lecz Ty nie zaginiesz!</w:t>
      </w:r>
      <w:r w:rsidRPr="00062BC9">
        <w:rPr>
          <w:rFonts w:ascii="Cambria" w:hAnsi="Cambria" w:cs="Cambria"/>
        </w:rPr>
        <w:br/>
        <w:t xml:space="preserve">Pieśń Cię wspomni, </w:t>
      </w:r>
      <w:r w:rsidRPr="00062BC9">
        <w:rPr>
          <w:rFonts w:ascii="Cambria" w:hAnsi="Cambria" w:cs="Cambria"/>
        </w:rPr>
        <w:br/>
        <w:t xml:space="preserve">legenda przechowa. </w:t>
      </w:r>
      <w:r w:rsidRPr="00062BC9">
        <w:rPr>
          <w:rFonts w:ascii="Cambria" w:hAnsi="Cambria" w:cs="Cambria"/>
        </w:rPr>
        <w:br/>
        <w:t>Wichrem chwały</w:t>
      </w:r>
    </w:p>
    <w:p w:rsidR="00BC1E93" w:rsidRPr="00062BC9" w:rsidRDefault="00BC1E93" w:rsidP="00062BC9">
      <w:pPr>
        <w:pStyle w:val="Akapitzlist"/>
        <w:spacing w:after="75"/>
        <w:rPr>
          <w:rFonts w:ascii="Cambria" w:hAnsi="Cambria" w:cs="Cambria"/>
        </w:rPr>
      </w:pPr>
      <w:r w:rsidRPr="00062BC9">
        <w:rPr>
          <w:rFonts w:ascii="Cambria" w:hAnsi="Cambria" w:cs="Cambria"/>
        </w:rPr>
        <w:t xml:space="preserve">w historię popłyniesz,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ARMIO KRAJOWA </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ARMIO KRAJOWA </w:t>
      </w:r>
    </w:p>
    <w:p w:rsidR="00BC1E93" w:rsidRPr="00062BC9" w:rsidRDefault="00BC1E93" w:rsidP="00062BC9">
      <w:pPr>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4</w:t>
      </w:r>
      <w:r w:rsidRPr="00630C7B">
        <w:rPr>
          <w:rFonts w:ascii="Cambria" w:hAnsi="Cambria" w:cs="Cambria"/>
        </w:rPr>
        <w:t xml:space="preserve">.  </w:t>
      </w:r>
      <w:r w:rsidRPr="00630C7B">
        <w:rPr>
          <w:rFonts w:ascii="Cambria" w:hAnsi="Cambria" w:cs="Cambria"/>
          <w:b/>
          <w:bCs/>
        </w:rPr>
        <w:t>Ślubowanie klasy pierwszej Szkoły Podstawowej</w:t>
      </w:r>
      <w:r w:rsidRPr="00630C7B">
        <w:rPr>
          <w:rFonts w:ascii="Cambria" w:hAnsi="Cambria" w:cs="Cambria"/>
        </w:rPr>
        <w:t>:</w:t>
      </w:r>
    </w:p>
    <w:p w:rsidR="00BC1E93" w:rsidRPr="00630C7B" w:rsidRDefault="00BC1E93" w:rsidP="00B03105">
      <w:pPr>
        <w:spacing w:before="100" w:beforeAutospacing="1" w:after="100" w:afterAutospacing="1"/>
        <w:jc w:val="both"/>
        <w:rPr>
          <w:rFonts w:ascii="Cambria" w:hAnsi="Cambria" w:cs="Cambria"/>
        </w:rPr>
      </w:pPr>
      <w:r w:rsidRPr="00630C7B">
        <w:rPr>
          <w:rFonts w:ascii="Cambria" w:hAnsi="Cambria" w:cs="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C1E93" w:rsidRPr="00630C7B" w:rsidRDefault="00BC1E93" w:rsidP="00B03105">
      <w:pPr>
        <w:spacing w:before="100" w:beforeAutospacing="1"/>
        <w:rPr>
          <w:rFonts w:ascii="Cambria" w:hAnsi="Cambria" w:cs="Cambria"/>
        </w:rPr>
      </w:pPr>
      <w:r w:rsidRPr="00630C7B">
        <w:rPr>
          <w:rFonts w:ascii="Cambria" w:hAnsi="Cambria" w:cs="Cambria"/>
        </w:rPr>
        <w:t xml:space="preserve">„ </w:t>
      </w:r>
      <w:r w:rsidRPr="00630C7B">
        <w:rPr>
          <w:rFonts w:ascii="Cambria" w:hAnsi="Cambria" w:cs="Cambria"/>
          <w:i/>
          <w:iCs/>
        </w:rPr>
        <w:t>Ślubuję być dobrym Polakiem, dbać o dobre imię swojej klasy i szkoły.</w:t>
      </w:r>
    </w:p>
    <w:p w:rsidR="00BC1E93" w:rsidRPr="00630C7B" w:rsidRDefault="00BC1E93" w:rsidP="00B03105">
      <w:pPr>
        <w:spacing w:after="100" w:afterAutospacing="1"/>
        <w:rPr>
          <w:rFonts w:ascii="Cambria" w:hAnsi="Cambria" w:cs="Cambria"/>
          <w:i/>
          <w:iCs/>
        </w:rPr>
      </w:pPr>
      <w:r w:rsidRPr="00630C7B">
        <w:rPr>
          <w:rFonts w:ascii="Cambria" w:hAnsi="Cambria" w:cs="Cambria"/>
          <w:i/>
          <w:iCs/>
        </w:rPr>
        <w:t xml:space="preserve">Będę uczyć się w szkole, jak kochać Ojczyznę, jak dla niej pracować kiedy urosnę. </w:t>
      </w:r>
      <w:r w:rsidRPr="00630C7B">
        <w:rPr>
          <w:rFonts w:ascii="Cambria" w:hAnsi="Cambria" w:cs="Cambria"/>
          <w:i/>
          <w:iCs/>
        </w:rPr>
        <w:br/>
        <w:t>Będę starać się być dobrym kolegą, swym zachowaniem i nauką sprawiać radość rodzicomi nauczycielom”</w:t>
      </w:r>
    </w:p>
    <w:p w:rsidR="00BC1E93" w:rsidRPr="00630C7B" w:rsidRDefault="00BC1E93" w:rsidP="00B03105">
      <w:pPr>
        <w:ind w:firstLine="567"/>
        <w:jc w:val="both"/>
        <w:rPr>
          <w:rFonts w:ascii="Cambria" w:hAnsi="Cambria" w:cs="Cambria"/>
        </w:rPr>
      </w:pPr>
      <w:r>
        <w:rPr>
          <w:rFonts w:ascii="Cambria" w:hAnsi="Cambria" w:cs="Cambria"/>
          <w:b/>
          <w:bCs/>
        </w:rPr>
        <w:t>5</w:t>
      </w:r>
      <w:r w:rsidRPr="00630C7B">
        <w:rPr>
          <w:rFonts w:ascii="Cambria" w:hAnsi="Cambria" w:cs="Cambria"/>
          <w:b/>
          <w:bCs/>
        </w:rPr>
        <w:t>.</w:t>
      </w:r>
      <w:r w:rsidRPr="00630C7B">
        <w:rPr>
          <w:rFonts w:ascii="Cambria" w:hAnsi="Cambria" w:cs="Cambria"/>
        </w:rPr>
        <w:t xml:space="preserve"> Pasowanie na ucznia następuje tuż po ślubowaniu złożonym przez pierwszoklasistów. Dyrektor szkoły na lewe ramię każdego pierwszoklasisty kładzie duży ołówek i mówi:</w:t>
      </w:r>
    </w:p>
    <w:p w:rsidR="00BC1E93" w:rsidRPr="00630C7B" w:rsidRDefault="00BC1E93" w:rsidP="00B03105">
      <w:pPr>
        <w:spacing w:before="100" w:beforeAutospacing="1" w:after="100" w:afterAutospacing="1"/>
        <w:rPr>
          <w:rFonts w:ascii="Cambria" w:hAnsi="Cambria" w:cs="Cambria"/>
        </w:rPr>
      </w:pPr>
      <w:r w:rsidRPr="00630C7B">
        <w:rPr>
          <w:rFonts w:ascii="Cambria" w:hAnsi="Cambria" w:cs="Cambria"/>
          <w:i/>
          <w:iCs/>
        </w:rPr>
        <w:t>„Pasuję Cię na ucznia Szkoły Podstawowej nr 3.</w:t>
      </w:r>
      <w:r w:rsidRPr="00630C7B">
        <w:rPr>
          <w:rFonts w:ascii="Cambria" w:hAnsi="Cambria" w:cs="Cambria"/>
        </w:rPr>
        <w:t>”</w:t>
      </w:r>
    </w:p>
    <w:p w:rsidR="00BC1E93" w:rsidRPr="00630C7B" w:rsidRDefault="00BC1E93" w:rsidP="00C47EBB">
      <w:pPr>
        <w:tabs>
          <w:tab w:val="left" w:pos="567"/>
          <w:tab w:val="left" w:pos="709"/>
        </w:tabs>
        <w:spacing w:before="100" w:beforeAutospacing="1" w:after="100" w:afterAutospacing="1"/>
        <w:jc w:val="left"/>
        <w:rPr>
          <w:rFonts w:ascii="Cambria" w:hAnsi="Cambria" w:cs="Cambria"/>
          <w:b/>
          <w:bCs/>
        </w:rPr>
      </w:pPr>
      <w:r>
        <w:rPr>
          <w:rFonts w:ascii="Cambria" w:hAnsi="Cambria" w:cs="Cambria"/>
          <w:b/>
          <w:bCs/>
        </w:rPr>
        <w:t>6</w:t>
      </w:r>
      <w:r w:rsidRPr="00630C7B">
        <w:rPr>
          <w:rFonts w:ascii="Cambria" w:hAnsi="Cambria" w:cs="Cambria"/>
        </w:rPr>
        <w:t xml:space="preserve">.   </w:t>
      </w:r>
      <w:r w:rsidRPr="00630C7B">
        <w:rPr>
          <w:rFonts w:ascii="Cambria" w:hAnsi="Cambria" w:cs="Cambria"/>
          <w:b/>
          <w:bCs/>
        </w:rPr>
        <w:t>Pożegnanie absolwentów </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Na uroczystym apelu kończącym rok szkolny absolwenci składają ślubowanie.</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Wszyscy zgromadzeni stoją na baczność. Absolwenci trzymają uniesioną do góry rękę</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z wyciągniętymi dwoma palcami w kierunku sztandaru i powtarzają słowa przysięgi.</w:t>
      </w:r>
    </w:p>
    <w:p w:rsidR="00BC1E93" w:rsidRPr="00630C7B" w:rsidRDefault="00BC1E93" w:rsidP="00FD3A80">
      <w:pPr>
        <w:rPr>
          <w:rFonts w:ascii="Arial" w:hAnsi="Arial" w:cs="Arial"/>
          <w:lang w:eastAsia="pl-PL"/>
        </w:rPr>
      </w:pPr>
      <w:r w:rsidRPr="00630C7B">
        <w:rPr>
          <w:rFonts w:ascii="Arial" w:hAnsi="Arial" w:cs="Arial"/>
          <w:lang w:eastAsia="pl-PL"/>
        </w:rPr>
        <w:t> </w:t>
      </w:r>
    </w:p>
    <w:p w:rsidR="00BC1E93" w:rsidRPr="00630C7B" w:rsidRDefault="00BC1E93" w:rsidP="00FD3A80">
      <w:pPr>
        <w:spacing w:after="100" w:afterAutospacing="1"/>
        <w:rPr>
          <w:rFonts w:ascii="Arial" w:hAnsi="Arial" w:cs="Arial"/>
          <w:lang w:eastAsia="pl-PL"/>
        </w:rPr>
      </w:pPr>
      <w:r w:rsidRPr="00630C7B">
        <w:rPr>
          <w:rFonts w:ascii="Arial" w:hAnsi="Arial" w:cs="Arial"/>
          <w:lang w:eastAsia="pl-PL"/>
        </w:rPr>
        <w:t> Rota ślubowania absolwentów:</w:t>
      </w:r>
    </w:p>
    <w:p w:rsidR="00BC1E93" w:rsidRDefault="00BC1E93" w:rsidP="00D81026">
      <w:pPr>
        <w:spacing w:before="100" w:beforeAutospacing="1" w:after="100" w:afterAutospacing="1"/>
        <w:rPr>
          <w:rFonts w:ascii="Cambria" w:hAnsi="Cambria" w:cs="Cambria"/>
          <w:i/>
          <w:iCs/>
        </w:rPr>
      </w:pPr>
      <w:r w:rsidRPr="00D81026">
        <w:rPr>
          <w:rFonts w:ascii="Cambria" w:hAnsi="Cambria" w:cs="Cambria"/>
          <w:i/>
          <w:iCs/>
        </w:rPr>
        <w:t>My, Absolwenci Szkoły Podstawowej nr 3 im. Armii Krajowej w Bolesławcu</w:t>
      </w:r>
    </w:p>
    <w:p w:rsidR="00BC1E93" w:rsidRPr="00D81026" w:rsidRDefault="00BC1E93" w:rsidP="00D81026">
      <w:pPr>
        <w:spacing w:before="100" w:beforeAutospacing="1" w:after="100" w:afterAutospacing="1"/>
        <w:rPr>
          <w:rFonts w:ascii="Cambria" w:hAnsi="Cambria" w:cs="Cambria"/>
          <w:i/>
          <w:iCs/>
        </w:rPr>
      </w:pPr>
      <w:r w:rsidRPr="00D81026">
        <w:rPr>
          <w:rFonts w:ascii="Cambria" w:hAnsi="Cambria" w:cs="Cambria"/>
          <w:i/>
          <w:iCs/>
        </w:rPr>
        <w:t xml:space="preserve"> Tobie, Szkoło ślubujemy</w:t>
      </w:r>
      <w:r>
        <w:rPr>
          <w:rFonts w:ascii="Cambria" w:hAnsi="Cambria" w:cs="Cambria"/>
          <w:i/>
          <w:iCs/>
        </w:rPr>
        <w:t>:</w:t>
      </w:r>
    </w:p>
    <w:p w:rsidR="00BC1E93" w:rsidRPr="00D81026" w:rsidRDefault="00BC1E93" w:rsidP="003213CE">
      <w:pPr>
        <w:numPr>
          <w:ilvl w:val="0"/>
          <w:numId w:val="300"/>
        </w:numPr>
        <w:spacing w:before="100" w:beforeAutospacing="1" w:after="100" w:afterAutospacing="1"/>
        <w:rPr>
          <w:rFonts w:ascii="Cambria" w:hAnsi="Cambria" w:cs="Cambria"/>
          <w:i/>
          <w:iCs/>
        </w:rPr>
      </w:pPr>
      <w:r w:rsidRPr="00D81026">
        <w:rPr>
          <w:rFonts w:ascii="Cambria" w:hAnsi="Cambria" w:cs="Cambria"/>
          <w:i/>
          <w:iCs/>
        </w:rPr>
        <w:t>wiernie strzec Twojego honoru,</w:t>
      </w:r>
    </w:p>
    <w:p w:rsidR="00BC1E93" w:rsidRPr="00D81026" w:rsidRDefault="00BC1E93" w:rsidP="003213CE">
      <w:pPr>
        <w:numPr>
          <w:ilvl w:val="0"/>
          <w:numId w:val="300"/>
        </w:numPr>
        <w:spacing w:before="100" w:beforeAutospacing="1" w:after="100" w:afterAutospacing="1"/>
        <w:rPr>
          <w:rFonts w:ascii="Cambria" w:hAnsi="Cambria" w:cs="Cambria"/>
          <w:i/>
          <w:iCs/>
        </w:rPr>
      </w:pPr>
      <w:r w:rsidRPr="00D81026">
        <w:rPr>
          <w:rFonts w:ascii="Cambria" w:hAnsi="Cambria" w:cs="Cambria"/>
          <w:i/>
          <w:iCs/>
        </w:rPr>
        <w:t>dalszą pracą i nauką rozsławiać Twoje imię,</w:t>
      </w:r>
    </w:p>
    <w:p w:rsidR="00BC1E93" w:rsidRPr="00D81026" w:rsidRDefault="00BC1E93" w:rsidP="003213CE">
      <w:pPr>
        <w:numPr>
          <w:ilvl w:val="0"/>
          <w:numId w:val="300"/>
        </w:numPr>
        <w:spacing w:before="100" w:beforeAutospacing="1" w:after="100" w:afterAutospacing="1"/>
        <w:rPr>
          <w:rFonts w:ascii="Cambria" w:hAnsi="Cambria" w:cs="Cambria"/>
          <w:i/>
          <w:iCs/>
        </w:rPr>
      </w:pPr>
      <w:r w:rsidRPr="00D81026">
        <w:rPr>
          <w:rFonts w:ascii="Cambria" w:hAnsi="Cambria" w:cs="Cambria"/>
          <w:i/>
          <w:iCs/>
        </w:rPr>
        <w:t>z godnością nosić zaszczytne miano wychowanka Szkoły Podstawowej nr 3, im. Armii Krajowej w Bolesławcu,</w:t>
      </w:r>
    </w:p>
    <w:p w:rsidR="00BC1E93" w:rsidRPr="00D81026" w:rsidRDefault="00BC1E93" w:rsidP="003213CE">
      <w:pPr>
        <w:numPr>
          <w:ilvl w:val="0"/>
          <w:numId w:val="300"/>
        </w:numPr>
        <w:spacing w:before="100" w:beforeAutospacing="1" w:after="100" w:afterAutospacing="1"/>
        <w:rPr>
          <w:rFonts w:ascii="Cambria" w:hAnsi="Cambria" w:cs="Cambria"/>
          <w:i/>
          <w:iCs/>
        </w:rPr>
      </w:pPr>
      <w:r w:rsidRPr="00D81026">
        <w:rPr>
          <w:rFonts w:ascii="Cambria" w:hAnsi="Cambria" w:cs="Cambria"/>
          <w:i/>
          <w:iCs/>
        </w:rPr>
        <w:t>zdobytą wiedzę, umiejętności i sprawności jak najlepiej wykorzystać w dalszym swoim życiu,</w:t>
      </w:r>
    </w:p>
    <w:p w:rsidR="00BC1E93" w:rsidRPr="00D81026" w:rsidRDefault="00BC1E93" w:rsidP="003213CE">
      <w:pPr>
        <w:numPr>
          <w:ilvl w:val="0"/>
          <w:numId w:val="300"/>
        </w:numPr>
        <w:spacing w:before="100" w:beforeAutospacing="1" w:after="100" w:afterAutospacing="1"/>
        <w:rPr>
          <w:rFonts w:ascii="Cambria" w:hAnsi="Cambria" w:cs="Cambria"/>
          <w:i/>
          <w:iCs/>
        </w:rPr>
      </w:pPr>
      <w:r w:rsidRPr="00D81026">
        <w:rPr>
          <w:rFonts w:ascii="Cambria" w:hAnsi="Cambria" w:cs="Cambria"/>
          <w:i/>
          <w:iCs/>
        </w:rPr>
        <w:lastRenderedPageBreak/>
        <w:t>zawsze pracować sumiennie i uczciwie, czynnie współuczestniczyć w życiu naszego kraju. Ślubujemy.</w:t>
      </w:r>
    </w:p>
    <w:p w:rsidR="00BC1E93" w:rsidRPr="00630C7B" w:rsidRDefault="00BC1E93" w:rsidP="00FD3A80">
      <w:pPr>
        <w:rPr>
          <w:rFonts w:ascii="Arial" w:hAnsi="Arial" w:cs="Arial"/>
          <w:lang w:eastAsia="pl-PL"/>
        </w:rPr>
      </w:pPr>
    </w:p>
    <w:p w:rsidR="00BC1E93" w:rsidRPr="00630C7B" w:rsidRDefault="00BC1E93" w:rsidP="00C0009F">
      <w:pPr>
        <w:ind w:firstLine="426"/>
        <w:jc w:val="both"/>
        <w:rPr>
          <w:rFonts w:ascii="Cambria" w:hAnsi="Cambria" w:cs="Cambria"/>
        </w:rPr>
      </w:pPr>
      <w:r>
        <w:rPr>
          <w:rFonts w:ascii="Cambria" w:hAnsi="Cambria" w:cs="Cambria"/>
          <w:b/>
          <w:bCs/>
        </w:rPr>
        <w:t>7</w:t>
      </w:r>
      <w:r w:rsidRPr="00630C7B">
        <w:rPr>
          <w:rFonts w:ascii="Cambria" w:hAnsi="Cambria" w:cs="Cambria"/>
        </w:rPr>
        <w:t>. Do uroczystości szkolnych tworzących ceremoniał zalicza się: święta państwowe, Dzień Flagi i Święto Konstytucji 3 Maja (2-3 maja), Dzień Edukacji Narodowej (14 października), Święto Niepodległości (11 listopada).</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3213CE">
      <w:pPr>
        <w:pStyle w:val="Akapitzlist"/>
        <w:numPr>
          <w:ilvl w:val="0"/>
          <w:numId w:val="267"/>
        </w:numPr>
        <w:ind w:left="0" w:firstLine="426"/>
        <w:jc w:val="both"/>
        <w:rPr>
          <w:rFonts w:ascii="Cambria" w:hAnsi="Cambria" w:cs="Cambria"/>
        </w:rPr>
      </w:pPr>
      <w:r w:rsidRPr="00630C7B">
        <w:rPr>
          <w:rFonts w:ascii="Cambria" w:hAnsi="Cambria" w:cs="Cambria"/>
        </w:rPr>
        <w:t>Uroczystości szkolne z udziałem sztandaru szkoły:</w:t>
      </w:r>
    </w:p>
    <w:p w:rsidR="00BC1E93" w:rsidRPr="00630C7B" w:rsidRDefault="00BC1E93" w:rsidP="003213CE">
      <w:pPr>
        <w:numPr>
          <w:ilvl w:val="3"/>
          <w:numId w:val="227"/>
        </w:numPr>
        <w:tabs>
          <w:tab w:val="clear" w:pos="1440"/>
          <w:tab w:val="num" w:pos="1134"/>
        </w:tabs>
        <w:ind w:left="1134" w:hanging="425"/>
        <w:jc w:val="both"/>
        <w:rPr>
          <w:rFonts w:ascii="Cambria" w:hAnsi="Cambria" w:cs="Cambria"/>
        </w:rPr>
      </w:pPr>
      <w:r w:rsidRPr="00630C7B">
        <w:rPr>
          <w:rFonts w:ascii="Cambria" w:hAnsi="Cambria" w:cs="Cambria"/>
        </w:rPr>
        <w:t>rozpoczęcie roku szkolnego,</w:t>
      </w:r>
    </w:p>
    <w:p w:rsidR="00BC1E93" w:rsidRPr="00630C7B" w:rsidRDefault="00BC1E93" w:rsidP="003213CE">
      <w:pPr>
        <w:numPr>
          <w:ilvl w:val="3"/>
          <w:numId w:val="227"/>
        </w:numPr>
        <w:tabs>
          <w:tab w:val="clear" w:pos="1440"/>
          <w:tab w:val="num" w:pos="1134"/>
        </w:tabs>
        <w:ind w:left="1134" w:hanging="425"/>
        <w:jc w:val="both"/>
        <w:rPr>
          <w:rFonts w:ascii="Cambria" w:hAnsi="Cambria" w:cs="Cambria"/>
        </w:rPr>
      </w:pPr>
      <w:r w:rsidRPr="00630C7B">
        <w:rPr>
          <w:rFonts w:ascii="Cambria" w:hAnsi="Cambria" w:cs="Cambria"/>
        </w:rPr>
        <w:t>Święto Szkoły i ślubowanie klas pierwszych oraz pasowanie na ucznia,</w:t>
      </w:r>
    </w:p>
    <w:p w:rsidR="00BC1E93" w:rsidRPr="00630C7B" w:rsidRDefault="00BC1E93" w:rsidP="003213CE">
      <w:pPr>
        <w:numPr>
          <w:ilvl w:val="3"/>
          <w:numId w:val="227"/>
        </w:numPr>
        <w:tabs>
          <w:tab w:val="clear" w:pos="1440"/>
          <w:tab w:val="num" w:pos="1134"/>
        </w:tabs>
        <w:ind w:left="1134" w:hanging="425"/>
        <w:jc w:val="both"/>
        <w:rPr>
          <w:rFonts w:ascii="Cambria" w:hAnsi="Cambria" w:cs="Cambria"/>
        </w:rPr>
      </w:pPr>
      <w:r w:rsidRPr="00630C7B">
        <w:rPr>
          <w:rFonts w:ascii="Cambria" w:hAnsi="Cambria" w:cs="Cambria"/>
        </w:rPr>
        <w:t>zakończenie roku szkolnego,</w:t>
      </w:r>
    </w:p>
    <w:p w:rsidR="00BC1E93" w:rsidRPr="00630C7B" w:rsidRDefault="00BC1E93" w:rsidP="003213CE">
      <w:pPr>
        <w:numPr>
          <w:ilvl w:val="3"/>
          <w:numId w:val="227"/>
        </w:numPr>
        <w:tabs>
          <w:tab w:val="clear" w:pos="1440"/>
          <w:tab w:val="num" w:pos="1134"/>
        </w:tabs>
        <w:ind w:left="1134" w:hanging="425"/>
        <w:jc w:val="both"/>
        <w:rPr>
          <w:rFonts w:ascii="Cambria" w:hAnsi="Cambria" w:cs="Cambria"/>
        </w:rPr>
      </w:pPr>
      <w:r w:rsidRPr="00630C7B">
        <w:rPr>
          <w:rFonts w:ascii="Cambria" w:hAnsi="Cambria" w:cs="Cambria"/>
        </w:rPr>
        <w:t>uroczystości kościelne, regionalne lub okolicznościowe z udziałem sztandaru szkoły.</w:t>
      </w:r>
    </w:p>
    <w:p w:rsidR="00BC1E93" w:rsidRPr="00630C7B" w:rsidRDefault="00BC1E93" w:rsidP="00B03105">
      <w:pPr>
        <w:ind w:left="1440"/>
        <w:jc w:val="both"/>
        <w:rPr>
          <w:rFonts w:ascii="Cambria" w:hAnsi="Cambria" w:cs="Cambria"/>
        </w:rPr>
      </w:pPr>
    </w:p>
    <w:p w:rsidR="00BC1E93" w:rsidRPr="00062BC9" w:rsidRDefault="00BC1E93" w:rsidP="003213CE">
      <w:pPr>
        <w:pStyle w:val="Akapitzlist"/>
        <w:numPr>
          <w:ilvl w:val="0"/>
          <w:numId w:val="267"/>
        </w:numPr>
        <w:ind w:left="0"/>
        <w:jc w:val="both"/>
        <w:rPr>
          <w:rFonts w:ascii="Cambria" w:hAnsi="Cambria" w:cs="Cambria"/>
        </w:rPr>
      </w:pPr>
      <w:r w:rsidRPr="00062BC9">
        <w:rPr>
          <w:rFonts w:ascii="Cambria" w:hAnsi="Cambria" w:cs="Cambria"/>
        </w:rPr>
        <w:t>Zachowanie uczestników uroczystości szkolnych:</w:t>
      </w:r>
    </w:p>
    <w:p w:rsidR="00BC1E93" w:rsidRPr="00630C7B" w:rsidRDefault="00BC1E93" w:rsidP="00B03105">
      <w:pPr>
        <w:jc w:val="both"/>
        <w:rPr>
          <w:rFonts w:ascii="Cambria" w:hAnsi="Cambria" w:cs="Cambria"/>
        </w:rPr>
      </w:pPr>
    </w:p>
    <w:p w:rsidR="00BC1E93" w:rsidRPr="00630C7B" w:rsidRDefault="00BC1E93" w:rsidP="00815C8C">
      <w:pPr>
        <w:numPr>
          <w:ilvl w:val="0"/>
          <w:numId w:val="156"/>
        </w:numPr>
        <w:ind w:left="426" w:hanging="426"/>
        <w:jc w:val="both"/>
        <w:rPr>
          <w:rFonts w:ascii="Cambria" w:hAnsi="Cambria" w:cs="Cambria"/>
        </w:rPr>
      </w:pPr>
      <w:r w:rsidRPr="00630C7B">
        <w:rPr>
          <w:rFonts w:ascii="Cambria" w:hAnsi="Cambria" w:cs="Cambria"/>
        </w:rPr>
        <w:t>Na komendę prowadzącego uroczystość:</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„Baczność, Sztandar szkoły wprowadzić” - wszyscy uczestnicy przyjmują postawę zasadniczą i zachowują ją do komendy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„Do hymnu” - w postawie zasadniczej (na baczność) odśpiewuje się 2 zwrotki hymnu państwowego, o ile prowadzący nie zarządzi inaczej;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 xml:space="preserve"> „Do ślubowania” - uczestnicy pozostają w postawie zasadniczej do jego zakończenia komendą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 xml:space="preserve">„Do przekazania sztandaru” - uczestnicy pozostają w postawie zasadniczej, na wyznaczone miejsce występuje ze sztandarem poczet zdający i przyjmujący sztandar w pełnym składzie. Chorąży pocztu zdającego pochyla sztandar i wygłasza formułę: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„Przekazujemy Wam sztandar - symbol Szkoły Podstawowej Nr 3 imienia Armii Krajowej w Bolesławcu. Opiekujcie się nim i godnie reprezentujcie naszą szkołę i jej Patrona”;</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Chorąży pierwszego składu nowego pocztu przyklęka na prawe kolano, całuje róg sztandaru, wstaje i wygłasza formułę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 xml:space="preserve">„Przyjmujemy od Was sztandar Szkoły Podstawowej Nr 3 imienia Armiii Krajowej w Bolesławcu. Obiecujemy dbać o niego, sumiennie wypełniać swoje obowiązki i godnie reprezentować naszą szkołę i naszego Patrona.”;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Na zakończenie części oficjalnej każdej uroczystości szkolnej pada komenda: „Baczność, Sztandar szkoły wyprowadzić” - uczestnicy uroczystości przyjmują postawę zasadniczą a poczet wyprowadza sztandar. Prowadzący podaje komendę „Spocznij”.</w:t>
      </w:r>
    </w:p>
    <w:p w:rsidR="00BC1E93" w:rsidRPr="00630C7B" w:rsidRDefault="00BC1E93" w:rsidP="00B56338">
      <w:pPr>
        <w:jc w:val="both"/>
        <w:rPr>
          <w:rFonts w:ascii="Cambria" w:hAnsi="Cambria" w:cs="Cambria"/>
        </w:rPr>
      </w:pPr>
    </w:p>
    <w:p w:rsidR="00BC1E93" w:rsidRPr="00B56338" w:rsidRDefault="00BC1E93" w:rsidP="001D69D4">
      <w:pPr>
        <w:pStyle w:val="Nagwek2"/>
        <w:rPr>
          <w:color w:val="auto"/>
          <w:sz w:val="22"/>
          <w:szCs w:val="22"/>
        </w:rPr>
      </w:pPr>
      <w:bookmarkStart w:id="47" w:name="_Toc495918068"/>
      <w:r w:rsidRPr="00B56338">
        <w:rPr>
          <w:color w:val="auto"/>
          <w:sz w:val="22"/>
          <w:szCs w:val="22"/>
        </w:rPr>
        <w:lastRenderedPageBreak/>
        <w:t>DZIAŁ X</w:t>
      </w:r>
      <w:bookmarkEnd w:id="47"/>
      <w:r w:rsidR="0023776B" w:rsidRPr="00B56338">
        <w:rPr>
          <w:color w:val="auto"/>
          <w:sz w:val="22"/>
          <w:szCs w:val="22"/>
        </w:rPr>
        <w:t>I</w:t>
      </w:r>
    </w:p>
    <w:p w:rsidR="00BC1E93" w:rsidRPr="00B56338" w:rsidRDefault="00BC1E93" w:rsidP="001D69D4">
      <w:pPr>
        <w:pStyle w:val="Nagwek2"/>
        <w:rPr>
          <w:color w:val="auto"/>
          <w:sz w:val="22"/>
          <w:szCs w:val="22"/>
        </w:rPr>
      </w:pPr>
      <w:bookmarkStart w:id="48" w:name="_Toc495918069"/>
      <w:r w:rsidRPr="00B56338">
        <w:rPr>
          <w:color w:val="auto"/>
          <w:sz w:val="22"/>
          <w:szCs w:val="22"/>
        </w:rPr>
        <w:t>Postanowienia końcowe</w:t>
      </w:r>
      <w:bookmarkEnd w:id="48"/>
    </w:p>
    <w:p w:rsidR="00BC1E93" w:rsidRPr="00B56338" w:rsidRDefault="00BC1E93" w:rsidP="00B03105">
      <w:pPr>
        <w:pStyle w:val="Nagwek11"/>
        <w:spacing w:before="0" w:after="0"/>
        <w:rPr>
          <w:rFonts w:ascii="Cambria" w:hAnsi="Cambria" w:cs="Cambria"/>
          <w:noProof w:val="0"/>
          <w:sz w:val="22"/>
          <w:szCs w:val="22"/>
        </w:rPr>
      </w:pPr>
    </w:p>
    <w:p w:rsidR="00BC1E93" w:rsidRPr="00B56338" w:rsidRDefault="00BC1E93" w:rsidP="00EA78FE">
      <w:pPr>
        <w:ind w:firstLine="567"/>
        <w:jc w:val="left"/>
        <w:rPr>
          <w:rFonts w:ascii="Cambria" w:hAnsi="Cambria" w:cs="Cambria"/>
          <w:b/>
          <w:bCs/>
        </w:rPr>
      </w:pPr>
      <w:r w:rsidRPr="00B56338">
        <w:rPr>
          <w:rFonts w:ascii="Cambria" w:hAnsi="Cambria" w:cs="Cambria"/>
          <w:b/>
          <w:bCs/>
        </w:rPr>
        <w:t xml:space="preserve">§ </w:t>
      </w:r>
      <w:r w:rsidR="00A9128C" w:rsidRPr="00B56338">
        <w:rPr>
          <w:rFonts w:ascii="Cambria" w:hAnsi="Cambria" w:cs="Cambria"/>
          <w:b/>
          <w:bCs/>
        </w:rPr>
        <w:t xml:space="preserve">133. </w:t>
      </w:r>
      <w:r w:rsidRPr="00B56338">
        <w:rPr>
          <w:rFonts w:ascii="Cambria" w:hAnsi="Cambria" w:cs="Cambria"/>
          <w:b/>
          <w:bCs/>
        </w:rPr>
        <w:t>1.</w:t>
      </w:r>
      <w:r w:rsidRPr="00B56338">
        <w:rPr>
          <w:rFonts w:ascii="Cambria" w:hAnsi="Cambria" w:cs="Cambria"/>
        </w:rPr>
        <w:t>Szkoła używa pieczęci urzędowej zgodnie z odrębnymi przepisami.</w:t>
      </w:r>
    </w:p>
    <w:p w:rsidR="00BC1E93" w:rsidRPr="00B56338" w:rsidRDefault="00BC1E93" w:rsidP="00B03105">
      <w:pPr>
        <w:rPr>
          <w:rFonts w:ascii="Cambria" w:hAnsi="Cambria" w:cs="Cambria"/>
          <w:b/>
          <w:bCs/>
        </w:rPr>
      </w:pPr>
    </w:p>
    <w:p w:rsidR="00BC1E93" w:rsidRPr="00B56338"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B56338">
        <w:rPr>
          <w:rFonts w:ascii="Cambria" w:hAnsi="Cambria" w:cs="Cambria"/>
        </w:rPr>
        <w:t>Regulaminy określające działalność organów szkoły, jak też wynikające z celów i zadań, nie mogą być sprzeczne z zapisami niniejszego statutu, jak również z przepisami wykonawczymi do ustawy o systemie oświaty.</w:t>
      </w:r>
    </w:p>
    <w:p w:rsidR="00BC1E93" w:rsidRPr="00B56338" w:rsidRDefault="00BC1E93" w:rsidP="00B03105">
      <w:pPr>
        <w:tabs>
          <w:tab w:val="left" w:pos="851"/>
        </w:tabs>
        <w:ind w:firstLine="567"/>
        <w:jc w:val="both"/>
        <w:rPr>
          <w:rFonts w:ascii="Cambria" w:hAnsi="Cambria" w:cs="Cambria"/>
        </w:rPr>
      </w:pPr>
    </w:p>
    <w:p w:rsidR="00BC1E93" w:rsidRPr="00B56338"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B56338">
        <w:rPr>
          <w:rFonts w:ascii="Cambria" w:hAnsi="Cambria" w:cs="Cambria"/>
        </w:rPr>
        <w:t>Szkoła prowadzi i przechowuje dokumentację zgodnie z odrębnymi przepisami.</w:t>
      </w:r>
    </w:p>
    <w:p w:rsidR="00BC1E93" w:rsidRPr="00B56338" w:rsidRDefault="00BC1E93" w:rsidP="00B03105">
      <w:pPr>
        <w:tabs>
          <w:tab w:val="left" w:pos="851"/>
        </w:tabs>
        <w:ind w:firstLine="567"/>
        <w:jc w:val="both"/>
        <w:rPr>
          <w:rFonts w:ascii="Cambria" w:hAnsi="Cambria" w:cs="Cambria"/>
        </w:rPr>
      </w:pPr>
    </w:p>
    <w:p w:rsidR="00BC1E93" w:rsidRPr="00B56338"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B56338">
        <w:rPr>
          <w:rFonts w:ascii="Cambria" w:hAnsi="Cambria" w:cs="Cambria"/>
        </w:rPr>
        <w:t>Zasady prowadzenia przez szkołę gospodarki finansowej i materiałowej określają odrębne przepisy.</w:t>
      </w:r>
    </w:p>
    <w:p w:rsidR="00BC1E93" w:rsidRPr="00B56338" w:rsidRDefault="00BC1E93" w:rsidP="00B03105">
      <w:pPr>
        <w:jc w:val="both"/>
        <w:rPr>
          <w:rFonts w:ascii="Cambria" w:hAnsi="Cambria" w:cs="Cambria"/>
        </w:rPr>
      </w:pPr>
    </w:p>
    <w:p w:rsidR="00BC1E93" w:rsidRPr="00B56338" w:rsidRDefault="00BC1E93" w:rsidP="00B03105">
      <w:pPr>
        <w:ind w:firstLine="567"/>
        <w:jc w:val="both"/>
        <w:rPr>
          <w:rFonts w:ascii="Cambria" w:hAnsi="Cambria" w:cs="Cambria"/>
        </w:rPr>
      </w:pPr>
      <w:r w:rsidRPr="00B56338">
        <w:rPr>
          <w:rFonts w:ascii="Cambria" w:hAnsi="Cambria" w:cs="Cambria"/>
          <w:b/>
          <w:bCs/>
        </w:rPr>
        <w:t xml:space="preserve">§ </w:t>
      </w:r>
      <w:r w:rsidR="00B56338" w:rsidRPr="00B56338">
        <w:rPr>
          <w:rFonts w:ascii="Cambria" w:hAnsi="Cambria" w:cs="Cambria"/>
          <w:b/>
          <w:bCs/>
        </w:rPr>
        <w:t>134</w:t>
      </w:r>
      <w:r w:rsidRPr="00B56338">
        <w:rPr>
          <w:rFonts w:ascii="Cambria" w:hAnsi="Cambria" w:cs="Cambria"/>
          <w:b/>
          <w:bCs/>
        </w:rPr>
        <w:t xml:space="preserve">. 1. </w:t>
      </w:r>
      <w:r w:rsidRPr="00B56338">
        <w:rPr>
          <w:rFonts w:ascii="Cambria" w:hAnsi="Cambria" w:cs="Cambria"/>
        </w:rPr>
        <w:t xml:space="preserve">Zmiany w statucie dokonywane mogą być z inicjatywy: </w:t>
      </w:r>
    </w:p>
    <w:p w:rsidR="00BC1E93" w:rsidRPr="00B56338" w:rsidRDefault="00BC1E93" w:rsidP="00B03105">
      <w:pPr>
        <w:jc w:val="both"/>
        <w:rPr>
          <w:rFonts w:ascii="Cambria" w:hAnsi="Cambria" w:cs="Cambria"/>
          <w:b/>
          <w:bCs/>
        </w:rPr>
      </w:pPr>
    </w:p>
    <w:p w:rsidR="00BC1E93" w:rsidRPr="00B56338" w:rsidRDefault="00BC1E93" w:rsidP="00815C8C">
      <w:pPr>
        <w:pStyle w:val="DefaultText"/>
        <w:numPr>
          <w:ilvl w:val="0"/>
          <w:numId w:val="128"/>
        </w:numPr>
        <w:jc w:val="both"/>
        <w:rPr>
          <w:rFonts w:ascii="Cambria" w:hAnsi="Cambria" w:cs="Cambria"/>
          <w:sz w:val="22"/>
          <w:szCs w:val="22"/>
          <w:lang w:val="pl-PL"/>
        </w:rPr>
      </w:pPr>
      <w:r w:rsidRPr="00B56338">
        <w:rPr>
          <w:rFonts w:ascii="Cambria" w:hAnsi="Cambria" w:cs="Cambria"/>
          <w:sz w:val="22"/>
          <w:szCs w:val="22"/>
          <w:lang w:val="pl-PL"/>
        </w:rPr>
        <w:t>dyrektora szkoły jako przewodniczącego rady pedagogicznej;</w:t>
      </w:r>
    </w:p>
    <w:p w:rsidR="00BC1E93" w:rsidRPr="00B56338" w:rsidRDefault="00BC1E93" w:rsidP="00815C8C">
      <w:pPr>
        <w:pStyle w:val="DefaultText"/>
        <w:numPr>
          <w:ilvl w:val="0"/>
          <w:numId w:val="128"/>
        </w:numPr>
        <w:jc w:val="both"/>
        <w:rPr>
          <w:rFonts w:ascii="Cambria" w:hAnsi="Cambria" w:cs="Cambria"/>
          <w:sz w:val="22"/>
          <w:szCs w:val="22"/>
          <w:lang w:val="pl-PL"/>
        </w:rPr>
      </w:pPr>
      <w:r w:rsidRPr="00B56338">
        <w:rPr>
          <w:rFonts w:ascii="Cambria" w:hAnsi="Cambria" w:cs="Cambria"/>
          <w:sz w:val="22"/>
          <w:szCs w:val="22"/>
          <w:lang w:val="pl-PL"/>
        </w:rPr>
        <w:t xml:space="preserve"> organu sprawującego nadzór pedagogiczny;</w:t>
      </w:r>
    </w:p>
    <w:p w:rsidR="00BC1E93" w:rsidRPr="00B56338" w:rsidRDefault="00BC1E93" w:rsidP="00815C8C">
      <w:pPr>
        <w:pStyle w:val="DefaultText"/>
        <w:numPr>
          <w:ilvl w:val="0"/>
          <w:numId w:val="128"/>
        </w:numPr>
        <w:jc w:val="both"/>
        <w:rPr>
          <w:rFonts w:ascii="Cambria" w:hAnsi="Cambria" w:cs="Cambria"/>
          <w:sz w:val="22"/>
          <w:szCs w:val="22"/>
          <w:lang w:val="pl-PL"/>
        </w:rPr>
      </w:pPr>
      <w:r w:rsidRPr="00B56338">
        <w:rPr>
          <w:rFonts w:ascii="Cambria" w:hAnsi="Cambria" w:cs="Cambria"/>
          <w:sz w:val="22"/>
          <w:szCs w:val="22"/>
          <w:lang w:val="pl-PL"/>
        </w:rPr>
        <w:t xml:space="preserve"> rady rodziców;</w:t>
      </w:r>
    </w:p>
    <w:p w:rsidR="00BC1E93" w:rsidRPr="00B56338" w:rsidRDefault="00BC1E93" w:rsidP="00815C8C">
      <w:pPr>
        <w:pStyle w:val="DefaultText"/>
        <w:numPr>
          <w:ilvl w:val="0"/>
          <w:numId w:val="128"/>
        </w:numPr>
        <w:jc w:val="both"/>
        <w:rPr>
          <w:rFonts w:ascii="Cambria" w:hAnsi="Cambria" w:cs="Cambria"/>
          <w:sz w:val="22"/>
          <w:szCs w:val="22"/>
          <w:lang w:val="pl-PL"/>
        </w:rPr>
      </w:pPr>
      <w:r w:rsidRPr="00B56338">
        <w:rPr>
          <w:rFonts w:ascii="Cambria" w:hAnsi="Cambria" w:cs="Cambria"/>
          <w:sz w:val="22"/>
          <w:szCs w:val="22"/>
          <w:lang w:val="pl-PL"/>
        </w:rPr>
        <w:t xml:space="preserve"> organu prowadzącego szkołę;</w:t>
      </w:r>
    </w:p>
    <w:p w:rsidR="00BC1E93" w:rsidRPr="00B56338" w:rsidRDefault="00BC1E93" w:rsidP="00815C8C">
      <w:pPr>
        <w:pStyle w:val="DefaultText"/>
        <w:numPr>
          <w:ilvl w:val="0"/>
          <w:numId w:val="128"/>
        </w:numPr>
        <w:jc w:val="both"/>
        <w:rPr>
          <w:rFonts w:ascii="Cambria" w:hAnsi="Cambria" w:cs="Cambria"/>
          <w:sz w:val="22"/>
          <w:szCs w:val="22"/>
          <w:lang w:val="pl-PL"/>
        </w:rPr>
      </w:pPr>
      <w:r w:rsidRPr="00B56338">
        <w:rPr>
          <w:rFonts w:ascii="Cambria" w:hAnsi="Cambria" w:cs="Cambria"/>
          <w:sz w:val="22"/>
          <w:szCs w:val="22"/>
          <w:lang w:val="pl-PL"/>
        </w:rPr>
        <w:t xml:space="preserve"> oraz co najmniej 1/3 członków rady pedagogicznej.</w:t>
      </w:r>
    </w:p>
    <w:p w:rsidR="00BC1E93" w:rsidRPr="00B56338" w:rsidRDefault="00BC1E93" w:rsidP="00B03105">
      <w:pPr>
        <w:pStyle w:val="DefaultText"/>
        <w:jc w:val="both"/>
        <w:rPr>
          <w:rFonts w:ascii="Cambria" w:hAnsi="Cambria" w:cs="Cambria"/>
          <w:sz w:val="22"/>
          <w:szCs w:val="22"/>
          <w:lang w:val="pl-PL"/>
        </w:rPr>
      </w:pPr>
    </w:p>
    <w:p w:rsidR="00BC1E93" w:rsidRPr="00B56338" w:rsidRDefault="00BC1E93" w:rsidP="00815C8C">
      <w:pPr>
        <w:pStyle w:val="DefaultText"/>
        <w:numPr>
          <w:ilvl w:val="0"/>
          <w:numId w:val="105"/>
        </w:numPr>
        <w:tabs>
          <w:tab w:val="clear" w:pos="1040"/>
          <w:tab w:val="num" w:pos="426"/>
        </w:tabs>
        <w:ind w:left="993" w:hanging="473"/>
        <w:jc w:val="both"/>
        <w:rPr>
          <w:rFonts w:ascii="Cambria" w:hAnsi="Cambria" w:cs="Cambria"/>
          <w:sz w:val="22"/>
          <w:szCs w:val="22"/>
          <w:lang w:val="pl-PL"/>
        </w:rPr>
      </w:pPr>
      <w:r w:rsidRPr="00B56338">
        <w:rPr>
          <w:rFonts w:ascii="Cambria" w:hAnsi="Cambria" w:cs="Cambria"/>
          <w:sz w:val="22"/>
          <w:szCs w:val="22"/>
          <w:lang w:val="pl-PL"/>
        </w:rPr>
        <w:t xml:space="preserve">  Rada pedagogiczna uchwala zmiany i nowelizacje do statutu szkoły.</w:t>
      </w:r>
    </w:p>
    <w:p w:rsidR="00BC1E93" w:rsidRPr="00B56338" w:rsidRDefault="00BC1E93" w:rsidP="00B03105">
      <w:pPr>
        <w:pStyle w:val="DefaultText"/>
        <w:ind w:left="360" w:hanging="360"/>
        <w:jc w:val="both"/>
        <w:rPr>
          <w:rFonts w:ascii="Cambria" w:hAnsi="Cambria" w:cs="Cambria"/>
          <w:b/>
          <w:bCs/>
          <w:sz w:val="22"/>
          <w:szCs w:val="22"/>
          <w:lang w:val="pl-PL"/>
        </w:rPr>
      </w:pPr>
    </w:p>
    <w:p w:rsidR="00BC1E93" w:rsidRPr="00B56338" w:rsidRDefault="00BC1E93" w:rsidP="00B03105">
      <w:pPr>
        <w:pStyle w:val="DefaultText"/>
        <w:ind w:firstLine="567"/>
        <w:jc w:val="both"/>
        <w:rPr>
          <w:rFonts w:ascii="Cambria" w:hAnsi="Cambria" w:cs="Cambria"/>
          <w:sz w:val="22"/>
          <w:szCs w:val="22"/>
          <w:lang w:val="pl-PL"/>
        </w:rPr>
      </w:pPr>
      <w:r w:rsidRPr="00B56338">
        <w:rPr>
          <w:rFonts w:ascii="Cambria" w:hAnsi="Cambria" w:cs="Cambria"/>
          <w:b/>
          <w:bCs/>
          <w:sz w:val="22"/>
          <w:szCs w:val="22"/>
          <w:lang w:val="pl-PL"/>
        </w:rPr>
        <w:t xml:space="preserve">§ </w:t>
      </w:r>
      <w:r w:rsidR="00A9128C" w:rsidRPr="00B56338">
        <w:rPr>
          <w:rFonts w:ascii="Cambria" w:hAnsi="Cambria" w:cs="Cambria"/>
          <w:b/>
          <w:bCs/>
          <w:sz w:val="22"/>
          <w:szCs w:val="22"/>
          <w:lang w:val="pl-PL"/>
        </w:rPr>
        <w:t xml:space="preserve">135. </w:t>
      </w:r>
      <w:r w:rsidRPr="00B56338">
        <w:rPr>
          <w:rFonts w:ascii="Cambria" w:hAnsi="Cambria" w:cs="Cambria"/>
          <w:sz w:val="22"/>
          <w:szCs w:val="22"/>
          <w:lang w:val="pl-PL"/>
        </w:rPr>
        <w:t>Dyrektor szkoły ma prawo do podejmowania doraźnych decyzji w sprawach nie ujętych w statucie.</w:t>
      </w: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B56338" w:rsidRDefault="00BC1E93" w:rsidP="001D69D4">
      <w:pPr>
        <w:pStyle w:val="Nagwek2"/>
        <w:rPr>
          <w:color w:val="auto"/>
          <w:sz w:val="22"/>
          <w:szCs w:val="22"/>
        </w:rPr>
      </w:pPr>
      <w:bookmarkStart w:id="49" w:name="_Toc495918070"/>
      <w:r w:rsidRPr="00B56338">
        <w:rPr>
          <w:color w:val="auto"/>
          <w:sz w:val="22"/>
          <w:szCs w:val="22"/>
        </w:rPr>
        <w:t>DZIAŁ XI</w:t>
      </w:r>
      <w:bookmarkEnd w:id="49"/>
      <w:r w:rsidR="0023776B" w:rsidRPr="00B56338">
        <w:rPr>
          <w:color w:val="auto"/>
          <w:sz w:val="22"/>
          <w:szCs w:val="22"/>
        </w:rPr>
        <w:t>I</w:t>
      </w:r>
    </w:p>
    <w:p w:rsidR="00BC1E93" w:rsidRPr="00B56338" w:rsidRDefault="00BC1E93" w:rsidP="001D69D4">
      <w:pPr>
        <w:pStyle w:val="Nagwek2"/>
        <w:rPr>
          <w:color w:val="auto"/>
          <w:sz w:val="22"/>
          <w:szCs w:val="22"/>
        </w:rPr>
      </w:pPr>
      <w:bookmarkStart w:id="50" w:name="_Toc495918071"/>
      <w:r w:rsidRPr="00B56338">
        <w:rPr>
          <w:color w:val="auto"/>
          <w:sz w:val="22"/>
          <w:szCs w:val="22"/>
        </w:rPr>
        <w:t>Przepisy przejściowe</w:t>
      </w:r>
      <w:bookmarkEnd w:id="50"/>
    </w:p>
    <w:p w:rsidR="00BC1E93" w:rsidRPr="00B56338" w:rsidRDefault="00BC1E93" w:rsidP="00B03105">
      <w:pPr>
        <w:pStyle w:val="DefaultText"/>
        <w:ind w:firstLine="567"/>
        <w:jc w:val="both"/>
        <w:rPr>
          <w:rFonts w:ascii="Cambria" w:hAnsi="Cambria" w:cs="Cambria"/>
          <w:b/>
          <w:bCs/>
          <w:sz w:val="22"/>
          <w:szCs w:val="22"/>
          <w:lang w:val="pl-PL"/>
        </w:rPr>
      </w:pPr>
    </w:p>
    <w:p w:rsidR="00BC1E93" w:rsidRPr="00B56338" w:rsidRDefault="00BC1E93" w:rsidP="00083142">
      <w:pPr>
        <w:tabs>
          <w:tab w:val="left" w:pos="426"/>
        </w:tabs>
        <w:jc w:val="both"/>
        <w:rPr>
          <w:rFonts w:ascii="Cambria" w:hAnsi="Cambria" w:cs="Cambria"/>
        </w:rPr>
      </w:pPr>
      <w:r w:rsidRPr="00B56338">
        <w:rPr>
          <w:rFonts w:ascii="Cambria" w:hAnsi="Cambria" w:cs="Cambria"/>
          <w:b/>
          <w:bCs/>
        </w:rPr>
        <w:t xml:space="preserve">            § </w:t>
      </w:r>
      <w:r w:rsidR="00A9128C" w:rsidRPr="00B56338">
        <w:rPr>
          <w:rFonts w:ascii="Cambria" w:hAnsi="Cambria" w:cs="Cambria"/>
          <w:b/>
          <w:bCs/>
        </w:rPr>
        <w:t xml:space="preserve">136. </w:t>
      </w:r>
      <w:r w:rsidRPr="00B56338">
        <w:rPr>
          <w:rFonts w:ascii="Cambria" w:hAnsi="Cambria" w:cs="Cambria"/>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BC1E93" w:rsidRPr="00B56338" w:rsidRDefault="00BC1E93" w:rsidP="003213CE">
      <w:pPr>
        <w:numPr>
          <w:ilvl w:val="0"/>
          <w:numId w:val="266"/>
        </w:numPr>
        <w:tabs>
          <w:tab w:val="left" w:pos="284"/>
        </w:tabs>
        <w:jc w:val="both"/>
        <w:rPr>
          <w:rFonts w:ascii="Cambria" w:hAnsi="Cambria" w:cs="Cambria"/>
        </w:rPr>
      </w:pPr>
      <w:r w:rsidRPr="00B56338">
        <w:rPr>
          <w:rFonts w:ascii="Cambria" w:hAnsi="Cambria" w:cs="Cambria"/>
        </w:rPr>
        <w:t xml:space="preserve">w orzeczeniu wskazano taką możliwość oraz </w:t>
      </w:r>
    </w:p>
    <w:p w:rsidR="00BC1E93" w:rsidRPr="00B56338" w:rsidRDefault="00BC1E93" w:rsidP="003213CE">
      <w:pPr>
        <w:numPr>
          <w:ilvl w:val="0"/>
          <w:numId w:val="266"/>
        </w:numPr>
        <w:tabs>
          <w:tab w:val="left" w:pos="284"/>
        </w:tabs>
        <w:jc w:val="both"/>
        <w:rPr>
          <w:rFonts w:ascii="Cambria" w:hAnsi="Cambria" w:cs="Cambria"/>
        </w:rPr>
      </w:pPr>
      <w:r w:rsidRPr="00B56338">
        <w:rPr>
          <w:rFonts w:ascii="Cambria" w:hAnsi="Cambria" w:cs="Cambria"/>
        </w:rPr>
        <w:t xml:space="preserve">szkoła dysponuje pomieszczeniami na prowadzenie indywidualnych zajęć. </w:t>
      </w: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062BC9">
      <w:pPr>
        <w:jc w:val="both"/>
        <w:rPr>
          <w:rFonts w:ascii="Cambria" w:hAnsi="Cambria" w:cs="Cambria"/>
          <w:b/>
          <w:bCs/>
        </w:rPr>
      </w:pPr>
    </w:p>
    <w:sectPr w:rsidR="00BC1E93" w:rsidRPr="00630C7B" w:rsidSect="00893BA7">
      <w:footerReference w:type="default" r:id="rId9"/>
      <w:footerReference w:type="first" r:id="rId10"/>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F9" w:rsidRDefault="00163EF9" w:rsidP="00961B67">
      <w:r>
        <w:separator/>
      </w:r>
    </w:p>
  </w:endnote>
  <w:endnote w:type="continuationSeparator" w:id="1">
    <w:p w:rsidR="00163EF9" w:rsidRDefault="00163EF9"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Ind w:w="2" w:type="dxa"/>
      <w:tblBorders>
        <w:top w:val="single" w:sz="4" w:space="0" w:color="C4652D"/>
      </w:tblBorders>
      <w:tblLook w:val="00A0"/>
    </w:tblPr>
    <w:tblGrid>
      <w:gridCol w:w="7477"/>
      <w:gridCol w:w="1844"/>
    </w:tblGrid>
    <w:tr w:rsidR="00F115B1" w:rsidRPr="00BF3264">
      <w:trPr>
        <w:trHeight w:val="360"/>
      </w:trPr>
      <w:tc>
        <w:tcPr>
          <w:tcW w:w="4011" w:type="pct"/>
          <w:tcBorders>
            <w:top w:val="single" w:sz="4" w:space="0" w:color="C4652D"/>
          </w:tcBorders>
        </w:tcPr>
        <w:p w:rsidR="00F115B1" w:rsidRPr="009247F2" w:rsidRDefault="00F115B1" w:rsidP="00916354">
          <w:pPr>
            <w:pStyle w:val="Stopka"/>
            <w:rPr>
              <w:rFonts w:ascii="Cambria" w:hAnsi="Cambria" w:cs="Cambria"/>
              <w:lang w:eastAsia="en-US"/>
            </w:rPr>
          </w:pPr>
          <w:r w:rsidRPr="009247F2">
            <w:rPr>
              <w:rFonts w:ascii="Cambria" w:hAnsi="Cambria" w:cs="Cambria"/>
              <w:lang w:eastAsia="en-US"/>
            </w:rPr>
            <w:t>Statut 8-letniej Szkoły Podstawowej Nr 3 im. Armii Krajowej w Bolesławcu</w:t>
          </w:r>
        </w:p>
      </w:tc>
      <w:tc>
        <w:tcPr>
          <w:tcW w:w="989" w:type="pct"/>
          <w:tcBorders>
            <w:top w:val="single" w:sz="4" w:space="0" w:color="C4652D"/>
          </w:tcBorders>
          <w:shd w:val="clear" w:color="auto" w:fill="F5DFD3"/>
        </w:tcPr>
        <w:p w:rsidR="00F115B1" w:rsidRPr="009247F2" w:rsidRDefault="00156128" w:rsidP="007A0E08">
          <w:pPr>
            <w:pStyle w:val="Stopka"/>
            <w:ind w:right="281"/>
            <w:jc w:val="right"/>
            <w:rPr>
              <w:rFonts w:ascii="Arial Black" w:hAnsi="Arial Black" w:cs="Arial Black"/>
              <w:sz w:val="22"/>
              <w:szCs w:val="22"/>
              <w:lang w:eastAsia="en-US"/>
            </w:rPr>
          </w:pPr>
          <w:r w:rsidRPr="009247F2">
            <w:rPr>
              <w:rFonts w:ascii="Arial Black" w:hAnsi="Arial Black" w:cs="Arial Black"/>
              <w:sz w:val="22"/>
              <w:szCs w:val="22"/>
              <w:lang w:eastAsia="en-US"/>
            </w:rPr>
            <w:fldChar w:fldCharType="begin"/>
          </w:r>
          <w:r w:rsidR="00F115B1" w:rsidRPr="009247F2">
            <w:rPr>
              <w:rFonts w:ascii="Arial Black" w:hAnsi="Arial Black" w:cs="Arial Black"/>
              <w:sz w:val="22"/>
              <w:szCs w:val="22"/>
              <w:lang w:eastAsia="en-US"/>
            </w:rPr>
            <w:instrText xml:space="preserve"> PAGE    \* MERGEFORMAT </w:instrText>
          </w:r>
          <w:r w:rsidRPr="009247F2">
            <w:rPr>
              <w:rFonts w:ascii="Arial Black" w:hAnsi="Arial Black" w:cs="Arial Black"/>
              <w:sz w:val="22"/>
              <w:szCs w:val="22"/>
              <w:lang w:eastAsia="en-US"/>
            </w:rPr>
            <w:fldChar w:fldCharType="separate"/>
          </w:r>
          <w:r w:rsidR="007C12EE">
            <w:rPr>
              <w:rFonts w:ascii="Arial Black" w:hAnsi="Arial Black" w:cs="Arial Black"/>
              <w:sz w:val="22"/>
              <w:szCs w:val="22"/>
              <w:lang w:eastAsia="en-US"/>
            </w:rPr>
            <w:t>16</w:t>
          </w:r>
          <w:r w:rsidRPr="009247F2">
            <w:rPr>
              <w:rFonts w:ascii="Arial Black" w:hAnsi="Arial Black" w:cs="Arial Black"/>
              <w:sz w:val="22"/>
              <w:szCs w:val="22"/>
              <w:lang w:eastAsia="en-US"/>
            </w:rPr>
            <w:fldChar w:fldCharType="end"/>
          </w:r>
        </w:p>
      </w:tc>
    </w:tr>
  </w:tbl>
  <w:p w:rsidR="00F115B1" w:rsidRDefault="00F115B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B1" w:rsidRDefault="00F115B1" w:rsidP="00893BA7">
    <w:pPr>
      <w:pStyle w:val="Nagwek"/>
    </w:pPr>
  </w:p>
  <w:p w:rsidR="00F115B1" w:rsidRPr="004A71BD" w:rsidRDefault="00F115B1" w:rsidP="004A71BD">
    <w:pPr>
      <w:pStyle w:val="Stopka"/>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F9" w:rsidRDefault="00163EF9" w:rsidP="00961B67">
      <w:r>
        <w:separator/>
      </w:r>
    </w:p>
  </w:footnote>
  <w:footnote w:type="continuationSeparator" w:id="1">
    <w:p w:rsidR="00163EF9" w:rsidRDefault="00163EF9"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8BF8097C"/>
    <w:name w:val="WW8Num57"/>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
    <w:nsid w:val="0000001B"/>
    <w:multiLevelType w:val="multilevel"/>
    <w:tmpl w:val="98465B40"/>
    <w:name w:val="WW8Num64"/>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9">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107422"/>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3271877"/>
    <w:multiLevelType w:val="hybridMultilevel"/>
    <w:tmpl w:val="CAFE2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8">
    <w:nsid w:val="03DF2E76"/>
    <w:multiLevelType w:val="multilevel"/>
    <w:tmpl w:val="0000000E"/>
    <w:name w:val="WW8Num25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5CE4DBF"/>
    <w:multiLevelType w:val="multilevel"/>
    <w:tmpl w:val="622CBCF4"/>
    <w:name w:val="WW8Num5722"/>
    <w:lvl w:ilvl="0">
      <w:start w:val="8"/>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2">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69F66FC2">
      <w:start w:val="1"/>
      <w:numFmt w:val="decimal"/>
      <w:lvlText w:val="%3)"/>
      <w:lvlJc w:val="left"/>
      <w:pPr>
        <w:tabs>
          <w:tab w:val="num" w:pos="737"/>
        </w:tabs>
        <w:ind w:left="681" w:hanging="397"/>
      </w:pPr>
      <w:rPr>
        <w:rFonts w:ascii="Cambria" w:hAnsi="Cambria" w:cs="Cambria" w:hint="default"/>
        <w:b w:val="0"/>
        <w:bCs w:val="0"/>
        <w:sz w:val="22"/>
        <w:szCs w:val="22"/>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
    <w:nsid w:val="06E417D2"/>
    <w:multiLevelType w:val="hybridMultilevel"/>
    <w:tmpl w:val="156290E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8">
    <w:nsid w:val="0760207C"/>
    <w:multiLevelType w:val="hybridMultilevel"/>
    <w:tmpl w:val="C1C8A2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8C67E2"/>
    <w:multiLevelType w:val="hybridMultilevel"/>
    <w:tmpl w:val="4A2CE5AA"/>
    <w:lvl w:ilvl="0" w:tplc="D988B5E2">
      <w:start w:val="8"/>
      <w:numFmt w:val="decimal"/>
      <w:lvlText w:val="%1."/>
      <w:lvlJc w:val="left"/>
      <w:pPr>
        <w:ind w:left="86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9FB130B"/>
    <w:multiLevelType w:val="hybridMultilevel"/>
    <w:tmpl w:val="A1F00D3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0A0E7B32"/>
    <w:multiLevelType w:val="hybridMultilevel"/>
    <w:tmpl w:val="A3208278"/>
    <w:lvl w:ilvl="0" w:tplc="04150011">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7">
    <w:nsid w:val="0B3649FF"/>
    <w:multiLevelType w:val="hybridMultilevel"/>
    <w:tmpl w:val="0876E528"/>
    <w:lvl w:ilvl="0" w:tplc="B78CFF78">
      <w:start w:val="1"/>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BC3750B"/>
    <w:multiLevelType w:val="hybridMultilevel"/>
    <w:tmpl w:val="7696C8CA"/>
    <w:lvl w:ilvl="0" w:tplc="A1A243AC">
      <w:start w:val="1"/>
      <w:numFmt w:val="decimal"/>
      <w:lvlText w:val="%1."/>
      <w:lvlJc w:val="left"/>
      <w:pPr>
        <w:ind w:left="720" w:hanging="360"/>
      </w:pPr>
      <w:rPr>
        <w:rFonts w:ascii="Cambria" w:eastAsia="Times New Roman" w:hAnsi="Cambria" w:hint="default"/>
      </w:rPr>
    </w:lvl>
    <w:lvl w:ilvl="1" w:tplc="ED0C9590">
      <w:start w:val="1"/>
      <w:numFmt w:val="decimal"/>
      <w:lvlText w:val="%2)"/>
      <w:lvlJc w:val="left"/>
      <w:pPr>
        <w:ind w:left="1440" w:hanging="360"/>
      </w:pPr>
      <w:rPr>
        <w:rFonts w:ascii="Arial Narrow" w:eastAsia="Times New Roman" w:hAnsi="Arial Narrow"/>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BED43EB"/>
    <w:multiLevelType w:val="hybridMultilevel"/>
    <w:tmpl w:val="40345B02"/>
    <w:lvl w:ilvl="0" w:tplc="F8EE56DA">
      <w:start w:val="1"/>
      <w:numFmt w:val="decimal"/>
      <w:lvlText w:val="%1."/>
      <w:lvlJc w:val="left"/>
      <w:pPr>
        <w:ind w:left="720" w:hanging="360"/>
      </w:pPr>
      <w:rPr>
        <w:rFonts w:ascii="Cambria" w:hAnsi="Cambria" w:cs="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C2D50B3"/>
    <w:multiLevelType w:val="hybridMultilevel"/>
    <w:tmpl w:val="6CC42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5">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0DD43347"/>
    <w:multiLevelType w:val="multilevel"/>
    <w:tmpl w:val="00000021"/>
    <w:name w:val="WW8Num8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9">
    <w:nsid w:val="0DE12DD9"/>
    <w:multiLevelType w:val="multilevel"/>
    <w:tmpl w:val="00000021"/>
    <w:name w:val="WW8Num82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0">
    <w:nsid w:val="0E144455"/>
    <w:multiLevelType w:val="hybridMultilevel"/>
    <w:tmpl w:val="1EEC97AE"/>
    <w:lvl w:ilvl="0" w:tplc="7E80702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0FA01642"/>
    <w:multiLevelType w:val="hybridMultilevel"/>
    <w:tmpl w:val="20023FCE"/>
    <w:lvl w:ilvl="0" w:tplc="51F0DD26">
      <w:start w:val="1"/>
      <w:numFmt w:val="decimal"/>
      <w:lvlText w:val="%1."/>
      <w:lvlJc w:val="left"/>
      <w:pPr>
        <w:ind w:left="5322" w:hanging="360"/>
      </w:pPr>
      <w:rPr>
        <w:rFonts w:ascii="Cambria" w:hAnsi="Cambria" w:cs="Cambria" w:hint="default"/>
        <w:b/>
        <w:bCs/>
        <w:sz w:val="22"/>
        <w:szCs w:val="22"/>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52">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104D02AC"/>
    <w:multiLevelType w:val="hybridMultilevel"/>
    <w:tmpl w:val="5734C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0605732"/>
    <w:multiLevelType w:val="hybridMultilevel"/>
    <w:tmpl w:val="B9662792"/>
    <w:lvl w:ilvl="0" w:tplc="3392DCA4">
      <w:start w:val="5"/>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0B51104"/>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0CF19A7"/>
    <w:multiLevelType w:val="hybridMultilevel"/>
    <w:tmpl w:val="9006AC46"/>
    <w:lvl w:ilvl="0" w:tplc="FFFFFFFF">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1">
    <w:nsid w:val="12A4434E"/>
    <w:multiLevelType w:val="hybridMultilevel"/>
    <w:tmpl w:val="A0240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2A56993"/>
    <w:multiLevelType w:val="multilevel"/>
    <w:tmpl w:val="97B6B88A"/>
    <w:name w:val="WW8Num6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3">
    <w:nsid w:val="12AE4302"/>
    <w:multiLevelType w:val="hybridMultilevel"/>
    <w:tmpl w:val="B92C54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nsid w:val="12D0707E"/>
    <w:multiLevelType w:val="hybridMultilevel"/>
    <w:tmpl w:val="D026DF6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6">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7">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8">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7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1">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16085447"/>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670708F"/>
    <w:multiLevelType w:val="hybridMultilevel"/>
    <w:tmpl w:val="F64EAAE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16DD626B"/>
    <w:multiLevelType w:val="multilevel"/>
    <w:tmpl w:val="B58412C2"/>
    <w:lvl w:ilvl="0">
      <w:start w:val="1"/>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nsid w:val="16F43BAF"/>
    <w:multiLevelType w:val="hybridMultilevel"/>
    <w:tmpl w:val="6DA25AE2"/>
    <w:lvl w:ilvl="0" w:tplc="11343ECA">
      <w:start w:val="5"/>
      <w:numFmt w:val="decimal"/>
      <w:lvlText w:val="%1."/>
      <w:lvlJc w:val="left"/>
      <w:pPr>
        <w:ind w:left="360"/>
      </w:pPr>
      <w:rPr>
        <w:rFonts w:ascii="Cambria" w:eastAsia="Times New Roman" w:hAnsi="Cambria"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7DB5291"/>
    <w:multiLevelType w:val="hybridMultilevel"/>
    <w:tmpl w:val="BBF07DC2"/>
    <w:lvl w:ilvl="0" w:tplc="82F0D20C">
      <w:start w:val="1"/>
      <w:numFmt w:val="bullet"/>
      <w:lvlText w:val=""/>
      <w:lvlJc w:val="left"/>
      <w:pPr>
        <w:tabs>
          <w:tab w:val="num" w:pos="720"/>
        </w:tabs>
        <w:ind w:left="720" w:hanging="360"/>
      </w:pPr>
      <w:rPr>
        <w:rFonts w:ascii="Symbol" w:hAnsi="Symbol" w:cs="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6">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8">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9">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0">
    <w:nsid w:val="1C105899"/>
    <w:multiLevelType w:val="hybridMultilevel"/>
    <w:tmpl w:val="78E2D1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1C3429EA"/>
    <w:multiLevelType w:val="hybridMultilevel"/>
    <w:tmpl w:val="E53CBC48"/>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92">
    <w:nsid w:val="1C3E1C1C"/>
    <w:multiLevelType w:val="multilevel"/>
    <w:tmpl w:val="5C5A6E20"/>
    <w:name w:val="WW8Num25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93">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94">
    <w:nsid w:val="1C535673"/>
    <w:multiLevelType w:val="multilevel"/>
    <w:tmpl w:val="A4FE2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5">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6">
    <w:nsid w:val="1D2266D6"/>
    <w:multiLevelType w:val="hybridMultilevel"/>
    <w:tmpl w:val="F76EE4F4"/>
    <w:lvl w:ilvl="0" w:tplc="C04CC43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7">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E03090C"/>
    <w:multiLevelType w:val="hybridMultilevel"/>
    <w:tmpl w:val="97C02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E6118FB"/>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2">
    <w:nsid w:val="1F180A52"/>
    <w:multiLevelType w:val="hybridMultilevel"/>
    <w:tmpl w:val="404AC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1F3C6C74"/>
    <w:multiLevelType w:val="hybridMultilevel"/>
    <w:tmpl w:val="DEF4DC96"/>
    <w:lvl w:ilvl="0" w:tplc="AE10360A">
      <w:start w:val="1"/>
      <w:numFmt w:val="decimal"/>
      <w:lvlText w:val="%1."/>
      <w:lvlJc w:val="left"/>
      <w:pPr>
        <w:ind w:left="1440" w:hanging="360"/>
      </w:pPr>
      <w:rPr>
        <w:rFonts w:hint="default"/>
        <w:b/>
        <w:bCs/>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1FA81FB3"/>
    <w:multiLevelType w:val="hybridMultilevel"/>
    <w:tmpl w:val="7D0811AE"/>
    <w:lvl w:ilvl="0" w:tplc="21F05458">
      <w:start w:val="6"/>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1FCE5918"/>
    <w:multiLevelType w:val="hybridMultilevel"/>
    <w:tmpl w:val="809EA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11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114">
    <w:nsid w:val="24CF4EBB"/>
    <w:multiLevelType w:val="multilevel"/>
    <w:tmpl w:val="00000014"/>
    <w:name w:val="WW8Num34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5">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6">
    <w:nsid w:val="25D46C11"/>
    <w:multiLevelType w:val="hybridMultilevel"/>
    <w:tmpl w:val="0C22E1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8">
    <w:nsid w:val="27703450"/>
    <w:multiLevelType w:val="hybridMultilevel"/>
    <w:tmpl w:val="3B466FAC"/>
    <w:lvl w:ilvl="0" w:tplc="C1CC4F6C">
      <w:start w:val="1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27EB20CD"/>
    <w:multiLevelType w:val="hybridMultilevel"/>
    <w:tmpl w:val="1E12E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1">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2">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29FC61B1"/>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2A1649CC"/>
    <w:multiLevelType w:val="hybridMultilevel"/>
    <w:tmpl w:val="4F9435EC"/>
    <w:lvl w:ilvl="0" w:tplc="FBE2A8CE">
      <w:start w:val="1"/>
      <w:numFmt w:val="decimal"/>
      <w:lvlText w:val="%1)"/>
      <w:lvlJc w:val="left"/>
      <w:pPr>
        <w:tabs>
          <w:tab w:val="num" w:pos="851"/>
        </w:tabs>
        <w:ind w:left="851" w:hanging="454"/>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2A9A08B0"/>
    <w:multiLevelType w:val="multilevel"/>
    <w:tmpl w:val="B8B6A486"/>
    <w:lvl w:ilvl="0">
      <w:start w:val="1"/>
      <w:numFmt w:val="decimal"/>
      <w:lvlText w:val="%1)"/>
      <w:lvlJc w:val="left"/>
      <w:pPr>
        <w:tabs>
          <w:tab w:val="num" w:pos="720"/>
        </w:tabs>
        <w:ind w:left="720" w:hanging="360"/>
      </w:pPr>
      <w:rPr>
        <w:rFonts w:ascii="Cambria" w:hAnsi="Cambria" w:cs="Cambri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2AE719D6"/>
    <w:multiLevelType w:val="hybridMultilevel"/>
    <w:tmpl w:val="0DA24AB2"/>
    <w:lvl w:ilvl="0" w:tplc="E5F0E28A">
      <w:start w:val="3"/>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7">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130">
    <w:nsid w:val="2BDC6154"/>
    <w:multiLevelType w:val="hybridMultilevel"/>
    <w:tmpl w:val="4016F33A"/>
    <w:lvl w:ilvl="0" w:tplc="91F6305A">
      <w:start w:val="1"/>
      <w:numFmt w:val="decimal"/>
      <w:lvlText w:val="%1."/>
      <w:lvlJc w:val="left"/>
      <w:pPr>
        <w:ind w:left="360" w:hanging="360"/>
      </w:pPr>
      <w:rPr>
        <w:rFonts w:ascii="Cambria" w:eastAsia="Times New Roman" w:hAnsi="Cambri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2CF27FC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2DC64F30"/>
    <w:multiLevelType w:val="hybridMultilevel"/>
    <w:tmpl w:val="F536AB5A"/>
    <w:lvl w:ilvl="0" w:tplc="F96A1376">
      <w:start w:val="5"/>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6">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9">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1">
    <w:nsid w:val="304D2A85"/>
    <w:multiLevelType w:val="hybridMultilevel"/>
    <w:tmpl w:val="AC28229C"/>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42B21454">
      <w:start w:val="12"/>
      <w:numFmt w:val="decimal"/>
      <w:lvlText w:val="%3."/>
      <w:lvlJc w:val="left"/>
      <w:pPr>
        <w:ind w:left="2907" w:hanging="360"/>
      </w:pPr>
      <w:rPr>
        <w:rFonts w:hint="default"/>
        <w:b/>
        <w:bCs/>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42">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3">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5">
    <w:nsid w:val="31831FED"/>
    <w:multiLevelType w:val="hybridMultilevel"/>
    <w:tmpl w:val="E14C9C4C"/>
    <w:lvl w:ilvl="0" w:tplc="A5A8B3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31E736F2"/>
    <w:multiLevelType w:val="hybridMultilevel"/>
    <w:tmpl w:val="493CCFE0"/>
    <w:lvl w:ilvl="0" w:tplc="1416F53A">
      <w:start w:val="12"/>
      <w:numFmt w:val="decimal"/>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nsid w:val="326A378B"/>
    <w:multiLevelType w:val="multilevel"/>
    <w:tmpl w:val="00000021"/>
    <w:name w:val="WW8Num8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5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52">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336855AF"/>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57">
    <w:nsid w:val="343E70FE"/>
    <w:multiLevelType w:val="hybridMultilevel"/>
    <w:tmpl w:val="6F3CBB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343E7931"/>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0">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360775DB"/>
    <w:multiLevelType w:val="hybridMultilevel"/>
    <w:tmpl w:val="3AF065EA"/>
    <w:lvl w:ilvl="0" w:tplc="04150011">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162">
    <w:nsid w:val="36300471"/>
    <w:multiLevelType w:val="hybridMultilevel"/>
    <w:tmpl w:val="2FFC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365C3730"/>
    <w:multiLevelType w:val="hybridMultilevel"/>
    <w:tmpl w:val="1EC82A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6">
    <w:nsid w:val="37AD25BF"/>
    <w:multiLevelType w:val="hybridMultilevel"/>
    <w:tmpl w:val="1BE8D6EC"/>
    <w:lvl w:ilvl="0" w:tplc="D7F8CD52">
      <w:start w:val="1"/>
      <w:numFmt w:val="decimal"/>
      <w:lvlText w:val="%1."/>
      <w:lvlJc w:val="left"/>
      <w:pPr>
        <w:ind w:left="1146" w:hanging="360"/>
      </w:pPr>
      <w:rPr>
        <w:rFonts w:ascii="Cambria" w:eastAsia="Times New Roman" w:hAnsi="Cambria"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38681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0">
    <w:nsid w:val="38AE330E"/>
    <w:multiLevelType w:val="hybridMultilevel"/>
    <w:tmpl w:val="A72816C4"/>
    <w:lvl w:ilvl="0" w:tplc="A9DE235C">
      <w:start w:val="1"/>
      <w:numFmt w:val="decimal"/>
      <w:lvlText w:val="%1)"/>
      <w:lvlJc w:val="left"/>
      <w:pPr>
        <w:ind w:left="511"/>
      </w:pPr>
      <w:rPr>
        <w:rFonts w:ascii="Cambria" w:eastAsia="Times New Roman" w:hAnsi="Cambria" w:hint="default"/>
        <w:b w:val="0"/>
        <w:bCs w:val="0"/>
        <w:i w:val="0"/>
        <w:iCs w:val="0"/>
        <w:strike w:val="0"/>
        <w:dstrike w:val="0"/>
        <w:color w:val="000000"/>
        <w:sz w:val="22"/>
        <w:szCs w:val="22"/>
        <w:u w:val="none"/>
        <w:vertAlign w:val="baseline"/>
      </w:rPr>
    </w:lvl>
    <w:lvl w:ilvl="1" w:tplc="10B8BE10">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223CDC54">
      <w:start w:val="1"/>
      <w:numFmt w:val="lowerRoman"/>
      <w:lvlText w:val="%3"/>
      <w:lvlJc w:val="left"/>
      <w:pPr>
        <w:ind w:left="1591"/>
      </w:pPr>
      <w:rPr>
        <w:rFonts w:ascii="Times New Roman" w:eastAsia="Times New Roman" w:hAnsi="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1">
    <w:nsid w:val="38E73BEE"/>
    <w:multiLevelType w:val="hybridMultilevel"/>
    <w:tmpl w:val="C9844204"/>
    <w:lvl w:ilvl="0" w:tplc="EA68507E">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2">
    <w:nsid w:val="394009B5"/>
    <w:multiLevelType w:val="hybridMultilevel"/>
    <w:tmpl w:val="32EAA25A"/>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73">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4">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nsid w:val="3AF3374B"/>
    <w:multiLevelType w:val="multilevel"/>
    <w:tmpl w:val="00000021"/>
    <w:name w:val="WW8Num822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6">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77">
    <w:nsid w:val="3C6D5498"/>
    <w:multiLevelType w:val="singleLevel"/>
    <w:tmpl w:val="0415000F"/>
    <w:lvl w:ilvl="0">
      <w:start w:val="1"/>
      <w:numFmt w:val="decimal"/>
      <w:lvlText w:val="%1."/>
      <w:lvlJc w:val="left"/>
      <w:pPr>
        <w:ind w:left="720" w:hanging="360"/>
      </w:pPr>
      <w:rPr>
        <w:rFonts w:hint="default"/>
      </w:rPr>
    </w:lvl>
  </w:abstractNum>
  <w:abstractNum w:abstractNumId="178">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3E0633FC"/>
    <w:multiLevelType w:val="multilevel"/>
    <w:tmpl w:val="A5AE865C"/>
    <w:lvl w:ilvl="0">
      <w:start w:val="1"/>
      <w:numFmt w:val="decimal"/>
      <w:suff w:val="space"/>
      <w:lvlText w:val="%1."/>
      <w:lvlJc w:val="left"/>
      <w:pPr>
        <w:ind w:left="2062" w:hanging="360"/>
      </w:pPr>
      <w:rPr>
        <w:rFonts w:ascii="Cambria" w:eastAsia="Times New Roman" w:hAnsi="Cambri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2">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83">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3F7E16EB"/>
    <w:multiLevelType w:val="hybridMultilevel"/>
    <w:tmpl w:val="E8E8A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3FC471C2"/>
    <w:multiLevelType w:val="multilevel"/>
    <w:tmpl w:val="00000005"/>
    <w:name w:val="WW8Num6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nsid w:val="3FD5208A"/>
    <w:multiLevelType w:val="hybridMultilevel"/>
    <w:tmpl w:val="E94484C8"/>
    <w:lvl w:ilvl="0" w:tplc="60BEB034">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7">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00707D3"/>
    <w:multiLevelType w:val="multilevel"/>
    <w:tmpl w:val="0000000E"/>
    <w:name w:val="WW8Num25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9">
    <w:nsid w:val="40735027"/>
    <w:multiLevelType w:val="hybridMultilevel"/>
    <w:tmpl w:val="D5CCA152"/>
    <w:lvl w:ilvl="0" w:tplc="6C903834">
      <w:start w:val="1"/>
      <w:numFmt w:val="decimal"/>
      <w:lvlText w:val="%1)"/>
      <w:lvlJc w:val="left"/>
      <w:pPr>
        <w:ind w:left="1353" w:hanging="360"/>
      </w:pPr>
      <w:rPr>
        <w:rFonts w:ascii="Cambria" w:hAnsi="Cambria" w:cs="Cambri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2">
    <w:nsid w:val="417277EB"/>
    <w:multiLevelType w:val="hybridMultilevel"/>
    <w:tmpl w:val="8B8C1668"/>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93">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4">
    <w:nsid w:val="424D3C3D"/>
    <w:multiLevelType w:val="hybridMultilevel"/>
    <w:tmpl w:val="68A6F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97">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8">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9">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200">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45DA10F0"/>
    <w:multiLevelType w:val="hybridMultilevel"/>
    <w:tmpl w:val="06EC0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206">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07">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48436356"/>
    <w:multiLevelType w:val="hybridMultilevel"/>
    <w:tmpl w:val="45CC1FBC"/>
    <w:lvl w:ilvl="0" w:tplc="A2A89A1C">
      <w:start w:val="7"/>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0">
    <w:nsid w:val="48CD2514"/>
    <w:multiLevelType w:val="hybridMultilevel"/>
    <w:tmpl w:val="9E780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48D72264"/>
    <w:multiLevelType w:val="hybridMultilevel"/>
    <w:tmpl w:val="D882B202"/>
    <w:lvl w:ilvl="0" w:tplc="3628111A">
      <w:start w:val="1"/>
      <w:numFmt w:val="decimal"/>
      <w:lvlText w:val="%1."/>
      <w:lvlJc w:val="left"/>
      <w:pPr>
        <w:tabs>
          <w:tab w:val="num" w:pos="340"/>
        </w:tabs>
        <w:ind w:left="624" w:hanging="284"/>
      </w:pPr>
      <w:rPr>
        <w:rFonts w:hint="default"/>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12">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4A793BEF"/>
    <w:multiLevelType w:val="hybridMultilevel"/>
    <w:tmpl w:val="073E47CA"/>
    <w:lvl w:ilvl="0" w:tplc="8244D80A">
      <w:start w:val="2"/>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4B374A9E"/>
    <w:multiLevelType w:val="hybridMultilevel"/>
    <w:tmpl w:val="FF806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18">
    <w:nsid w:val="4BD9177A"/>
    <w:multiLevelType w:val="hybridMultilevel"/>
    <w:tmpl w:val="8C22977E"/>
    <w:lvl w:ilvl="0" w:tplc="620CC460">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19">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nsid w:val="4D42143E"/>
    <w:multiLevelType w:val="hybridMultilevel"/>
    <w:tmpl w:val="A3742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2">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2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09C41ED"/>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50D40CF2"/>
    <w:multiLevelType w:val="multilevel"/>
    <w:tmpl w:val="8A600B40"/>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27">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5349594D"/>
    <w:multiLevelType w:val="hybridMultilevel"/>
    <w:tmpl w:val="3D6A6F2A"/>
    <w:lvl w:ilvl="0" w:tplc="B192B142">
      <w:start w:val="2"/>
      <w:numFmt w:val="decimal"/>
      <w:lvlText w:val="%1."/>
      <w:lvlJc w:val="left"/>
      <w:pPr>
        <w:ind w:left="36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53761C19"/>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53F93A83"/>
    <w:multiLevelType w:val="hybridMultilevel"/>
    <w:tmpl w:val="0A9655C4"/>
    <w:lvl w:ilvl="0" w:tplc="6D8AE7DC">
      <w:start w:val="1"/>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546A3A2C"/>
    <w:multiLevelType w:val="hybridMultilevel"/>
    <w:tmpl w:val="AD40E746"/>
    <w:lvl w:ilvl="0" w:tplc="058AD486">
      <w:start w:val="14"/>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5">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6">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7">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8">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9">
    <w:nsid w:val="55BC4FE4"/>
    <w:multiLevelType w:val="multilevel"/>
    <w:tmpl w:val="9CEC70C4"/>
    <w:lvl w:ilvl="0">
      <w:start w:val="8"/>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0">
    <w:nsid w:val="55C477EC"/>
    <w:multiLevelType w:val="multilevel"/>
    <w:tmpl w:val="D250D43A"/>
    <w:lvl w:ilvl="0">
      <w:start w:val="1"/>
      <w:numFmt w:val="decimal"/>
      <w:suff w:val="space"/>
      <w:lvlText w:val="%1."/>
      <w:lvlJc w:val="left"/>
      <w:pPr>
        <w:ind w:left="720" w:hanging="360"/>
      </w:pPr>
      <w:rPr>
        <w:rFonts w:hint="default"/>
        <w:b/>
        <w:bCs/>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1">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2">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nsid w:val="57A10510"/>
    <w:multiLevelType w:val="multilevel"/>
    <w:tmpl w:val="00000021"/>
    <w:name w:val="WW8Num8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4">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vanish w:val="0"/>
        <w:color w:val="002060"/>
        <w:spacing w:val="0"/>
        <w:kern w:val="0"/>
        <w:position w:val="0"/>
        <w:u w:val="none"/>
        <w:effect w:val="none"/>
        <w:vertAlign w:val="baseline"/>
        <w:em w:val="none"/>
        <w:specVanish w: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5">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7">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8">
    <w:nsid w:val="5884775F"/>
    <w:multiLevelType w:val="hybridMultilevel"/>
    <w:tmpl w:val="7862EBEE"/>
    <w:lvl w:ilvl="0" w:tplc="27729E48">
      <w:start w:val="15"/>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0">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51">
    <w:nsid w:val="595A09D1"/>
    <w:multiLevelType w:val="hybridMultilevel"/>
    <w:tmpl w:val="1FA665F0"/>
    <w:lvl w:ilvl="0" w:tplc="AE10360A">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nsid w:val="596A740A"/>
    <w:multiLevelType w:val="hybridMultilevel"/>
    <w:tmpl w:val="E384D97A"/>
    <w:lvl w:ilvl="0" w:tplc="3484FE5C">
      <w:start w:val="1"/>
      <w:numFmt w:val="lowerLetter"/>
      <w:lvlText w:val="%1)"/>
      <w:lvlJc w:val="left"/>
      <w:pPr>
        <w:ind w:left="1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4">
    <w:nsid w:val="5A757D0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B06431C"/>
    <w:multiLevelType w:val="multilevel"/>
    <w:tmpl w:val="EE141F7A"/>
    <w:name w:val="WW8Num25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56">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5BB44852"/>
    <w:multiLevelType w:val="hybridMultilevel"/>
    <w:tmpl w:val="1A46565E"/>
    <w:lvl w:ilvl="0" w:tplc="86D8ACCC">
      <w:start w:val="7"/>
      <w:numFmt w:val="decimal"/>
      <w:lvlText w:val="%1."/>
      <w:lvlJc w:val="left"/>
      <w:pPr>
        <w:tabs>
          <w:tab w:val="num" w:pos="0"/>
        </w:tabs>
      </w:pPr>
      <w:rPr>
        <w:rFonts w:hint="default"/>
        <w:b/>
        <w:bCs/>
        <w:i w:val="0"/>
        <w:i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8">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59">
    <w:nsid w:val="5C7963EE"/>
    <w:multiLevelType w:val="hybridMultilevel"/>
    <w:tmpl w:val="F5FC7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61">
    <w:nsid w:val="5D0C5FED"/>
    <w:multiLevelType w:val="hybridMultilevel"/>
    <w:tmpl w:val="9C52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D723048"/>
    <w:multiLevelType w:val="hybridMultilevel"/>
    <w:tmpl w:val="1E226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5">
    <w:nsid w:val="5E787C73"/>
    <w:multiLevelType w:val="multilevel"/>
    <w:tmpl w:val="A23A0B00"/>
    <w:lvl w:ilvl="0">
      <w:start w:val="1"/>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nsid w:val="5E7E53B9"/>
    <w:multiLevelType w:val="hybridMultilevel"/>
    <w:tmpl w:val="2DB291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7">
    <w:nsid w:val="5EC568E5"/>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68">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nsid w:val="5F422FF9"/>
    <w:multiLevelType w:val="hybridMultilevel"/>
    <w:tmpl w:val="45F6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2">
    <w:nsid w:val="60265FA1"/>
    <w:multiLevelType w:val="multilevel"/>
    <w:tmpl w:val="00000005"/>
    <w:name w:val="WW8Num6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3">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4">
    <w:nsid w:val="612A4659"/>
    <w:multiLevelType w:val="multilevel"/>
    <w:tmpl w:val="20EC4546"/>
    <w:lvl w:ilvl="0">
      <w:start w:val="1"/>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5">
    <w:nsid w:val="620A7561"/>
    <w:multiLevelType w:val="multilevel"/>
    <w:tmpl w:val="00000021"/>
    <w:name w:val="WW8Num8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6">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7">
    <w:nsid w:val="642B065B"/>
    <w:multiLevelType w:val="hybridMultilevel"/>
    <w:tmpl w:val="E040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79">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80">
    <w:nsid w:val="64AF68D7"/>
    <w:multiLevelType w:val="hybridMultilevel"/>
    <w:tmpl w:val="597C6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84">
    <w:nsid w:val="66BC13FD"/>
    <w:multiLevelType w:val="multilevel"/>
    <w:tmpl w:val="18AA89C4"/>
    <w:lvl w:ilvl="0">
      <w:start w:val="7"/>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nsid w:val="6708730F"/>
    <w:multiLevelType w:val="hybridMultilevel"/>
    <w:tmpl w:val="A2DC7B40"/>
    <w:lvl w:ilvl="0" w:tplc="79BA72E2">
      <w:start w:val="3"/>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7">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8">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89">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2">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3">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94">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5">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6">
    <w:nsid w:val="6AC66B6B"/>
    <w:multiLevelType w:val="hybridMultilevel"/>
    <w:tmpl w:val="B30A17B4"/>
    <w:lvl w:ilvl="0" w:tplc="DD72E1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nsid w:val="6B0A3ABA"/>
    <w:multiLevelType w:val="multilevel"/>
    <w:tmpl w:val="00000005"/>
    <w:name w:val="WW8Num6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9">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300">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01">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3">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5">
    <w:nsid w:val="6E5D2819"/>
    <w:multiLevelType w:val="hybridMultilevel"/>
    <w:tmpl w:val="E662EE3C"/>
    <w:lvl w:ilvl="0" w:tplc="EE220C3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6">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7">
    <w:nsid w:val="6EFD39F4"/>
    <w:multiLevelType w:val="hybridMultilevel"/>
    <w:tmpl w:val="923C788E"/>
    <w:lvl w:ilvl="0" w:tplc="1CDEBDEC">
      <w:start w:val="1"/>
      <w:numFmt w:val="decimal"/>
      <w:lvlText w:val="%1)"/>
      <w:lvlJc w:val="left"/>
      <w:pPr>
        <w:ind w:left="907" w:hanging="360"/>
      </w:p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308">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9">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0">
    <w:nsid w:val="707462F6"/>
    <w:multiLevelType w:val="hybridMultilevel"/>
    <w:tmpl w:val="872402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1466D8E"/>
    <w:multiLevelType w:val="hybridMultilevel"/>
    <w:tmpl w:val="4C0487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nsid w:val="71701DAE"/>
    <w:multiLevelType w:val="hybridMultilevel"/>
    <w:tmpl w:val="E7F420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4">
    <w:nsid w:val="7188337E"/>
    <w:multiLevelType w:val="hybridMultilevel"/>
    <w:tmpl w:val="3FCA914A"/>
    <w:lvl w:ilvl="0" w:tplc="3AF0711C">
      <w:start w:val="1"/>
      <w:numFmt w:val="decimal"/>
      <w:lvlText w:val="%1."/>
      <w:lvlJc w:val="left"/>
      <w:pPr>
        <w:tabs>
          <w:tab w:val="num" w:pos="624"/>
        </w:tabs>
        <w:ind w:firstLine="284"/>
      </w:pPr>
      <w:rPr>
        <w:rFonts w:hint="default"/>
        <w:b/>
        <w:bCs/>
      </w:rPr>
    </w:lvl>
    <w:lvl w:ilvl="1" w:tplc="630C27A2">
      <w:start w:val="1"/>
      <w:numFmt w:val="decimal"/>
      <w:suff w:val="space"/>
      <w:lvlText w:val="%2)"/>
      <w:lvlJc w:val="left"/>
      <w:pPr>
        <w:ind w:left="624"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5">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316">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7">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8">
    <w:nsid w:val="757B3B42"/>
    <w:multiLevelType w:val="hybridMultilevel"/>
    <w:tmpl w:val="975411E6"/>
    <w:lvl w:ilvl="0" w:tplc="E66C7C1A">
      <w:start w:val="1"/>
      <w:numFmt w:val="decimal"/>
      <w:lvlText w:val="%1)"/>
      <w:lvlJc w:val="left"/>
      <w:pPr>
        <w:tabs>
          <w:tab w:val="num" w:pos="1080"/>
        </w:tabs>
        <w:ind w:left="1080" w:hanging="360"/>
      </w:pPr>
      <w:rPr>
        <w:rFonts w:ascii="Calibri" w:eastAsia="Calibri"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9">
    <w:nsid w:val="759D69D2"/>
    <w:multiLevelType w:val="hybridMultilevel"/>
    <w:tmpl w:val="160C29F4"/>
    <w:lvl w:ilvl="0" w:tplc="D94E0474">
      <w:start w:val="1"/>
      <w:numFmt w:val="decimal"/>
      <w:lvlText w:val="%1."/>
      <w:lvlJc w:val="left"/>
      <w:pPr>
        <w:ind w:left="1040" w:hanging="360"/>
      </w:pPr>
      <w:rPr>
        <w:rFonts w:hint="default"/>
        <w:b/>
        <w:bCs/>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0">
    <w:nsid w:val="760616A0"/>
    <w:multiLevelType w:val="hybridMultilevel"/>
    <w:tmpl w:val="6D946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nsid w:val="76322A04"/>
    <w:multiLevelType w:val="hybridMultilevel"/>
    <w:tmpl w:val="365A78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2">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nsid w:val="773A3B0F"/>
    <w:multiLevelType w:val="hybridMultilevel"/>
    <w:tmpl w:val="FBD0E564"/>
    <w:lvl w:ilvl="0" w:tplc="629216E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4">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5">
    <w:nsid w:val="77CD48D5"/>
    <w:multiLevelType w:val="hybridMultilevel"/>
    <w:tmpl w:val="9DDEF468"/>
    <w:lvl w:ilvl="0" w:tplc="631E0D5C">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6">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8">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bCs/>
      </w:rPr>
    </w:lvl>
    <w:lvl w:ilvl="2" w:tplc="F872F0F6">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9">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330">
    <w:nsid w:val="791D1786"/>
    <w:multiLevelType w:val="hybridMultilevel"/>
    <w:tmpl w:val="8A4AD910"/>
    <w:lvl w:ilvl="0" w:tplc="FC3AFC72">
      <w:start w:val="1"/>
      <w:numFmt w:val="decimal"/>
      <w:lvlText w:val="%1."/>
      <w:lvlJc w:val="left"/>
      <w:pPr>
        <w:tabs>
          <w:tab w:val="num" w:pos="1070"/>
        </w:tabs>
        <w:ind w:left="1070" w:hanging="360"/>
      </w:pPr>
      <w:rPr>
        <w:b/>
        <w:bCs/>
      </w:rPr>
    </w:lvl>
    <w:lvl w:ilvl="1" w:tplc="3B78D664">
      <w:start w:val="1"/>
      <w:numFmt w:val="decimal"/>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331">
    <w:nsid w:val="7AA54D82"/>
    <w:multiLevelType w:val="hybridMultilevel"/>
    <w:tmpl w:val="6E123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2">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3">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4">
    <w:nsid w:val="7B3C7406"/>
    <w:multiLevelType w:val="hybridMultilevel"/>
    <w:tmpl w:val="B86ED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5">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6">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7">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8">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9">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0">
    <w:nsid w:val="7FC460AC"/>
    <w:multiLevelType w:val="multilevel"/>
    <w:tmpl w:val="2DF6BF56"/>
    <w:name w:val="WW8Num6222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num w:numId="1">
    <w:abstractNumId w:val="136"/>
  </w:num>
  <w:num w:numId="2">
    <w:abstractNumId w:val="67"/>
  </w:num>
  <w:num w:numId="3">
    <w:abstractNumId w:val="294"/>
  </w:num>
  <w:num w:numId="4">
    <w:abstractNumId w:val="161"/>
  </w:num>
  <w:num w:numId="5">
    <w:abstractNumId w:val="165"/>
  </w:num>
  <w:num w:numId="6">
    <w:abstractNumId w:val="246"/>
  </w:num>
  <w:num w:numId="7">
    <w:abstractNumId w:val="268"/>
  </w:num>
  <w:num w:numId="8">
    <w:abstractNumId w:val="200"/>
  </w:num>
  <w:num w:numId="9">
    <w:abstractNumId w:val="131"/>
  </w:num>
  <w:num w:numId="10">
    <w:abstractNumId w:val="164"/>
  </w:num>
  <w:num w:numId="11">
    <w:abstractNumId w:val="236"/>
  </w:num>
  <w:num w:numId="12">
    <w:abstractNumId w:val="144"/>
  </w:num>
  <w:num w:numId="13">
    <w:abstractNumId w:val="139"/>
  </w:num>
  <w:num w:numId="14">
    <w:abstractNumId w:val="60"/>
  </w:num>
  <w:num w:numId="15">
    <w:abstractNumId w:val="135"/>
  </w:num>
  <w:num w:numId="16">
    <w:abstractNumId w:val="140"/>
  </w:num>
  <w:num w:numId="17">
    <w:abstractNumId w:val="39"/>
  </w:num>
  <w:num w:numId="18">
    <w:abstractNumId w:val="313"/>
  </w:num>
  <w:num w:numId="19">
    <w:abstractNumId w:val="328"/>
  </w:num>
  <w:num w:numId="20">
    <w:abstractNumId w:val="69"/>
  </w:num>
  <w:num w:numId="21">
    <w:abstractNumId w:val="59"/>
  </w:num>
  <w:num w:numId="22">
    <w:abstractNumId w:val="282"/>
  </w:num>
  <w:num w:numId="23">
    <w:abstractNumId w:val="247"/>
  </w:num>
  <w:num w:numId="24">
    <w:abstractNumId w:val="177"/>
  </w:num>
  <w:num w:numId="25">
    <w:abstractNumId w:val="241"/>
  </w:num>
  <w:num w:numId="26">
    <w:abstractNumId w:val="203"/>
  </w:num>
  <w:num w:numId="27">
    <w:abstractNumId w:val="47"/>
  </w:num>
  <w:num w:numId="28">
    <w:abstractNumId w:val="143"/>
  </w:num>
  <w:num w:numId="29">
    <w:abstractNumId w:val="292"/>
  </w:num>
  <w:num w:numId="30">
    <w:abstractNumId w:val="167"/>
  </w:num>
  <w:num w:numId="31">
    <w:abstractNumId w:val="80"/>
  </w:num>
  <w:num w:numId="32">
    <w:abstractNumId w:val="206"/>
  </w:num>
  <w:num w:numId="33">
    <w:abstractNumId w:val="25"/>
  </w:num>
  <w:num w:numId="34">
    <w:abstractNumId w:val="222"/>
  </w:num>
  <w:num w:numId="35">
    <w:abstractNumId w:val="137"/>
  </w:num>
  <w:num w:numId="36">
    <w:abstractNumId w:val="260"/>
  </w:num>
  <w:num w:numId="37">
    <w:abstractNumId w:val="288"/>
  </w:num>
  <w:num w:numId="38">
    <w:abstractNumId w:val="237"/>
  </w:num>
  <w:num w:numId="39">
    <w:abstractNumId w:val="95"/>
  </w:num>
  <w:num w:numId="40">
    <w:abstractNumId w:val="176"/>
  </w:num>
  <w:num w:numId="41">
    <w:abstractNumId w:val="306"/>
  </w:num>
  <w:num w:numId="42">
    <w:abstractNumId w:val="153"/>
  </w:num>
  <w:num w:numId="43">
    <w:abstractNumId w:val="81"/>
  </w:num>
  <w:num w:numId="44">
    <w:abstractNumId w:val="201"/>
  </w:num>
  <w:num w:numId="45">
    <w:abstractNumId w:val="245"/>
  </w:num>
  <w:num w:numId="46">
    <w:abstractNumId w:val="13"/>
  </w:num>
  <w:num w:numId="47">
    <w:abstractNumId w:val="303"/>
  </w:num>
  <w:num w:numId="48">
    <w:abstractNumId w:val="30"/>
  </w:num>
  <w:num w:numId="49">
    <w:abstractNumId w:val="147"/>
  </w:num>
  <w:num w:numId="50">
    <w:abstractNumId w:val="130"/>
  </w:num>
  <w:num w:numId="51">
    <w:abstractNumId w:val="45"/>
  </w:num>
  <w:num w:numId="52">
    <w:abstractNumId w:val="98"/>
  </w:num>
  <w:num w:numId="53">
    <w:abstractNumId w:val="221"/>
  </w:num>
  <w:num w:numId="54">
    <w:abstractNumId w:val="277"/>
  </w:num>
  <w:num w:numId="55">
    <w:abstractNumId w:val="22"/>
  </w:num>
  <w:num w:numId="56">
    <w:abstractNumId w:val="337"/>
  </w:num>
  <w:num w:numId="57">
    <w:abstractNumId w:val="19"/>
  </w:num>
  <w:num w:numId="58">
    <w:abstractNumId w:val="117"/>
  </w:num>
  <w:num w:numId="59">
    <w:abstractNumId w:val="257"/>
  </w:num>
  <w:num w:numId="60">
    <w:abstractNumId w:val="150"/>
  </w:num>
  <w:num w:numId="61">
    <w:abstractNumId w:val="72"/>
  </w:num>
  <w:num w:numId="62">
    <w:abstractNumId w:val="228"/>
  </w:num>
  <w:num w:numId="63">
    <w:abstractNumId w:val="264"/>
  </w:num>
  <w:num w:numId="64">
    <w:abstractNumId w:val="101"/>
  </w:num>
  <w:num w:numId="65">
    <w:abstractNumId w:val="71"/>
  </w:num>
  <w:num w:numId="66">
    <w:abstractNumId w:val="205"/>
  </w:num>
  <w:num w:numId="67">
    <w:abstractNumId w:val="138"/>
  </w:num>
  <w:num w:numId="68">
    <w:abstractNumId w:val="105"/>
  </w:num>
  <w:num w:numId="69">
    <w:abstractNumId w:val="316"/>
  </w:num>
  <w:num w:numId="70">
    <w:abstractNumId w:val="86"/>
  </w:num>
  <w:num w:numId="71">
    <w:abstractNumId w:val="295"/>
  </w:num>
  <w:num w:numId="72">
    <w:abstractNumId w:val="242"/>
  </w:num>
  <w:num w:numId="7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4"/>
  </w:num>
  <w:num w:numId="77">
    <w:abstractNumId w:val="35"/>
  </w:num>
  <w:num w:numId="78">
    <w:abstractNumId w:val="155"/>
  </w:num>
  <w:num w:numId="79">
    <w:abstractNumId w:val="158"/>
  </w:num>
  <w:num w:numId="80">
    <w:abstractNumId w:val="100"/>
  </w:num>
  <w:num w:numId="81">
    <w:abstractNumId w:val="91"/>
  </w:num>
  <w:num w:numId="82">
    <w:abstractNumId w:val="33"/>
  </w:num>
  <w:num w:numId="83">
    <w:abstractNumId w:val="113"/>
  </w:num>
  <w:num w:numId="84">
    <w:abstractNumId w:val="220"/>
  </w:num>
  <w:num w:numId="85">
    <w:abstractNumId w:val="191"/>
  </w:num>
  <w:num w:numId="86">
    <w:abstractNumId w:val="258"/>
  </w:num>
  <w:num w:numId="87">
    <w:abstractNumId w:val="89"/>
  </w:num>
  <w:num w:numId="88">
    <w:abstractNumId w:val="308"/>
  </w:num>
  <w:num w:numId="89">
    <w:abstractNumId w:val="154"/>
  </w:num>
  <w:num w:numId="90">
    <w:abstractNumId w:val="189"/>
  </w:num>
  <w:num w:numId="91">
    <w:abstractNumId w:val="75"/>
  </w:num>
  <w:num w:numId="92">
    <w:abstractNumId w:val="128"/>
  </w:num>
  <w:num w:numId="93">
    <w:abstractNumId w:val="256"/>
  </w:num>
  <w:num w:numId="94">
    <w:abstractNumId w:val="314"/>
  </w:num>
  <w:num w:numId="95">
    <w:abstractNumId w:val="149"/>
  </w:num>
  <w:num w:numId="96">
    <w:abstractNumId w:val="199"/>
  </w:num>
  <w:num w:numId="97">
    <w:abstractNumId w:val="29"/>
  </w:num>
  <w:num w:numId="98">
    <w:abstractNumId w:val="38"/>
  </w:num>
  <w:num w:numId="99">
    <w:abstractNumId w:val="322"/>
  </w:num>
  <w:num w:numId="100">
    <w:abstractNumId w:val="108"/>
  </w:num>
  <w:num w:numId="101">
    <w:abstractNumId w:val="338"/>
  </w:num>
  <w:num w:numId="102">
    <w:abstractNumId w:val="141"/>
  </w:num>
  <w:num w:numId="103">
    <w:abstractNumId w:val="332"/>
  </w:num>
  <w:num w:numId="104">
    <w:abstractNumId w:val="263"/>
  </w:num>
  <w:num w:numId="105">
    <w:abstractNumId w:val="173"/>
  </w:num>
  <w:num w:numId="106">
    <w:abstractNumId w:val="9"/>
  </w:num>
  <w:num w:numId="107">
    <w:abstractNumId w:val="66"/>
  </w:num>
  <w:num w:numId="108">
    <w:abstractNumId w:val="85"/>
  </w:num>
  <w:num w:numId="109">
    <w:abstractNumId w:val="217"/>
  </w:num>
  <w:num w:numId="110">
    <w:abstractNumId w:val="97"/>
  </w:num>
  <w:num w:numId="111">
    <w:abstractNumId w:val="253"/>
  </w:num>
  <w:num w:numId="112">
    <w:abstractNumId w:val="23"/>
  </w:num>
  <w:num w:numId="113">
    <w:abstractNumId w:val="121"/>
  </w:num>
  <w:num w:numId="114">
    <w:abstractNumId w:val="335"/>
  </w:num>
  <w:num w:numId="115">
    <w:abstractNumId w:val="44"/>
  </w:num>
  <w:num w:numId="116">
    <w:abstractNumId w:val="70"/>
  </w:num>
  <w:num w:numId="117">
    <w:abstractNumId w:val="209"/>
  </w:num>
  <w:num w:numId="118">
    <w:abstractNumId w:val="226"/>
  </w:num>
  <w:num w:numId="119">
    <w:abstractNumId w:val="6"/>
  </w:num>
  <w:num w:numId="120">
    <w:abstractNumId w:val="287"/>
  </w:num>
  <w:num w:numId="121">
    <w:abstractNumId w:val="17"/>
  </w:num>
  <w:num w:numId="122">
    <w:abstractNumId w:val="309"/>
  </w:num>
  <w:num w:numId="123">
    <w:abstractNumId w:val="152"/>
  </w:num>
  <w:num w:numId="124">
    <w:abstractNumId w:val="283"/>
  </w:num>
  <w:num w:numId="125">
    <w:abstractNumId w:val="174"/>
  </w:num>
  <w:num w:numId="126">
    <w:abstractNumId w:val="302"/>
  </w:num>
  <w:num w:numId="127">
    <w:abstractNumId w:val="327"/>
  </w:num>
  <w:num w:numId="128">
    <w:abstractNumId w:val="204"/>
  </w:num>
  <w:num w:numId="129">
    <w:abstractNumId w:val="274"/>
  </w:num>
  <w:num w:numId="130">
    <w:abstractNumId w:val="178"/>
  </w:num>
  <w:num w:numId="131">
    <w:abstractNumId w:val="132"/>
  </w:num>
  <w:num w:numId="132">
    <w:abstractNumId w:val="216"/>
  </w:num>
  <w:num w:numId="133">
    <w:abstractNumId w:val="215"/>
  </w:num>
  <w:num w:numId="134">
    <w:abstractNumId w:val="183"/>
  </w:num>
  <w:num w:numId="135">
    <w:abstractNumId w:val="126"/>
  </w:num>
  <w:num w:numId="136">
    <w:abstractNumId w:val="180"/>
  </w:num>
  <w:num w:numId="137">
    <w:abstractNumId w:val="187"/>
  </w:num>
  <w:num w:numId="138">
    <w:abstractNumId w:val="122"/>
  </w:num>
  <w:num w:numId="139">
    <w:abstractNumId w:val="110"/>
  </w:num>
  <w:num w:numId="140">
    <w:abstractNumId w:val="73"/>
  </w:num>
  <w:num w:numId="141">
    <w:abstractNumId w:val="169"/>
  </w:num>
  <w:num w:numId="142">
    <w:abstractNumId w:val="212"/>
  </w:num>
  <w:num w:numId="143">
    <w:abstractNumId w:val="190"/>
  </w:num>
  <w:num w:numId="144">
    <w:abstractNumId w:val="20"/>
  </w:num>
  <w:num w:numId="145">
    <w:abstractNumId w:val="339"/>
  </w:num>
  <w:num w:numId="146">
    <w:abstractNumId w:val="334"/>
  </w:num>
  <w:num w:numId="147">
    <w:abstractNumId w:val="265"/>
  </w:num>
  <w:num w:numId="148">
    <w:abstractNumId w:val="278"/>
  </w:num>
  <w:num w:numId="149">
    <w:abstractNumId w:val="1"/>
  </w:num>
  <w:num w:numId="150">
    <w:abstractNumId w:val="281"/>
  </w:num>
  <w:num w:numId="151">
    <w:abstractNumId w:val="320"/>
  </w:num>
  <w:num w:numId="152">
    <w:abstractNumId w:val="107"/>
  </w:num>
  <w:num w:numId="153">
    <w:abstractNumId w:val="290"/>
  </w:num>
  <w:num w:numId="154">
    <w:abstractNumId w:val="311"/>
  </w:num>
  <w:num w:numId="155">
    <w:abstractNumId w:val="336"/>
  </w:num>
  <w:num w:numId="156">
    <w:abstractNumId w:val="112"/>
  </w:num>
  <w:num w:numId="157">
    <w:abstractNumId w:val="129"/>
  </w:num>
  <w:num w:numId="158">
    <w:abstractNumId w:val="14"/>
  </w:num>
  <w:num w:numId="159">
    <w:abstractNumId w:val="284"/>
  </w:num>
  <w:num w:numId="160">
    <w:abstractNumId w:val="231"/>
  </w:num>
  <w:num w:numId="161">
    <w:abstractNumId w:val="269"/>
  </w:num>
  <w:num w:numId="162">
    <w:abstractNumId w:val="37"/>
  </w:num>
  <w:num w:numId="163">
    <w:abstractNumId w:val="65"/>
  </w:num>
  <w:num w:numId="164">
    <w:abstractNumId w:val="15"/>
  </w:num>
  <w:num w:numId="165">
    <w:abstractNumId w:val="28"/>
  </w:num>
  <w:num w:numId="166">
    <w:abstractNumId w:val="52"/>
  </w:num>
  <w:num w:numId="167">
    <w:abstractNumId w:val="192"/>
  </w:num>
  <w:num w:numId="168">
    <w:abstractNumId w:val="219"/>
  </w:num>
  <w:num w:numId="169">
    <w:abstractNumId w:val="184"/>
  </w:num>
  <w:num w:numId="170">
    <w:abstractNumId w:val="289"/>
  </w:num>
  <w:num w:numId="171">
    <w:abstractNumId w:val="50"/>
  </w:num>
  <w:num w:numId="172">
    <w:abstractNumId w:val="125"/>
  </w:num>
  <w:num w:numId="173">
    <w:abstractNumId w:val="179"/>
  </w:num>
  <w:num w:numId="174">
    <w:abstractNumId w:val="286"/>
  </w:num>
  <w:num w:numId="175">
    <w:abstractNumId w:val="300"/>
  </w:num>
  <w:num w:numId="176">
    <w:abstractNumId w:val="195"/>
  </w:num>
  <w:num w:numId="177">
    <w:abstractNumId w:val="41"/>
  </w:num>
  <w:num w:numId="178">
    <w:abstractNumId w:val="214"/>
  </w:num>
  <w:num w:numId="179">
    <w:abstractNumId w:val="262"/>
  </w:num>
  <w:num w:numId="180">
    <w:abstractNumId w:val="330"/>
  </w:num>
  <w:num w:numId="181">
    <w:abstractNumId w:val="304"/>
  </w:num>
  <w:num w:numId="182">
    <w:abstractNumId w:val="119"/>
  </w:num>
  <w:num w:numId="183">
    <w:abstractNumId w:val="259"/>
  </w:num>
  <w:num w:numId="184">
    <w:abstractNumId w:val="202"/>
  </w:num>
  <w:num w:numId="185">
    <w:abstractNumId w:val="312"/>
  </w:num>
  <w:num w:numId="186">
    <w:abstractNumId w:val="42"/>
  </w:num>
  <w:num w:numId="187">
    <w:abstractNumId w:val="297"/>
  </w:num>
  <w:num w:numId="188">
    <w:abstractNumId w:val="63"/>
  </w:num>
  <w:num w:numId="189">
    <w:abstractNumId w:val="146"/>
  </w:num>
  <w:num w:numId="190">
    <w:abstractNumId w:val="36"/>
  </w:num>
  <w:num w:numId="191">
    <w:abstractNumId w:val="234"/>
  </w:num>
  <w:num w:numId="192">
    <w:abstractNumId w:val="88"/>
  </w:num>
  <w:num w:numId="193">
    <w:abstractNumId w:val="223"/>
  </w:num>
  <w:num w:numId="194">
    <w:abstractNumId w:val="210"/>
  </w:num>
  <w:num w:numId="195">
    <w:abstractNumId w:val="254"/>
  </w:num>
  <w:num w:numId="196">
    <w:abstractNumId w:val="186"/>
  </w:num>
  <w:num w:numId="197">
    <w:abstractNumId w:val="317"/>
  </w:num>
  <w:num w:numId="198">
    <w:abstractNumId w:val="280"/>
  </w:num>
  <w:num w:numId="199">
    <w:abstractNumId w:val="159"/>
  </w:num>
  <w:num w:numId="200">
    <w:abstractNumId w:val="324"/>
  </w:num>
  <w:num w:numId="201">
    <w:abstractNumId w:val="151"/>
  </w:num>
  <w:num w:numId="202">
    <w:abstractNumId w:val="142"/>
  </w:num>
  <w:num w:numId="203">
    <w:abstractNumId w:val="166"/>
  </w:num>
  <w:num w:numId="204">
    <w:abstractNumId w:val="111"/>
  </w:num>
  <w:num w:numId="205">
    <w:abstractNumId w:val="31"/>
  </w:num>
  <w:num w:numId="206">
    <w:abstractNumId w:val="271"/>
  </w:num>
  <w:num w:numId="207">
    <w:abstractNumId w:val="181"/>
  </w:num>
  <w:num w:numId="208">
    <w:abstractNumId w:val="102"/>
  </w:num>
  <w:num w:numId="209">
    <w:abstractNumId w:val="162"/>
  </w:num>
  <w:num w:numId="210">
    <w:abstractNumId w:val="61"/>
  </w:num>
  <w:num w:numId="211">
    <w:abstractNumId w:val="291"/>
  </w:num>
  <w:num w:numId="212">
    <w:abstractNumId w:val="227"/>
  </w:num>
  <w:num w:numId="213">
    <w:abstractNumId w:val="266"/>
  </w:num>
  <w:num w:numId="214">
    <w:abstractNumId w:val="171"/>
  </w:num>
  <w:num w:numId="215">
    <w:abstractNumId w:val="218"/>
  </w:num>
  <w:num w:numId="216">
    <w:abstractNumId w:val="170"/>
  </w:num>
  <w:num w:numId="217">
    <w:abstractNumId w:val="325"/>
  </w:num>
  <w:num w:numId="218">
    <w:abstractNumId w:val="106"/>
  </w:num>
  <w:num w:numId="219">
    <w:abstractNumId w:val="79"/>
  </w:num>
  <w:num w:numId="220">
    <w:abstractNumId w:val="273"/>
  </w:num>
  <w:num w:numId="221">
    <w:abstractNumId w:val="160"/>
  </w:num>
  <w:num w:numId="222">
    <w:abstractNumId w:val="213"/>
  </w:num>
  <w:num w:numId="223">
    <w:abstractNumId w:val="233"/>
  </w:num>
  <w:num w:numId="224">
    <w:abstractNumId w:val="229"/>
  </w:num>
  <w:num w:numId="225">
    <w:abstractNumId w:val="285"/>
  </w:num>
  <w:num w:numId="226">
    <w:abstractNumId w:val="76"/>
  </w:num>
  <w:num w:numId="227">
    <w:abstractNumId w:val="207"/>
  </w:num>
  <w:num w:numId="228">
    <w:abstractNumId w:val="279"/>
  </w:num>
  <w:num w:numId="229">
    <w:abstractNumId w:val="299"/>
  </w:num>
  <w:num w:numId="230">
    <w:abstractNumId w:val="115"/>
  </w:num>
  <w:num w:numId="231">
    <w:abstractNumId w:val="83"/>
  </w:num>
  <w:num w:numId="232">
    <w:abstractNumId w:val="293"/>
  </w:num>
  <w:num w:numId="233">
    <w:abstractNumId w:val="296"/>
  </w:num>
  <w:num w:numId="234">
    <w:abstractNumId w:val="127"/>
  </w:num>
  <w:num w:numId="235">
    <w:abstractNumId w:val="87"/>
  </w:num>
  <w:num w:numId="236">
    <w:abstractNumId w:val="249"/>
  </w:num>
  <w:num w:numId="237">
    <w:abstractNumId w:val="197"/>
  </w:num>
  <w:num w:numId="238">
    <w:abstractNumId w:val="182"/>
  </w:num>
  <w:num w:numId="239">
    <w:abstractNumId w:val="156"/>
  </w:num>
  <w:num w:numId="240">
    <w:abstractNumId w:val="315"/>
  </w:num>
  <w:num w:numId="241">
    <w:abstractNumId w:val="238"/>
  </w:num>
  <w:num w:numId="242">
    <w:abstractNumId w:val="333"/>
  </w:num>
  <w:num w:numId="243">
    <w:abstractNumId w:val="51"/>
  </w:num>
  <w:num w:numId="244">
    <w:abstractNumId w:val="329"/>
  </w:num>
  <w:num w:numId="245">
    <w:abstractNumId w:val="276"/>
  </w:num>
  <w:num w:numId="246">
    <w:abstractNumId w:val="235"/>
  </w:num>
  <w:num w:numId="247">
    <w:abstractNumId w:val="93"/>
  </w:num>
  <w:num w:numId="248">
    <w:abstractNumId w:val="109"/>
  </w:num>
  <w:num w:numId="249">
    <w:abstractNumId w:val="53"/>
  </w:num>
  <w:num w:numId="250">
    <w:abstractNumId w:val="27"/>
  </w:num>
  <w:num w:numId="251">
    <w:abstractNumId w:val="120"/>
  </w:num>
  <w:num w:numId="252">
    <w:abstractNumId w:val="307"/>
  </w:num>
  <w:num w:numId="253">
    <w:abstractNumId w:val="250"/>
  </w:num>
  <w:num w:numId="254">
    <w:abstractNumId w:val="104"/>
  </w:num>
  <w:num w:numId="255">
    <w:abstractNumId w:val="267"/>
  </w:num>
  <w:num w:numId="256">
    <w:abstractNumId w:val="193"/>
  </w:num>
  <w:num w:numId="257">
    <w:abstractNumId w:val="55"/>
  </w:num>
  <w:num w:numId="258">
    <w:abstractNumId w:val="68"/>
  </w:num>
  <w:num w:numId="259">
    <w:abstractNumId w:val="46"/>
  </w:num>
  <w:num w:numId="260">
    <w:abstractNumId w:val="43"/>
  </w:num>
  <w:num w:numId="261">
    <w:abstractNumId w:val="40"/>
  </w:num>
  <w:num w:numId="262">
    <w:abstractNumId w:val="232"/>
  </w:num>
  <w:num w:numId="263">
    <w:abstractNumId w:val="301"/>
  </w:num>
  <w:num w:numId="264">
    <w:abstractNumId w:val="230"/>
  </w:num>
  <w:num w:numId="265">
    <w:abstractNumId w:val="240"/>
  </w:num>
  <w:num w:numId="266">
    <w:abstractNumId w:val="57"/>
  </w:num>
  <w:num w:numId="267">
    <w:abstractNumId w:val="21"/>
  </w:num>
  <w:num w:numId="268">
    <w:abstractNumId w:val="56"/>
  </w:num>
  <w:num w:numId="269">
    <w:abstractNumId w:val="194"/>
  </w:num>
  <w:num w:numId="270">
    <w:abstractNumId w:val="134"/>
  </w:num>
  <w:num w:numId="271">
    <w:abstractNumId w:val="26"/>
  </w:num>
  <w:num w:numId="272">
    <w:abstractNumId w:val="58"/>
  </w:num>
  <w:num w:numId="273">
    <w:abstractNumId w:val="211"/>
  </w:num>
  <w:num w:numId="274">
    <w:abstractNumId w:val="82"/>
  </w:num>
  <w:num w:numId="275">
    <w:abstractNumId w:val="157"/>
  </w:num>
  <w:num w:numId="276">
    <w:abstractNumId w:val="116"/>
  </w:num>
  <w:num w:numId="277">
    <w:abstractNumId w:val="310"/>
  </w:num>
  <w:num w:numId="278">
    <w:abstractNumId w:val="64"/>
  </w:num>
  <w:num w:numId="279">
    <w:abstractNumId w:val="172"/>
  </w:num>
  <w:num w:numId="280">
    <w:abstractNumId w:val="248"/>
  </w:num>
  <w:num w:numId="281">
    <w:abstractNumId w:val="16"/>
  </w:num>
  <w:num w:numId="282">
    <w:abstractNumId w:val="163"/>
  </w:num>
  <w:num w:numId="283">
    <w:abstractNumId w:val="74"/>
  </w:num>
  <w:num w:numId="284">
    <w:abstractNumId w:val="103"/>
  </w:num>
  <w:num w:numId="285">
    <w:abstractNumId w:val="251"/>
  </w:num>
  <w:num w:numId="286">
    <w:abstractNumId w:val="331"/>
  </w:num>
  <w:num w:numId="287">
    <w:abstractNumId w:val="54"/>
  </w:num>
  <w:num w:numId="288">
    <w:abstractNumId w:val="118"/>
  </w:num>
  <w:num w:numId="289">
    <w:abstractNumId w:val="12"/>
  </w:num>
  <w:num w:numId="290">
    <w:abstractNumId w:val="123"/>
  </w:num>
  <w:num w:numId="291">
    <w:abstractNumId w:val="99"/>
  </w:num>
  <w:num w:numId="292">
    <w:abstractNumId w:val="225"/>
  </w:num>
  <w:num w:numId="293">
    <w:abstractNumId w:val="133"/>
  </w:num>
  <w:num w:numId="294">
    <w:abstractNumId w:val="145"/>
  </w:num>
  <w:num w:numId="295">
    <w:abstractNumId w:val="78"/>
  </w:num>
  <w:num w:numId="296">
    <w:abstractNumId w:val="168"/>
  </w:num>
  <w:num w:numId="297">
    <w:abstractNumId w:val="239"/>
  </w:num>
  <w:num w:numId="298">
    <w:abstractNumId w:val="208"/>
  </w:num>
  <w:num w:numId="299">
    <w:abstractNumId w:val="321"/>
  </w:num>
  <w:num w:numId="300">
    <w:abstractNumId w:val="94"/>
  </w:num>
  <w:num w:numId="301">
    <w:abstractNumId w:val="73"/>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hint="default"/>
          <w:i w:val="0"/>
          <w:iCs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2">
    <w:abstractNumId w:val="318"/>
  </w:num>
  <w:num w:numId="303">
    <w:abstractNumId w:val="323"/>
  </w:num>
  <w:num w:numId="304">
    <w:abstractNumId w:val="96"/>
  </w:num>
  <w:num w:numId="305">
    <w:abstractNumId w:val="305"/>
  </w:num>
  <w:num w:numId="306">
    <w:abstractNumId w:val="319"/>
  </w:num>
  <w:num w:numId="307">
    <w:abstractNumId w:val="77"/>
  </w:num>
  <w:num w:numId="308">
    <w:abstractNumId w:val="34"/>
  </w:num>
  <w:num w:numId="309">
    <w:abstractNumId w:val="90"/>
  </w:num>
  <w:num w:numId="310">
    <w:abstractNumId w:val="32"/>
  </w:num>
  <w:num w:numId="311">
    <w:abstractNumId w:val="252"/>
  </w:num>
  <w:num w:numId="312">
    <w:abstractNumId w:val="261"/>
  </w:num>
  <w:num w:numId="313">
    <w:abstractNumId w:val="244"/>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44"/>
  </w:num>
  <w:num w:numId="315">
    <w:abstractNumId w:val="224"/>
  </w:num>
  <w:num w:numId="31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4"/>
  </w:num>
  <w:numIdMacAtCleanup w:val="3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01737"/>
    <w:rsid w:val="00001110"/>
    <w:rsid w:val="00005EAD"/>
    <w:rsid w:val="00012404"/>
    <w:rsid w:val="000146BE"/>
    <w:rsid w:val="0001563C"/>
    <w:rsid w:val="00021673"/>
    <w:rsid w:val="00023091"/>
    <w:rsid w:val="00025DBA"/>
    <w:rsid w:val="00026D4B"/>
    <w:rsid w:val="000273D9"/>
    <w:rsid w:val="00027496"/>
    <w:rsid w:val="000318D5"/>
    <w:rsid w:val="0003447C"/>
    <w:rsid w:val="00042C9A"/>
    <w:rsid w:val="00042F93"/>
    <w:rsid w:val="00043358"/>
    <w:rsid w:val="000441AB"/>
    <w:rsid w:val="0004540C"/>
    <w:rsid w:val="000535CA"/>
    <w:rsid w:val="00054AFC"/>
    <w:rsid w:val="000573A7"/>
    <w:rsid w:val="00057DC2"/>
    <w:rsid w:val="00062744"/>
    <w:rsid w:val="00062BC9"/>
    <w:rsid w:val="000634B2"/>
    <w:rsid w:val="00070051"/>
    <w:rsid w:val="000707B1"/>
    <w:rsid w:val="00076C2A"/>
    <w:rsid w:val="000804D8"/>
    <w:rsid w:val="00080542"/>
    <w:rsid w:val="00081AFD"/>
    <w:rsid w:val="00083006"/>
    <w:rsid w:val="00083142"/>
    <w:rsid w:val="000833DB"/>
    <w:rsid w:val="00084F9F"/>
    <w:rsid w:val="000855A8"/>
    <w:rsid w:val="00085B1A"/>
    <w:rsid w:val="000873B7"/>
    <w:rsid w:val="00090337"/>
    <w:rsid w:val="000912CD"/>
    <w:rsid w:val="0009254B"/>
    <w:rsid w:val="0009372F"/>
    <w:rsid w:val="00094305"/>
    <w:rsid w:val="00095037"/>
    <w:rsid w:val="00095B0E"/>
    <w:rsid w:val="00096379"/>
    <w:rsid w:val="00096B1A"/>
    <w:rsid w:val="000A0069"/>
    <w:rsid w:val="000A2089"/>
    <w:rsid w:val="000A4833"/>
    <w:rsid w:val="000A5256"/>
    <w:rsid w:val="000A5BB1"/>
    <w:rsid w:val="000A6200"/>
    <w:rsid w:val="000B21B4"/>
    <w:rsid w:val="000B4212"/>
    <w:rsid w:val="000B5BFF"/>
    <w:rsid w:val="000B6034"/>
    <w:rsid w:val="000C0739"/>
    <w:rsid w:val="000C10CA"/>
    <w:rsid w:val="000C153B"/>
    <w:rsid w:val="000C178A"/>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E766F"/>
    <w:rsid w:val="000E7DA8"/>
    <w:rsid w:val="000F0DC1"/>
    <w:rsid w:val="000F23FD"/>
    <w:rsid w:val="000F64CD"/>
    <w:rsid w:val="00100B09"/>
    <w:rsid w:val="00100CCF"/>
    <w:rsid w:val="00101135"/>
    <w:rsid w:val="001018F4"/>
    <w:rsid w:val="00102520"/>
    <w:rsid w:val="00105519"/>
    <w:rsid w:val="00110713"/>
    <w:rsid w:val="00113BD1"/>
    <w:rsid w:val="00114387"/>
    <w:rsid w:val="00114BF8"/>
    <w:rsid w:val="00114D51"/>
    <w:rsid w:val="00117365"/>
    <w:rsid w:val="001208CD"/>
    <w:rsid w:val="00121B6D"/>
    <w:rsid w:val="0012305F"/>
    <w:rsid w:val="00123C32"/>
    <w:rsid w:val="00123D0D"/>
    <w:rsid w:val="00124570"/>
    <w:rsid w:val="001245BF"/>
    <w:rsid w:val="00124ED3"/>
    <w:rsid w:val="00125C7C"/>
    <w:rsid w:val="001260E9"/>
    <w:rsid w:val="001306C5"/>
    <w:rsid w:val="00133441"/>
    <w:rsid w:val="0013374C"/>
    <w:rsid w:val="00134488"/>
    <w:rsid w:val="00134A44"/>
    <w:rsid w:val="00134EB1"/>
    <w:rsid w:val="00136C6E"/>
    <w:rsid w:val="00137507"/>
    <w:rsid w:val="00141DD9"/>
    <w:rsid w:val="0014488A"/>
    <w:rsid w:val="00154715"/>
    <w:rsid w:val="00154AC4"/>
    <w:rsid w:val="00155A84"/>
    <w:rsid w:val="00156128"/>
    <w:rsid w:val="001606DC"/>
    <w:rsid w:val="00160AF1"/>
    <w:rsid w:val="00161304"/>
    <w:rsid w:val="00162A4A"/>
    <w:rsid w:val="00163EF9"/>
    <w:rsid w:val="00167B08"/>
    <w:rsid w:val="001706E6"/>
    <w:rsid w:val="00171449"/>
    <w:rsid w:val="00171976"/>
    <w:rsid w:val="0017433D"/>
    <w:rsid w:val="001756B0"/>
    <w:rsid w:val="00175842"/>
    <w:rsid w:val="001758DB"/>
    <w:rsid w:val="00176E9F"/>
    <w:rsid w:val="00177F08"/>
    <w:rsid w:val="001807F8"/>
    <w:rsid w:val="001815A0"/>
    <w:rsid w:val="0019065D"/>
    <w:rsid w:val="00193AFB"/>
    <w:rsid w:val="00193D14"/>
    <w:rsid w:val="00196067"/>
    <w:rsid w:val="001A07E8"/>
    <w:rsid w:val="001A3D33"/>
    <w:rsid w:val="001A498C"/>
    <w:rsid w:val="001A62F1"/>
    <w:rsid w:val="001A6527"/>
    <w:rsid w:val="001B1FB7"/>
    <w:rsid w:val="001B2A4D"/>
    <w:rsid w:val="001B3B45"/>
    <w:rsid w:val="001B4FE1"/>
    <w:rsid w:val="001B55AA"/>
    <w:rsid w:val="001B5D3C"/>
    <w:rsid w:val="001B61C1"/>
    <w:rsid w:val="001B6F1D"/>
    <w:rsid w:val="001C0818"/>
    <w:rsid w:val="001C21F5"/>
    <w:rsid w:val="001C318C"/>
    <w:rsid w:val="001C59D9"/>
    <w:rsid w:val="001C5C99"/>
    <w:rsid w:val="001D067C"/>
    <w:rsid w:val="001D0E11"/>
    <w:rsid w:val="001D69D4"/>
    <w:rsid w:val="001D739F"/>
    <w:rsid w:val="001E0CF7"/>
    <w:rsid w:val="001E15CA"/>
    <w:rsid w:val="001E300B"/>
    <w:rsid w:val="001E6D48"/>
    <w:rsid w:val="001E7785"/>
    <w:rsid w:val="001E77F9"/>
    <w:rsid w:val="001E7EBB"/>
    <w:rsid w:val="001F1BB2"/>
    <w:rsid w:val="001F21E7"/>
    <w:rsid w:val="001F2944"/>
    <w:rsid w:val="001F5671"/>
    <w:rsid w:val="001F5773"/>
    <w:rsid w:val="001F58CB"/>
    <w:rsid w:val="002000A6"/>
    <w:rsid w:val="002105FE"/>
    <w:rsid w:val="002108D1"/>
    <w:rsid w:val="0021144E"/>
    <w:rsid w:val="00212B2A"/>
    <w:rsid w:val="00212D43"/>
    <w:rsid w:val="00212D4B"/>
    <w:rsid w:val="00212EC4"/>
    <w:rsid w:val="00213F11"/>
    <w:rsid w:val="002146F7"/>
    <w:rsid w:val="00214B1E"/>
    <w:rsid w:val="002151E4"/>
    <w:rsid w:val="002152FD"/>
    <w:rsid w:val="002153F4"/>
    <w:rsid w:val="00215A73"/>
    <w:rsid w:val="002164C5"/>
    <w:rsid w:val="002204CB"/>
    <w:rsid w:val="00221521"/>
    <w:rsid w:val="00223D94"/>
    <w:rsid w:val="00224F26"/>
    <w:rsid w:val="00226447"/>
    <w:rsid w:val="00230211"/>
    <w:rsid w:val="0023137D"/>
    <w:rsid w:val="00234C75"/>
    <w:rsid w:val="00235C83"/>
    <w:rsid w:val="0023776B"/>
    <w:rsid w:val="00240A3D"/>
    <w:rsid w:val="002427E4"/>
    <w:rsid w:val="002475E2"/>
    <w:rsid w:val="002511B0"/>
    <w:rsid w:val="00251A5B"/>
    <w:rsid w:val="00251D53"/>
    <w:rsid w:val="0025222A"/>
    <w:rsid w:val="00252A31"/>
    <w:rsid w:val="0025446F"/>
    <w:rsid w:val="00255EC0"/>
    <w:rsid w:val="00256112"/>
    <w:rsid w:val="00256A5C"/>
    <w:rsid w:val="0025769F"/>
    <w:rsid w:val="002612AE"/>
    <w:rsid w:val="0026457C"/>
    <w:rsid w:val="00264F40"/>
    <w:rsid w:val="00265165"/>
    <w:rsid w:val="002669A8"/>
    <w:rsid w:val="00267E8C"/>
    <w:rsid w:val="00270477"/>
    <w:rsid w:val="00271F52"/>
    <w:rsid w:val="0027456E"/>
    <w:rsid w:val="00280585"/>
    <w:rsid w:val="00280FE1"/>
    <w:rsid w:val="0028277D"/>
    <w:rsid w:val="002851E1"/>
    <w:rsid w:val="00285709"/>
    <w:rsid w:val="00285B89"/>
    <w:rsid w:val="00287227"/>
    <w:rsid w:val="00293758"/>
    <w:rsid w:val="00294784"/>
    <w:rsid w:val="00296146"/>
    <w:rsid w:val="00297E43"/>
    <w:rsid w:val="002A0654"/>
    <w:rsid w:val="002A42B9"/>
    <w:rsid w:val="002A7115"/>
    <w:rsid w:val="002B18C7"/>
    <w:rsid w:val="002B3847"/>
    <w:rsid w:val="002B6951"/>
    <w:rsid w:val="002B76CF"/>
    <w:rsid w:val="002B7972"/>
    <w:rsid w:val="002C2DAD"/>
    <w:rsid w:val="002C4D8E"/>
    <w:rsid w:val="002C61D9"/>
    <w:rsid w:val="002C624E"/>
    <w:rsid w:val="002D1202"/>
    <w:rsid w:val="002D1268"/>
    <w:rsid w:val="002D19EB"/>
    <w:rsid w:val="002D4115"/>
    <w:rsid w:val="002D6147"/>
    <w:rsid w:val="002D635E"/>
    <w:rsid w:val="002E3C06"/>
    <w:rsid w:val="002E4CD6"/>
    <w:rsid w:val="002E5009"/>
    <w:rsid w:val="002E55A6"/>
    <w:rsid w:val="002F0593"/>
    <w:rsid w:val="002F278A"/>
    <w:rsid w:val="002F4179"/>
    <w:rsid w:val="002F55B4"/>
    <w:rsid w:val="002F7370"/>
    <w:rsid w:val="002F7602"/>
    <w:rsid w:val="002F7B5A"/>
    <w:rsid w:val="00301737"/>
    <w:rsid w:val="0030189C"/>
    <w:rsid w:val="00306411"/>
    <w:rsid w:val="00307788"/>
    <w:rsid w:val="00314529"/>
    <w:rsid w:val="003146C5"/>
    <w:rsid w:val="003155FD"/>
    <w:rsid w:val="003168E5"/>
    <w:rsid w:val="00317E82"/>
    <w:rsid w:val="003213CE"/>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4E89"/>
    <w:rsid w:val="00345A1A"/>
    <w:rsid w:val="003475CB"/>
    <w:rsid w:val="00347D16"/>
    <w:rsid w:val="00347DE1"/>
    <w:rsid w:val="00347E0C"/>
    <w:rsid w:val="00350D10"/>
    <w:rsid w:val="003525FF"/>
    <w:rsid w:val="00352971"/>
    <w:rsid w:val="00353E08"/>
    <w:rsid w:val="003557BE"/>
    <w:rsid w:val="00361157"/>
    <w:rsid w:val="003625A0"/>
    <w:rsid w:val="003636CB"/>
    <w:rsid w:val="0036655B"/>
    <w:rsid w:val="00372CB9"/>
    <w:rsid w:val="0037319B"/>
    <w:rsid w:val="0037445C"/>
    <w:rsid w:val="00375A01"/>
    <w:rsid w:val="00376596"/>
    <w:rsid w:val="00377086"/>
    <w:rsid w:val="00377621"/>
    <w:rsid w:val="003858A0"/>
    <w:rsid w:val="00390FA6"/>
    <w:rsid w:val="00393910"/>
    <w:rsid w:val="00394F93"/>
    <w:rsid w:val="0039766E"/>
    <w:rsid w:val="003A0079"/>
    <w:rsid w:val="003A0CA2"/>
    <w:rsid w:val="003A1F7B"/>
    <w:rsid w:val="003A5EA2"/>
    <w:rsid w:val="003B05B0"/>
    <w:rsid w:val="003B192E"/>
    <w:rsid w:val="003B38AD"/>
    <w:rsid w:val="003B5766"/>
    <w:rsid w:val="003B7DE7"/>
    <w:rsid w:val="003C5E62"/>
    <w:rsid w:val="003C67D9"/>
    <w:rsid w:val="003C6B4D"/>
    <w:rsid w:val="003C7EEB"/>
    <w:rsid w:val="003D0272"/>
    <w:rsid w:val="003D06EF"/>
    <w:rsid w:val="003D0A42"/>
    <w:rsid w:val="003D27E1"/>
    <w:rsid w:val="003D3B3D"/>
    <w:rsid w:val="003D6420"/>
    <w:rsid w:val="003E0483"/>
    <w:rsid w:val="003E3803"/>
    <w:rsid w:val="003E6D97"/>
    <w:rsid w:val="003E7231"/>
    <w:rsid w:val="003F187A"/>
    <w:rsid w:val="003F197B"/>
    <w:rsid w:val="003F26E6"/>
    <w:rsid w:val="003F3095"/>
    <w:rsid w:val="003F444F"/>
    <w:rsid w:val="003F4BE4"/>
    <w:rsid w:val="003F5098"/>
    <w:rsid w:val="003F5D73"/>
    <w:rsid w:val="003F7870"/>
    <w:rsid w:val="003F7B49"/>
    <w:rsid w:val="004003F6"/>
    <w:rsid w:val="00400F71"/>
    <w:rsid w:val="00401543"/>
    <w:rsid w:val="00401A28"/>
    <w:rsid w:val="0040736C"/>
    <w:rsid w:val="0041248D"/>
    <w:rsid w:val="00412C6A"/>
    <w:rsid w:val="0041462E"/>
    <w:rsid w:val="00414FAC"/>
    <w:rsid w:val="00417124"/>
    <w:rsid w:val="004175E3"/>
    <w:rsid w:val="00417704"/>
    <w:rsid w:val="00420CC9"/>
    <w:rsid w:val="00421B75"/>
    <w:rsid w:val="00425028"/>
    <w:rsid w:val="00430E0A"/>
    <w:rsid w:val="00434895"/>
    <w:rsid w:val="00435691"/>
    <w:rsid w:val="00436533"/>
    <w:rsid w:val="004405BF"/>
    <w:rsid w:val="00441A3B"/>
    <w:rsid w:val="004424D4"/>
    <w:rsid w:val="00444E46"/>
    <w:rsid w:val="00447988"/>
    <w:rsid w:val="00447A9F"/>
    <w:rsid w:val="00450E8D"/>
    <w:rsid w:val="004512AC"/>
    <w:rsid w:val="00455597"/>
    <w:rsid w:val="00456BD1"/>
    <w:rsid w:val="00460201"/>
    <w:rsid w:val="004613DB"/>
    <w:rsid w:val="00462352"/>
    <w:rsid w:val="0046397A"/>
    <w:rsid w:val="0046520B"/>
    <w:rsid w:val="00465D93"/>
    <w:rsid w:val="004667AA"/>
    <w:rsid w:val="00467406"/>
    <w:rsid w:val="00470370"/>
    <w:rsid w:val="0047070D"/>
    <w:rsid w:val="00472057"/>
    <w:rsid w:val="004721F4"/>
    <w:rsid w:val="00472501"/>
    <w:rsid w:val="00474BDB"/>
    <w:rsid w:val="00474C37"/>
    <w:rsid w:val="00476C78"/>
    <w:rsid w:val="00476DCF"/>
    <w:rsid w:val="004810C9"/>
    <w:rsid w:val="00481A25"/>
    <w:rsid w:val="004829C2"/>
    <w:rsid w:val="00483386"/>
    <w:rsid w:val="00484230"/>
    <w:rsid w:val="0048456E"/>
    <w:rsid w:val="004862D4"/>
    <w:rsid w:val="004875B1"/>
    <w:rsid w:val="0049073E"/>
    <w:rsid w:val="0049092C"/>
    <w:rsid w:val="004925AB"/>
    <w:rsid w:val="004935E2"/>
    <w:rsid w:val="00494083"/>
    <w:rsid w:val="00496DE5"/>
    <w:rsid w:val="004A1860"/>
    <w:rsid w:val="004A2926"/>
    <w:rsid w:val="004A3F54"/>
    <w:rsid w:val="004A4070"/>
    <w:rsid w:val="004A54EC"/>
    <w:rsid w:val="004A61FD"/>
    <w:rsid w:val="004A6EE3"/>
    <w:rsid w:val="004A71BD"/>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503B"/>
    <w:rsid w:val="004E6688"/>
    <w:rsid w:val="004E6D80"/>
    <w:rsid w:val="004F12E1"/>
    <w:rsid w:val="004F3149"/>
    <w:rsid w:val="004F40FC"/>
    <w:rsid w:val="004F5A29"/>
    <w:rsid w:val="004F6513"/>
    <w:rsid w:val="005006BB"/>
    <w:rsid w:val="00500ED0"/>
    <w:rsid w:val="00501B53"/>
    <w:rsid w:val="00502C5D"/>
    <w:rsid w:val="0050596F"/>
    <w:rsid w:val="00506DD0"/>
    <w:rsid w:val="0050767C"/>
    <w:rsid w:val="00507B3C"/>
    <w:rsid w:val="0051036C"/>
    <w:rsid w:val="00511B7A"/>
    <w:rsid w:val="00513F77"/>
    <w:rsid w:val="00514870"/>
    <w:rsid w:val="005167DF"/>
    <w:rsid w:val="005205F1"/>
    <w:rsid w:val="00520D66"/>
    <w:rsid w:val="00521C37"/>
    <w:rsid w:val="00522F15"/>
    <w:rsid w:val="00524B5D"/>
    <w:rsid w:val="00524FC7"/>
    <w:rsid w:val="00526CD9"/>
    <w:rsid w:val="00526D1D"/>
    <w:rsid w:val="00527198"/>
    <w:rsid w:val="00530A3A"/>
    <w:rsid w:val="00532F55"/>
    <w:rsid w:val="00535A7C"/>
    <w:rsid w:val="00536B73"/>
    <w:rsid w:val="00536E86"/>
    <w:rsid w:val="005408F5"/>
    <w:rsid w:val="005465AA"/>
    <w:rsid w:val="00546BF1"/>
    <w:rsid w:val="00547F7C"/>
    <w:rsid w:val="00550689"/>
    <w:rsid w:val="00550C6D"/>
    <w:rsid w:val="0055123E"/>
    <w:rsid w:val="00551EED"/>
    <w:rsid w:val="00553105"/>
    <w:rsid w:val="00553952"/>
    <w:rsid w:val="005547BA"/>
    <w:rsid w:val="0055644C"/>
    <w:rsid w:val="00560C84"/>
    <w:rsid w:val="00560EF8"/>
    <w:rsid w:val="005620B6"/>
    <w:rsid w:val="0056234F"/>
    <w:rsid w:val="00562623"/>
    <w:rsid w:val="005646FA"/>
    <w:rsid w:val="00564ABD"/>
    <w:rsid w:val="00565F42"/>
    <w:rsid w:val="005672EC"/>
    <w:rsid w:val="00567407"/>
    <w:rsid w:val="005743E3"/>
    <w:rsid w:val="00574790"/>
    <w:rsid w:val="0057484B"/>
    <w:rsid w:val="00575DC8"/>
    <w:rsid w:val="005774CE"/>
    <w:rsid w:val="00580465"/>
    <w:rsid w:val="00580735"/>
    <w:rsid w:val="00582090"/>
    <w:rsid w:val="00583E37"/>
    <w:rsid w:val="00585EBF"/>
    <w:rsid w:val="00586374"/>
    <w:rsid w:val="00586EB3"/>
    <w:rsid w:val="00590B28"/>
    <w:rsid w:val="00591293"/>
    <w:rsid w:val="005956FE"/>
    <w:rsid w:val="005B0784"/>
    <w:rsid w:val="005B11A3"/>
    <w:rsid w:val="005B235D"/>
    <w:rsid w:val="005B31DD"/>
    <w:rsid w:val="005B4559"/>
    <w:rsid w:val="005B74C4"/>
    <w:rsid w:val="005B78B3"/>
    <w:rsid w:val="005B7993"/>
    <w:rsid w:val="005C0C57"/>
    <w:rsid w:val="005C3868"/>
    <w:rsid w:val="005C4F3D"/>
    <w:rsid w:val="005C536A"/>
    <w:rsid w:val="005C64D9"/>
    <w:rsid w:val="005D125C"/>
    <w:rsid w:val="005D290F"/>
    <w:rsid w:val="005D3554"/>
    <w:rsid w:val="005D5890"/>
    <w:rsid w:val="005E0ACB"/>
    <w:rsid w:val="005E413A"/>
    <w:rsid w:val="005E4152"/>
    <w:rsid w:val="005E6A06"/>
    <w:rsid w:val="005F0827"/>
    <w:rsid w:val="005F249F"/>
    <w:rsid w:val="005F2DCF"/>
    <w:rsid w:val="005F3471"/>
    <w:rsid w:val="005F425D"/>
    <w:rsid w:val="005F64D5"/>
    <w:rsid w:val="00600CC5"/>
    <w:rsid w:val="00600F08"/>
    <w:rsid w:val="006013DF"/>
    <w:rsid w:val="006018DB"/>
    <w:rsid w:val="0060559C"/>
    <w:rsid w:val="0060574F"/>
    <w:rsid w:val="00606504"/>
    <w:rsid w:val="006067E8"/>
    <w:rsid w:val="00606AE2"/>
    <w:rsid w:val="00607199"/>
    <w:rsid w:val="006103E2"/>
    <w:rsid w:val="006104B9"/>
    <w:rsid w:val="00620678"/>
    <w:rsid w:val="0062080A"/>
    <w:rsid w:val="0062351E"/>
    <w:rsid w:val="00623D2B"/>
    <w:rsid w:val="00624839"/>
    <w:rsid w:val="00626843"/>
    <w:rsid w:val="006307A5"/>
    <w:rsid w:val="00630C7B"/>
    <w:rsid w:val="00630E3D"/>
    <w:rsid w:val="006325EC"/>
    <w:rsid w:val="0064112B"/>
    <w:rsid w:val="00641EC6"/>
    <w:rsid w:val="00642684"/>
    <w:rsid w:val="0065035A"/>
    <w:rsid w:val="00650428"/>
    <w:rsid w:val="00653535"/>
    <w:rsid w:val="00655150"/>
    <w:rsid w:val="006561F9"/>
    <w:rsid w:val="00656DD2"/>
    <w:rsid w:val="00656F86"/>
    <w:rsid w:val="00657E0F"/>
    <w:rsid w:val="00661526"/>
    <w:rsid w:val="00663F73"/>
    <w:rsid w:val="006653BC"/>
    <w:rsid w:val="0066780D"/>
    <w:rsid w:val="006706F3"/>
    <w:rsid w:val="00674CAB"/>
    <w:rsid w:val="0067560C"/>
    <w:rsid w:val="0067608E"/>
    <w:rsid w:val="00682521"/>
    <w:rsid w:val="00683E19"/>
    <w:rsid w:val="00684289"/>
    <w:rsid w:val="00685728"/>
    <w:rsid w:val="00686246"/>
    <w:rsid w:val="0068697C"/>
    <w:rsid w:val="006869F3"/>
    <w:rsid w:val="006903C0"/>
    <w:rsid w:val="00691C79"/>
    <w:rsid w:val="00694383"/>
    <w:rsid w:val="00696C1D"/>
    <w:rsid w:val="00697705"/>
    <w:rsid w:val="006A274A"/>
    <w:rsid w:val="006A289E"/>
    <w:rsid w:val="006A3315"/>
    <w:rsid w:val="006A6D83"/>
    <w:rsid w:val="006B1CCC"/>
    <w:rsid w:val="006B2A40"/>
    <w:rsid w:val="006B4107"/>
    <w:rsid w:val="006B52AB"/>
    <w:rsid w:val="006B6212"/>
    <w:rsid w:val="006B6A36"/>
    <w:rsid w:val="006B7F0A"/>
    <w:rsid w:val="006C4495"/>
    <w:rsid w:val="006C626C"/>
    <w:rsid w:val="006D01A9"/>
    <w:rsid w:val="006D34BA"/>
    <w:rsid w:val="006D3F36"/>
    <w:rsid w:val="006D4177"/>
    <w:rsid w:val="006E07B8"/>
    <w:rsid w:val="006E3C53"/>
    <w:rsid w:val="006E5356"/>
    <w:rsid w:val="006E62F8"/>
    <w:rsid w:val="006E7E6D"/>
    <w:rsid w:val="006E7F96"/>
    <w:rsid w:val="006F19C0"/>
    <w:rsid w:val="006F2211"/>
    <w:rsid w:val="006F3922"/>
    <w:rsid w:val="006F6F51"/>
    <w:rsid w:val="00701437"/>
    <w:rsid w:val="007025AD"/>
    <w:rsid w:val="00704D2C"/>
    <w:rsid w:val="007054BE"/>
    <w:rsid w:val="00706417"/>
    <w:rsid w:val="00706D45"/>
    <w:rsid w:val="0071037C"/>
    <w:rsid w:val="00711503"/>
    <w:rsid w:val="00711D68"/>
    <w:rsid w:val="00715799"/>
    <w:rsid w:val="00716387"/>
    <w:rsid w:val="007166C8"/>
    <w:rsid w:val="0071762C"/>
    <w:rsid w:val="007215EB"/>
    <w:rsid w:val="007233EF"/>
    <w:rsid w:val="00725975"/>
    <w:rsid w:val="00725F06"/>
    <w:rsid w:val="00726128"/>
    <w:rsid w:val="007300BE"/>
    <w:rsid w:val="007318F6"/>
    <w:rsid w:val="00731CFC"/>
    <w:rsid w:val="0073212C"/>
    <w:rsid w:val="00732BC3"/>
    <w:rsid w:val="0073338D"/>
    <w:rsid w:val="00733C94"/>
    <w:rsid w:val="0074084F"/>
    <w:rsid w:val="00740B33"/>
    <w:rsid w:val="0074456F"/>
    <w:rsid w:val="00750020"/>
    <w:rsid w:val="00750DF9"/>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812DF"/>
    <w:rsid w:val="00782742"/>
    <w:rsid w:val="00785FED"/>
    <w:rsid w:val="00787483"/>
    <w:rsid w:val="007904BD"/>
    <w:rsid w:val="007908E6"/>
    <w:rsid w:val="0079347E"/>
    <w:rsid w:val="00794BE4"/>
    <w:rsid w:val="00796231"/>
    <w:rsid w:val="00796E16"/>
    <w:rsid w:val="00797629"/>
    <w:rsid w:val="007A0E08"/>
    <w:rsid w:val="007A2750"/>
    <w:rsid w:val="007A3436"/>
    <w:rsid w:val="007A38B6"/>
    <w:rsid w:val="007A3DB4"/>
    <w:rsid w:val="007A4486"/>
    <w:rsid w:val="007B3DB4"/>
    <w:rsid w:val="007B5C8F"/>
    <w:rsid w:val="007B5EFB"/>
    <w:rsid w:val="007C05BF"/>
    <w:rsid w:val="007C0E38"/>
    <w:rsid w:val="007C12EE"/>
    <w:rsid w:val="007C2F87"/>
    <w:rsid w:val="007C4351"/>
    <w:rsid w:val="007C6E90"/>
    <w:rsid w:val="007D6F11"/>
    <w:rsid w:val="007D7266"/>
    <w:rsid w:val="007E0E24"/>
    <w:rsid w:val="007E2C3E"/>
    <w:rsid w:val="007E67D2"/>
    <w:rsid w:val="007F07A2"/>
    <w:rsid w:val="007F5DBF"/>
    <w:rsid w:val="007F76ED"/>
    <w:rsid w:val="008002CB"/>
    <w:rsid w:val="0080032F"/>
    <w:rsid w:val="0080399C"/>
    <w:rsid w:val="00803BF2"/>
    <w:rsid w:val="0080592B"/>
    <w:rsid w:val="00805AB0"/>
    <w:rsid w:val="008060C9"/>
    <w:rsid w:val="00810341"/>
    <w:rsid w:val="00811235"/>
    <w:rsid w:val="00811481"/>
    <w:rsid w:val="00813FDC"/>
    <w:rsid w:val="00815C8C"/>
    <w:rsid w:val="0081679F"/>
    <w:rsid w:val="00817B19"/>
    <w:rsid w:val="00817CC5"/>
    <w:rsid w:val="0082083D"/>
    <w:rsid w:val="008211EC"/>
    <w:rsid w:val="008230D8"/>
    <w:rsid w:val="00824A06"/>
    <w:rsid w:val="00824A83"/>
    <w:rsid w:val="008268E6"/>
    <w:rsid w:val="0082728B"/>
    <w:rsid w:val="008305C4"/>
    <w:rsid w:val="00831E23"/>
    <w:rsid w:val="00833699"/>
    <w:rsid w:val="00833A8B"/>
    <w:rsid w:val="00833DFE"/>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411D"/>
    <w:rsid w:val="00866058"/>
    <w:rsid w:val="008666BA"/>
    <w:rsid w:val="008668E9"/>
    <w:rsid w:val="008677AD"/>
    <w:rsid w:val="00871137"/>
    <w:rsid w:val="00874085"/>
    <w:rsid w:val="00875D29"/>
    <w:rsid w:val="00876FBB"/>
    <w:rsid w:val="00880866"/>
    <w:rsid w:val="00885924"/>
    <w:rsid w:val="00885C34"/>
    <w:rsid w:val="00886563"/>
    <w:rsid w:val="00891562"/>
    <w:rsid w:val="00892F63"/>
    <w:rsid w:val="008930A7"/>
    <w:rsid w:val="00893BA7"/>
    <w:rsid w:val="0089417B"/>
    <w:rsid w:val="00896C00"/>
    <w:rsid w:val="00896D2D"/>
    <w:rsid w:val="00896DD8"/>
    <w:rsid w:val="00897B3B"/>
    <w:rsid w:val="008A084B"/>
    <w:rsid w:val="008A2545"/>
    <w:rsid w:val="008A3849"/>
    <w:rsid w:val="008A7058"/>
    <w:rsid w:val="008A7D54"/>
    <w:rsid w:val="008B492A"/>
    <w:rsid w:val="008B6606"/>
    <w:rsid w:val="008C13AA"/>
    <w:rsid w:val="008C1906"/>
    <w:rsid w:val="008C401B"/>
    <w:rsid w:val="008C720E"/>
    <w:rsid w:val="008D2BD3"/>
    <w:rsid w:val="008D3722"/>
    <w:rsid w:val="008D5EE6"/>
    <w:rsid w:val="008E29FA"/>
    <w:rsid w:val="008E385A"/>
    <w:rsid w:val="008E3ADD"/>
    <w:rsid w:val="008E5E3B"/>
    <w:rsid w:val="008E5ED6"/>
    <w:rsid w:val="008E7659"/>
    <w:rsid w:val="008F062F"/>
    <w:rsid w:val="008F1084"/>
    <w:rsid w:val="008F395F"/>
    <w:rsid w:val="008F5B08"/>
    <w:rsid w:val="008F6BBC"/>
    <w:rsid w:val="008F7872"/>
    <w:rsid w:val="008F7AAA"/>
    <w:rsid w:val="00901B3D"/>
    <w:rsid w:val="009050EA"/>
    <w:rsid w:val="00906250"/>
    <w:rsid w:val="00906AAA"/>
    <w:rsid w:val="00911687"/>
    <w:rsid w:val="00914F98"/>
    <w:rsid w:val="009158A7"/>
    <w:rsid w:val="00915F2A"/>
    <w:rsid w:val="00916139"/>
    <w:rsid w:val="00916354"/>
    <w:rsid w:val="009170A8"/>
    <w:rsid w:val="00917FA9"/>
    <w:rsid w:val="00922C5B"/>
    <w:rsid w:val="009247F2"/>
    <w:rsid w:val="00925E6F"/>
    <w:rsid w:val="00930202"/>
    <w:rsid w:val="0093346B"/>
    <w:rsid w:val="009347BE"/>
    <w:rsid w:val="00940B08"/>
    <w:rsid w:val="00942A94"/>
    <w:rsid w:val="00943459"/>
    <w:rsid w:val="0094444B"/>
    <w:rsid w:val="0094480E"/>
    <w:rsid w:val="00945354"/>
    <w:rsid w:val="00946D28"/>
    <w:rsid w:val="0095187C"/>
    <w:rsid w:val="00953399"/>
    <w:rsid w:val="00953C80"/>
    <w:rsid w:val="00953E66"/>
    <w:rsid w:val="009552F3"/>
    <w:rsid w:val="00960948"/>
    <w:rsid w:val="00960C98"/>
    <w:rsid w:val="00961B11"/>
    <w:rsid w:val="00961B67"/>
    <w:rsid w:val="00963376"/>
    <w:rsid w:val="00965CE0"/>
    <w:rsid w:val="00966471"/>
    <w:rsid w:val="00970051"/>
    <w:rsid w:val="00973170"/>
    <w:rsid w:val="00973281"/>
    <w:rsid w:val="00973DF5"/>
    <w:rsid w:val="009775A0"/>
    <w:rsid w:val="009806BD"/>
    <w:rsid w:val="00981F0F"/>
    <w:rsid w:val="00981F46"/>
    <w:rsid w:val="00982548"/>
    <w:rsid w:val="009830D2"/>
    <w:rsid w:val="009849C5"/>
    <w:rsid w:val="00985588"/>
    <w:rsid w:val="00986431"/>
    <w:rsid w:val="0099080F"/>
    <w:rsid w:val="009912D9"/>
    <w:rsid w:val="00993479"/>
    <w:rsid w:val="0099513F"/>
    <w:rsid w:val="00995486"/>
    <w:rsid w:val="009954BB"/>
    <w:rsid w:val="00995A6E"/>
    <w:rsid w:val="0099696D"/>
    <w:rsid w:val="009970CB"/>
    <w:rsid w:val="00997208"/>
    <w:rsid w:val="00997BE4"/>
    <w:rsid w:val="009A0D45"/>
    <w:rsid w:val="009A1944"/>
    <w:rsid w:val="009A3372"/>
    <w:rsid w:val="009A454A"/>
    <w:rsid w:val="009A4A95"/>
    <w:rsid w:val="009A4F86"/>
    <w:rsid w:val="009A76C9"/>
    <w:rsid w:val="009A7C5F"/>
    <w:rsid w:val="009B0173"/>
    <w:rsid w:val="009B01B9"/>
    <w:rsid w:val="009B1D95"/>
    <w:rsid w:val="009B3703"/>
    <w:rsid w:val="009B3961"/>
    <w:rsid w:val="009B3FC0"/>
    <w:rsid w:val="009B40BE"/>
    <w:rsid w:val="009B4184"/>
    <w:rsid w:val="009B5333"/>
    <w:rsid w:val="009B5486"/>
    <w:rsid w:val="009B5BD8"/>
    <w:rsid w:val="009B5D6D"/>
    <w:rsid w:val="009B6983"/>
    <w:rsid w:val="009B766C"/>
    <w:rsid w:val="009C0BB9"/>
    <w:rsid w:val="009C24BE"/>
    <w:rsid w:val="009C489A"/>
    <w:rsid w:val="009C4B73"/>
    <w:rsid w:val="009C5FC4"/>
    <w:rsid w:val="009D16FF"/>
    <w:rsid w:val="009D46FF"/>
    <w:rsid w:val="009D4C53"/>
    <w:rsid w:val="009D7548"/>
    <w:rsid w:val="009E026A"/>
    <w:rsid w:val="009E0B12"/>
    <w:rsid w:val="009E1A68"/>
    <w:rsid w:val="009E2999"/>
    <w:rsid w:val="009E2A77"/>
    <w:rsid w:val="009E4A95"/>
    <w:rsid w:val="009E5AA8"/>
    <w:rsid w:val="009E6265"/>
    <w:rsid w:val="009E6FAF"/>
    <w:rsid w:val="009F2F2C"/>
    <w:rsid w:val="009F5437"/>
    <w:rsid w:val="009F546D"/>
    <w:rsid w:val="009F7918"/>
    <w:rsid w:val="00A013A3"/>
    <w:rsid w:val="00A01500"/>
    <w:rsid w:val="00A01AC8"/>
    <w:rsid w:val="00A02489"/>
    <w:rsid w:val="00A02E5E"/>
    <w:rsid w:val="00A05452"/>
    <w:rsid w:val="00A10BD3"/>
    <w:rsid w:val="00A112B6"/>
    <w:rsid w:val="00A11A1A"/>
    <w:rsid w:val="00A11C84"/>
    <w:rsid w:val="00A14178"/>
    <w:rsid w:val="00A14EE7"/>
    <w:rsid w:val="00A15990"/>
    <w:rsid w:val="00A1689A"/>
    <w:rsid w:val="00A2012A"/>
    <w:rsid w:val="00A20355"/>
    <w:rsid w:val="00A23958"/>
    <w:rsid w:val="00A242CA"/>
    <w:rsid w:val="00A246AA"/>
    <w:rsid w:val="00A27916"/>
    <w:rsid w:val="00A30773"/>
    <w:rsid w:val="00A34C71"/>
    <w:rsid w:val="00A37A3A"/>
    <w:rsid w:val="00A4360E"/>
    <w:rsid w:val="00A436B0"/>
    <w:rsid w:val="00A436DC"/>
    <w:rsid w:val="00A44CF8"/>
    <w:rsid w:val="00A46726"/>
    <w:rsid w:val="00A477D4"/>
    <w:rsid w:val="00A51EAA"/>
    <w:rsid w:val="00A51F69"/>
    <w:rsid w:val="00A5260B"/>
    <w:rsid w:val="00A561D2"/>
    <w:rsid w:val="00A579C7"/>
    <w:rsid w:val="00A623CB"/>
    <w:rsid w:val="00A64953"/>
    <w:rsid w:val="00A65504"/>
    <w:rsid w:val="00A65BE1"/>
    <w:rsid w:val="00A66208"/>
    <w:rsid w:val="00A7444E"/>
    <w:rsid w:val="00A7484F"/>
    <w:rsid w:val="00A76FA1"/>
    <w:rsid w:val="00A771B5"/>
    <w:rsid w:val="00A77B2B"/>
    <w:rsid w:val="00A803CD"/>
    <w:rsid w:val="00A804C6"/>
    <w:rsid w:val="00A81C43"/>
    <w:rsid w:val="00A864D3"/>
    <w:rsid w:val="00A86696"/>
    <w:rsid w:val="00A90377"/>
    <w:rsid w:val="00A9128C"/>
    <w:rsid w:val="00A93440"/>
    <w:rsid w:val="00A93E73"/>
    <w:rsid w:val="00A941A1"/>
    <w:rsid w:val="00A95D31"/>
    <w:rsid w:val="00AA05E6"/>
    <w:rsid w:val="00AA246E"/>
    <w:rsid w:val="00AA38F5"/>
    <w:rsid w:val="00AA3F45"/>
    <w:rsid w:val="00AA4D51"/>
    <w:rsid w:val="00AA7927"/>
    <w:rsid w:val="00AA7E32"/>
    <w:rsid w:val="00AA7EF9"/>
    <w:rsid w:val="00AB1955"/>
    <w:rsid w:val="00AB3E11"/>
    <w:rsid w:val="00AB4605"/>
    <w:rsid w:val="00AB4729"/>
    <w:rsid w:val="00AB5BDB"/>
    <w:rsid w:val="00AB5E0A"/>
    <w:rsid w:val="00AB6990"/>
    <w:rsid w:val="00AC241E"/>
    <w:rsid w:val="00AC46DC"/>
    <w:rsid w:val="00AC5CCF"/>
    <w:rsid w:val="00AC6623"/>
    <w:rsid w:val="00AC76D6"/>
    <w:rsid w:val="00AC781D"/>
    <w:rsid w:val="00AD105E"/>
    <w:rsid w:val="00AD4567"/>
    <w:rsid w:val="00AD5620"/>
    <w:rsid w:val="00AE55B1"/>
    <w:rsid w:val="00AE695D"/>
    <w:rsid w:val="00AE69F8"/>
    <w:rsid w:val="00AE73E2"/>
    <w:rsid w:val="00AF0389"/>
    <w:rsid w:val="00AF305A"/>
    <w:rsid w:val="00AF444B"/>
    <w:rsid w:val="00AF7836"/>
    <w:rsid w:val="00B01A55"/>
    <w:rsid w:val="00B02871"/>
    <w:rsid w:val="00B03105"/>
    <w:rsid w:val="00B078D8"/>
    <w:rsid w:val="00B07AC4"/>
    <w:rsid w:val="00B10127"/>
    <w:rsid w:val="00B10F2E"/>
    <w:rsid w:val="00B10F8E"/>
    <w:rsid w:val="00B12134"/>
    <w:rsid w:val="00B1281A"/>
    <w:rsid w:val="00B12DA3"/>
    <w:rsid w:val="00B1446F"/>
    <w:rsid w:val="00B14560"/>
    <w:rsid w:val="00B15098"/>
    <w:rsid w:val="00B16600"/>
    <w:rsid w:val="00B21D62"/>
    <w:rsid w:val="00B22C0D"/>
    <w:rsid w:val="00B22F97"/>
    <w:rsid w:val="00B2300F"/>
    <w:rsid w:val="00B235D2"/>
    <w:rsid w:val="00B24A8F"/>
    <w:rsid w:val="00B24FEB"/>
    <w:rsid w:val="00B250CC"/>
    <w:rsid w:val="00B2556F"/>
    <w:rsid w:val="00B25A7D"/>
    <w:rsid w:val="00B278CE"/>
    <w:rsid w:val="00B316EA"/>
    <w:rsid w:val="00B33A5B"/>
    <w:rsid w:val="00B35499"/>
    <w:rsid w:val="00B35901"/>
    <w:rsid w:val="00B37D5C"/>
    <w:rsid w:val="00B40598"/>
    <w:rsid w:val="00B41694"/>
    <w:rsid w:val="00B46D82"/>
    <w:rsid w:val="00B51CF7"/>
    <w:rsid w:val="00B526AA"/>
    <w:rsid w:val="00B52C1E"/>
    <w:rsid w:val="00B52DFC"/>
    <w:rsid w:val="00B54DFB"/>
    <w:rsid w:val="00B553D8"/>
    <w:rsid w:val="00B55AC2"/>
    <w:rsid w:val="00B560D4"/>
    <w:rsid w:val="00B56338"/>
    <w:rsid w:val="00B61000"/>
    <w:rsid w:val="00B616CF"/>
    <w:rsid w:val="00B619DB"/>
    <w:rsid w:val="00B61FC6"/>
    <w:rsid w:val="00B636DF"/>
    <w:rsid w:val="00B63A35"/>
    <w:rsid w:val="00B65E37"/>
    <w:rsid w:val="00B671BD"/>
    <w:rsid w:val="00B67452"/>
    <w:rsid w:val="00B679D2"/>
    <w:rsid w:val="00B74B1C"/>
    <w:rsid w:val="00B81C09"/>
    <w:rsid w:val="00B92010"/>
    <w:rsid w:val="00B923F3"/>
    <w:rsid w:val="00B94ED2"/>
    <w:rsid w:val="00B9639C"/>
    <w:rsid w:val="00BA0545"/>
    <w:rsid w:val="00BA0C25"/>
    <w:rsid w:val="00BA0F81"/>
    <w:rsid w:val="00BA4D9E"/>
    <w:rsid w:val="00BA504A"/>
    <w:rsid w:val="00BA54B8"/>
    <w:rsid w:val="00BA59A3"/>
    <w:rsid w:val="00BA71C7"/>
    <w:rsid w:val="00BB0A76"/>
    <w:rsid w:val="00BB2328"/>
    <w:rsid w:val="00BB4C5A"/>
    <w:rsid w:val="00BB5AC4"/>
    <w:rsid w:val="00BC0851"/>
    <w:rsid w:val="00BC1C07"/>
    <w:rsid w:val="00BC1E93"/>
    <w:rsid w:val="00BC5509"/>
    <w:rsid w:val="00BC6471"/>
    <w:rsid w:val="00BC6956"/>
    <w:rsid w:val="00BC7961"/>
    <w:rsid w:val="00BC7FCB"/>
    <w:rsid w:val="00BE336C"/>
    <w:rsid w:val="00BE3C4B"/>
    <w:rsid w:val="00BE5110"/>
    <w:rsid w:val="00BE7331"/>
    <w:rsid w:val="00BF3264"/>
    <w:rsid w:val="00BF35F0"/>
    <w:rsid w:val="00BF459B"/>
    <w:rsid w:val="00BF46F9"/>
    <w:rsid w:val="00BF49E7"/>
    <w:rsid w:val="00BF6C79"/>
    <w:rsid w:val="00C0009F"/>
    <w:rsid w:val="00C007A0"/>
    <w:rsid w:val="00C00BBF"/>
    <w:rsid w:val="00C01F03"/>
    <w:rsid w:val="00C02199"/>
    <w:rsid w:val="00C03928"/>
    <w:rsid w:val="00C11FEE"/>
    <w:rsid w:val="00C128C2"/>
    <w:rsid w:val="00C13A9A"/>
    <w:rsid w:val="00C13BBD"/>
    <w:rsid w:val="00C14382"/>
    <w:rsid w:val="00C147CD"/>
    <w:rsid w:val="00C158FA"/>
    <w:rsid w:val="00C161EE"/>
    <w:rsid w:val="00C167F3"/>
    <w:rsid w:val="00C20FE4"/>
    <w:rsid w:val="00C24EB9"/>
    <w:rsid w:val="00C25CF0"/>
    <w:rsid w:val="00C25F1F"/>
    <w:rsid w:val="00C26820"/>
    <w:rsid w:val="00C26949"/>
    <w:rsid w:val="00C26EF1"/>
    <w:rsid w:val="00C27805"/>
    <w:rsid w:val="00C30140"/>
    <w:rsid w:val="00C30322"/>
    <w:rsid w:val="00C30E09"/>
    <w:rsid w:val="00C3131A"/>
    <w:rsid w:val="00C334D5"/>
    <w:rsid w:val="00C33CF5"/>
    <w:rsid w:val="00C342C4"/>
    <w:rsid w:val="00C36043"/>
    <w:rsid w:val="00C36A6B"/>
    <w:rsid w:val="00C37786"/>
    <w:rsid w:val="00C40EF8"/>
    <w:rsid w:val="00C46113"/>
    <w:rsid w:val="00C471D7"/>
    <w:rsid w:val="00C47EBB"/>
    <w:rsid w:val="00C47F9F"/>
    <w:rsid w:val="00C5174A"/>
    <w:rsid w:val="00C527A8"/>
    <w:rsid w:val="00C528B4"/>
    <w:rsid w:val="00C53DFA"/>
    <w:rsid w:val="00C556AE"/>
    <w:rsid w:val="00C56509"/>
    <w:rsid w:val="00C573BA"/>
    <w:rsid w:val="00C57C21"/>
    <w:rsid w:val="00C60104"/>
    <w:rsid w:val="00C60D04"/>
    <w:rsid w:val="00C6159C"/>
    <w:rsid w:val="00C61ED1"/>
    <w:rsid w:val="00C623D6"/>
    <w:rsid w:val="00C651C7"/>
    <w:rsid w:val="00C6524C"/>
    <w:rsid w:val="00C65937"/>
    <w:rsid w:val="00C66611"/>
    <w:rsid w:val="00C66B1F"/>
    <w:rsid w:val="00C70458"/>
    <w:rsid w:val="00C72E7D"/>
    <w:rsid w:val="00C73888"/>
    <w:rsid w:val="00C75AB3"/>
    <w:rsid w:val="00C76E33"/>
    <w:rsid w:val="00C778A2"/>
    <w:rsid w:val="00C8073D"/>
    <w:rsid w:val="00C833B9"/>
    <w:rsid w:val="00C83E97"/>
    <w:rsid w:val="00C8497B"/>
    <w:rsid w:val="00C85DD4"/>
    <w:rsid w:val="00C86197"/>
    <w:rsid w:val="00C86DD9"/>
    <w:rsid w:val="00C904DB"/>
    <w:rsid w:val="00C91E20"/>
    <w:rsid w:val="00C94D84"/>
    <w:rsid w:val="00C959A7"/>
    <w:rsid w:val="00C96DF1"/>
    <w:rsid w:val="00C97581"/>
    <w:rsid w:val="00C975BC"/>
    <w:rsid w:val="00C97A23"/>
    <w:rsid w:val="00CA4040"/>
    <w:rsid w:val="00CA50CE"/>
    <w:rsid w:val="00CA5CE2"/>
    <w:rsid w:val="00CA6D9B"/>
    <w:rsid w:val="00CA7179"/>
    <w:rsid w:val="00CB34FA"/>
    <w:rsid w:val="00CB4E7E"/>
    <w:rsid w:val="00CB7895"/>
    <w:rsid w:val="00CB7966"/>
    <w:rsid w:val="00CB7C6C"/>
    <w:rsid w:val="00CB7EDE"/>
    <w:rsid w:val="00CB7EDF"/>
    <w:rsid w:val="00CC00C2"/>
    <w:rsid w:val="00CC1D00"/>
    <w:rsid w:val="00CC5597"/>
    <w:rsid w:val="00CD31B4"/>
    <w:rsid w:val="00CD3D88"/>
    <w:rsid w:val="00CE019E"/>
    <w:rsid w:val="00CE2A0A"/>
    <w:rsid w:val="00CE3A98"/>
    <w:rsid w:val="00CE684C"/>
    <w:rsid w:val="00CE6F37"/>
    <w:rsid w:val="00CE7809"/>
    <w:rsid w:val="00CE7BEF"/>
    <w:rsid w:val="00CF34A1"/>
    <w:rsid w:val="00CF7583"/>
    <w:rsid w:val="00CF7772"/>
    <w:rsid w:val="00D002A1"/>
    <w:rsid w:val="00D00CD0"/>
    <w:rsid w:val="00D013C1"/>
    <w:rsid w:val="00D014B1"/>
    <w:rsid w:val="00D0152E"/>
    <w:rsid w:val="00D03CAD"/>
    <w:rsid w:val="00D03FB2"/>
    <w:rsid w:val="00D05302"/>
    <w:rsid w:val="00D05312"/>
    <w:rsid w:val="00D061B8"/>
    <w:rsid w:val="00D069BC"/>
    <w:rsid w:val="00D06B98"/>
    <w:rsid w:val="00D1048F"/>
    <w:rsid w:val="00D10C5C"/>
    <w:rsid w:val="00D12C9E"/>
    <w:rsid w:val="00D12EFB"/>
    <w:rsid w:val="00D14568"/>
    <w:rsid w:val="00D17CCF"/>
    <w:rsid w:val="00D205DB"/>
    <w:rsid w:val="00D20783"/>
    <w:rsid w:val="00D20BF3"/>
    <w:rsid w:val="00D212EF"/>
    <w:rsid w:val="00D21359"/>
    <w:rsid w:val="00D22303"/>
    <w:rsid w:val="00D22523"/>
    <w:rsid w:val="00D226B3"/>
    <w:rsid w:val="00D30B4E"/>
    <w:rsid w:val="00D31807"/>
    <w:rsid w:val="00D333F6"/>
    <w:rsid w:val="00D343FB"/>
    <w:rsid w:val="00D40AF9"/>
    <w:rsid w:val="00D41ACD"/>
    <w:rsid w:val="00D44154"/>
    <w:rsid w:val="00D44683"/>
    <w:rsid w:val="00D44955"/>
    <w:rsid w:val="00D50370"/>
    <w:rsid w:val="00D5167A"/>
    <w:rsid w:val="00D5460C"/>
    <w:rsid w:val="00D56D2D"/>
    <w:rsid w:val="00D56E30"/>
    <w:rsid w:val="00D577A4"/>
    <w:rsid w:val="00D57D8E"/>
    <w:rsid w:val="00D61BA5"/>
    <w:rsid w:val="00D6555E"/>
    <w:rsid w:val="00D655A7"/>
    <w:rsid w:val="00D65F90"/>
    <w:rsid w:val="00D66900"/>
    <w:rsid w:val="00D66C55"/>
    <w:rsid w:val="00D67E4D"/>
    <w:rsid w:val="00D70580"/>
    <w:rsid w:val="00D717EB"/>
    <w:rsid w:val="00D71949"/>
    <w:rsid w:val="00D72325"/>
    <w:rsid w:val="00D725F1"/>
    <w:rsid w:val="00D72759"/>
    <w:rsid w:val="00D74B9C"/>
    <w:rsid w:val="00D77389"/>
    <w:rsid w:val="00D81026"/>
    <w:rsid w:val="00D82F49"/>
    <w:rsid w:val="00D849CD"/>
    <w:rsid w:val="00D850BA"/>
    <w:rsid w:val="00D858BC"/>
    <w:rsid w:val="00D86C01"/>
    <w:rsid w:val="00D91190"/>
    <w:rsid w:val="00D92413"/>
    <w:rsid w:val="00D92EDA"/>
    <w:rsid w:val="00D9314A"/>
    <w:rsid w:val="00D9341E"/>
    <w:rsid w:val="00D93E8E"/>
    <w:rsid w:val="00D93F01"/>
    <w:rsid w:val="00D958E6"/>
    <w:rsid w:val="00D9634C"/>
    <w:rsid w:val="00D96D37"/>
    <w:rsid w:val="00DA155A"/>
    <w:rsid w:val="00DA4914"/>
    <w:rsid w:val="00DA5378"/>
    <w:rsid w:val="00DB085D"/>
    <w:rsid w:val="00DB091B"/>
    <w:rsid w:val="00DB3896"/>
    <w:rsid w:val="00DB3E76"/>
    <w:rsid w:val="00DB4C12"/>
    <w:rsid w:val="00DB5B30"/>
    <w:rsid w:val="00DB7B6F"/>
    <w:rsid w:val="00DB7B77"/>
    <w:rsid w:val="00DC042F"/>
    <w:rsid w:val="00DC088C"/>
    <w:rsid w:val="00DC1473"/>
    <w:rsid w:val="00DC1C92"/>
    <w:rsid w:val="00DC2A7B"/>
    <w:rsid w:val="00DC611A"/>
    <w:rsid w:val="00DC779C"/>
    <w:rsid w:val="00DC78F1"/>
    <w:rsid w:val="00DD0C2C"/>
    <w:rsid w:val="00DD17A7"/>
    <w:rsid w:val="00DD1807"/>
    <w:rsid w:val="00DD1BC9"/>
    <w:rsid w:val="00DD2095"/>
    <w:rsid w:val="00DD2462"/>
    <w:rsid w:val="00DD2772"/>
    <w:rsid w:val="00DD2B21"/>
    <w:rsid w:val="00DD3E21"/>
    <w:rsid w:val="00DD440D"/>
    <w:rsid w:val="00DD481E"/>
    <w:rsid w:val="00DD5D89"/>
    <w:rsid w:val="00DD6043"/>
    <w:rsid w:val="00DE02D7"/>
    <w:rsid w:val="00DE0BB2"/>
    <w:rsid w:val="00DE300A"/>
    <w:rsid w:val="00DE61D9"/>
    <w:rsid w:val="00DE7883"/>
    <w:rsid w:val="00DE7B01"/>
    <w:rsid w:val="00DE7F88"/>
    <w:rsid w:val="00DF0533"/>
    <w:rsid w:val="00DF1AD5"/>
    <w:rsid w:val="00DF6B95"/>
    <w:rsid w:val="00DF79B8"/>
    <w:rsid w:val="00E004DA"/>
    <w:rsid w:val="00E00B08"/>
    <w:rsid w:val="00E01055"/>
    <w:rsid w:val="00E02441"/>
    <w:rsid w:val="00E02BDC"/>
    <w:rsid w:val="00E042C5"/>
    <w:rsid w:val="00E04624"/>
    <w:rsid w:val="00E05073"/>
    <w:rsid w:val="00E07652"/>
    <w:rsid w:val="00E10A34"/>
    <w:rsid w:val="00E162C2"/>
    <w:rsid w:val="00E20CD4"/>
    <w:rsid w:val="00E2313B"/>
    <w:rsid w:val="00E23EB0"/>
    <w:rsid w:val="00E242A3"/>
    <w:rsid w:val="00E25B10"/>
    <w:rsid w:val="00E27143"/>
    <w:rsid w:val="00E27A35"/>
    <w:rsid w:val="00E27ACE"/>
    <w:rsid w:val="00E33CDA"/>
    <w:rsid w:val="00E34E21"/>
    <w:rsid w:val="00E352E1"/>
    <w:rsid w:val="00E42084"/>
    <w:rsid w:val="00E455BD"/>
    <w:rsid w:val="00E459FA"/>
    <w:rsid w:val="00E45D40"/>
    <w:rsid w:val="00E46015"/>
    <w:rsid w:val="00E46821"/>
    <w:rsid w:val="00E4759D"/>
    <w:rsid w:val="00E5064F"/>
    <w:rsid w:val="00E50CEF"/>
    <w:rsid w:val="00E512A6"/>
    <w:rsid w:val="00E521C9"/>
    <w:rsid w:val="00E55529"/>
    <w:rsid w:val="00E57631"/>
    <w:rsid w:val="00E611EA"/>
    <w:rsid w:val="00E63578"/>
    <w:rsid w:val="00E64C83"/>
    <w:rsid w:val="00E661BA"/>
    <w:rsid w:val="00E668C4"/>
    <w:rsid w:val="00E6740F"/>
    <w:rsid w:val="00E67FD9"/>
    <w:rsid w:val="00E70DA3"/>
    <w:rsid w:val="00E72435"/>
    <w:rsid w:val="00E72ECC"/>
    <w:rsid w:val="00E75CE0"/>
    <w:rsid w:val="00E75FEB"/>
    <w:rsid w:val="00E779CA"/>
    <w:rsid w:val="00E83404"/>
    <w:rsid w:val="00E85DC1"/>
    <w:rsid w:val="00EA068D"/>
    <w:rsid w:val="00EA0FB3"/>
    <w:rsid w:val="00EA1782"/>
    <w:rsid w:val="00EA44B5"/>
    <w:rsid w:val="00EA4C08"/>
    <w:rsid w:val="00EA4F7F"/>
    <w:rsid w:val="00EA50D4"/>
    <w:rsid w:val="00EA515D"/>
    <w:rsid w:val="00EA5B13"/>
    <w:rsid w:val="00EA687A"/>
    <w:rsid w:val="00EA755D"/>
    <w:rsid w:val="00EA78FE"/>
    <w:rsid w:val="00EA7B92"/>
    <w:rsid w:val="00EB209E"/>
    <w:rsid w:val="00EB624D"/>
    <w:rsid w:val="00EB7C7D"/>
    <w:rsid w:val="00EC4225"/>
    <w:rsid w:val="00EC5B0E"/>
    <w:rsid w:val="00ED2B49"/>
    <w:rsid w:val="00ED45A1"/>
    <w:rsid w:val="00ED58F1"/>
    <w:rsid w:val="00ED6121"/>
    <w:rsid w:val="00ED653C"/>
    <w:rsid w:val="00EE03AB"/>
    <w:rsid w:val="00EE1D9C"/>
    <w:rsid w:val="00EE20DC"/>
    <w:rsid w:val="00EE57E4"/>
    <w:rsid w:val="00EE60B8"/>
    <w:rsid w:val="00EF13F6"/>
    <w:rsid w:val="00EF196F"/>
    <w:rsid w:val="00EF2590"/>
    <w:rsid w:val="00EF58B6"/>
    <w:rsid w:val="00EF5999"/>
    <w:rsid w:val="00EF6634"/>
    <w:rsid w:val="00EF782B"/>
    <w:rsid w:val="00F01B38"/>
    <w:rsid w:val="00F03258"/>
    <w:rsid w:val="00F03A56"/>
    <w:rsid w:val="00F062AB"/>
    <w:rsid w:val="00F06932"/>
    <w:rsid w:val="00F104D6"/>
    <w:rsid w:val="00F115B1"/>
    <w:rsid w:val="00F1338E"/>
    <w:rsid w:val="00F13C84"/>
    <w:rsid w:val="00F1525E"/>
    <w:rsid w:val="00F1559E"/>
    <w:rsid w:val="00F155A3"/>
    <w:rsid w:val="00F167CF"/>
    <w:rsid w:val="00F16BE1"/>
    <w:rsid w:val="00F175AC"/>
    <w:rsid w:val="00F2008F"/>
    <w:rsid w:val="00F223F0"/>
    <w:rsid w:val="00F23A8F"/>
    <w:rsid w:val="00F23C8F"/>
    <w:rsid w:val="00F24DDA"/>
    <w:rsid w:val="00F26734"/>
    <w:rsid w:val="00F26DA1"/>
    <w:rsid w:val="00F27E88"/>
    <w:rsid w:val="00F30487"/>
    <w:rsid w:val="00F32C24"/>
    <w:rsid w:val="00F33D44"/>
    <w:rsid w:val="00F33D66"/>
    <w:rsid w:val="00F343E6"/>
    <w:rsid w:val="00F348E3"/>
    <w:rsid w:val="00F34B22"/>
    <w:rsid w:val="00F3707D"/>
    <w:rsid w:val="00F373C1"/>
    <w:rsid w:val="00F41ACE"/>
    <w:rsid w:val="00F421AF"/>
    <w:rsid w:val="00F42D5A"/>
    <w:rsid w:val="00F47E65"/>
    <w:rsid w:val="00F5127C"/>
    <w:rsid w:val="00F52249"/>
    <w:rsid w:val="00F527AA"/>
    <w:rsid w:val="00F52981"/>
    <w:rsid w:val="00F52A0A"/>
    <w:rsid w:val="00F53CD7"/>
    <w:rsid w:val="00F54AAF"/>
    <w:rsid w:val="00F55592"/>
    <w:rsid w:val="00F5625E"/>
    <w:rsid w:val="00F5745D"/>
    <w:rsid w:val="00F62025"/>
    <w:rsid w:val="00F6218A"/>
    <w:rsid w:val="00F629BA"/>
    <w:rsid w:val="00F63AF9"/>
    <w:rsid w:val="00F649BC"/>
    <w:rsid w:val="00F66324"/>
    <w:rsid w:val="00F66413"/>
    <w:rsid w:val="00F67BE2"/>
    <w:rsid w:val="00F67E17"/>
    <w:rsid w:val="00F7062A"/>
    <w:rsid w:val="00F70BB9"/>
    <w:rsid w:val="00F70C20"/>
    <w:rsid w:val="00F70C69"/>
    <w:rsid w:val="00F70E62"/>
    <w:rsid w:val="00F71D35"/>
    <w:rsid w:val="00F73678"/>
    <w:rsid w:val="00F73932"/>
    <w:rsid w:val="00F77527"/>
    <w:rsid w:val="00F806E6"/>
    <w:rsid w:val="00F82D63"/>
    <w:rsid w:val="00F837C8"/>
    <w:rsid w:val="00F853A4"/>
    <w:rsid w:val="00F85426"/>
    <w:rsid w:val="00F8566B"/>
    <w:rsid w:val="00F85853"/>
    <w:rsid w:val="00F85DBB"/>
    <w:rsid w:val="00F86D47"/>
    <w:rsid w:val="00F90FD5"/>
    <w:rsid w:val="00F95364"/>
    <w:rsid w:val="00F95B91"/>
    <w:rsid w:val="00F970CA"/>
    <w:rsid w:val="00F9715F"/>
    <w:rsid w:val="00F97E1D"/>
    <w:rsid w:val="00F97F73"/>
    <w:rsid w:val="00FA174C"/>
    <w:rsid w:val="00FA4E40"/>
    <w:rsid w:val="00FA54F6"/>
    <w:rsid w:val="00FA603C"/>
    <w:rsid w:val="00FA6A5F"/>
    <w:rsid w:val="00FA7FC0"/>
    <w:rsid w:val="00FB105D"/>
    <w:rsid w:val="00FB3D79"/>
    <w:rsid w:val="00FB555F"/>
    <w:rsid w:val="00FB6B4A"/>
    <w:rsid w:val="00FB7B2C"/>
    <w:rsid w:val="00FB7D83"/>
    <w:rsid w:val="00FC21E0"/>
    <w:rsid w:val="00FC26C8"/>
    <w:rsid w:val="00FC2ADB"/>
    <w:rsid w:val="00FC46FE"/>
    <w:rsid w:val="00FC7780"/>
    <w:rsid w:val="00FD3A80"/>
    <w:rsid w:val="00FD3C1A"/>
    <w:rsid w:val="00FD4862"/>
    <w:rsid w:val="00FD7DE9"/>
    <w:rsid w:val="00FE057A"/>
    <w:rsid w:val="00FE33B8"/>
    <w:rsid w:val="00FE7063"/>
    <w:rsid w:val="00FF038E"/>
    <w:rsid w:val="00FF0FC1"/>
    <w:rsid w:val="00FF2847"/>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eastAsia="Times New Roman" w:hAnsi="Cambria" w:cs="Cambria"/>
      <w:b/>
      <w:bCs/>
      <w:color w:val="3E3E67"/>
      <w:sz w:val="48"/>
      <w:szCs w:val="4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ascii="Times New Roman" w:eastAsia="Times New Roman" w:hAnsi="Times New Roman"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ascii="Times New Roman" w:eastAsia="Times New Roman" w:hAnsi="Times New Roman" w:cs="Times New Roman"/>
      <w:b/>
      <w:bCs/>
      <w:noProof w:val="0"/>
      <w:sz w:val="28"/>
      <w:szCs w:val="28"/>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ascii="Times New Roman" w:eastAsia="Times New Roman" w:hAnsi="Times New Roman"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cs="Arial"/>
      <w:b/>
      <w:bCs/>
      <w:sz w:val="28"/>
      <w:szCs w:val="28"/>
      <w:lang w:val="pl-PL" w:eastAsia="pl-PL"/>
    </w:rPr>
  </w:style>
  <w:style w:type="paragraph" w:styleId="Spistreci1">
    <w:name w:val="toc 1"/>
    <w:basedOn w:val="Normalny"/>
    <w:next w:val="Normalny"/>
    <w:autoRedefine/>
    <w:uiPriority w:val="99"/>
    <w:semiHidden/>
    <w:rsid w:val="00EA755D"/>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99"/>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ascii="Times New Roman" w:eastAsia="Times New Roman" w:hAnsi="Times New Roman"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szCs w:val="16"/>
      <w:lang w:eastAsia="en-US"/>
    </w:rPr>
  </w:style>
  <w:style w:type="character" w:styleId="Odwoaniedokomentarza">
    <w:name w:val="annotation reference"/>
    <w:basedOn w:val="Domylnaczcionkaakapitu"/>
    <w:uiPriority w:val="99"/>
    <w:semiHidden/>
    <w:rsid w:val="009B766C"/>
    <w:rPr>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szCs w:val="22"/>
      <w:lang w:eastAsia="en-US"/>
    </w:rPr>
  </w:style>
  <w:style w:type="character" w:styleId="Hipercze">
    <w:name w:val="Hyperlink"/>
    <w:basedOn w:val="Domylnaczcionkaakapitu"/>
    <w:uiPriority w:val="99"/>
    <w:rsid w:val="000A5BB1"/>
    <w:rPr>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ascii="Times New Roman" w:eastAsia="Times New Roman" w:hAnsi="Times New Roman" w:cs="Times New Roman"/>
      <w:noProof w:val="0"/>
      <w:sz w:val="28"/>
      <w:szCs w:val="28"/>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bCs/>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style>
  <w:style w:type="paragraph" w:styleId="Podtytu">
    <w:name w:val="Subtitle"/>
    <w:basedOn w:val="Normalny"/>
    <w:link w:val="PodtytuZnak"/>
    <w:uiPriority w:val="99"/>
    <w:qFormat/>
    <w:rsid w:val="002151E4"/>
    <w:rPr>
      <w:rFonts w:ascii="Times New Roman" w:eastAsia="Times New Roman" w:hAnsi="Times New Roman"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cs="Times New Roman"/>
    </w:rPr>
  </w:style>
  <w:style w:type="paragraph" w:styleId="Tekstprzypisukocowego">
    <w:name w:val="endnote text"/>
    <w:basedOn w:val="Normalny"/>
    <w:link w:val="TekstprzypisukocowegoZnak"/>
    <w:uiPriority w:val="99"/>
    <w:semiHidden/>
    <w:rsid w:val="002151E4"/>
    <w:pPr>
      <w:jc w:val="left"/>
    </w:pPr>
    <w:rPr>
      <w:rFonts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110713"/>
    <w:rPr>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zCs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noProof w:val="0"/>
      <w:sz w:val="23"/>
      <w:szCs w:val="23"/>
      <w:lang w:eastAsia="pl-PL"/>
    </w:rPr>
  </w:style>
  <w:style w:type="character" w:customStyle="1" w:styleId="Nagwek30">
    <w:name w:val="Nagłówek #3_"/>
    <w:link w:val="Nagwek31"/>
    <w:uiPriority w:val="99"/>
    <w:locked/>
    <w:rsid w:val="00535A7C"/>
    <w:rPr>
      <w:sz w:val="34"/>
      <w:szCs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zCs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noProof w:val="0"/>
      <w:lang w:eastAsia="pl-PL"/>
    </w:rPr>
  </w:style>
  <w:style w:type="character" w:customStyle="1" w:styleId="Teksttreci4">
    <w:name w:val="Tekst treści (4)_"/>
    <w:link w:val="Teksttreci40"/>
    <w:uiPriority w:val="99"/>
    <w:locked/>
    <w:rsid w:val="004D5E56"/>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4D5E56"/>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Microsoft Sans Serif"/>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color w:val="000000"/>
      <w:sz w:val="24"/>
      <w:szCs w:val="24"/>
      <w:lang w:eastAsia="en-US"/>
    </w:rPr>
  </w:style>
  <w:style w:type="character" w:customStyle="1" w:styleId="Teksttreci2Bezkursywy">
    <w:name w:val="Tekst treści (2) + Bez kursywy"/>
    <w:uiPriority w:val="99"/>
    <w:rsid w:val="00234C75"/>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rFonts w:cs="Times New Roman"/>
      <w:noProof w:val="0"/>
      <w:kern w:val="1"/>
      <w:sz w:val="24"/>
      <w:szCs w:val="24"/>
      <w:lang w:eastAsia="ar-SA"/>
    </w:rPr>
  </w:style>
  <w:style w:type="paragraph" w:customStyle="1" w:styleId="NormalnyWyjustowany">
    <w:name w:val="Normalny + Wyjustowany"/>
    <w:basedOn w:val="Normalny"/>
    <w:uiPriority w:val="99"/>
    <w:rsid w:val="0025769F"/>
    <w:pPr>
      <w:numPr>
        <w:ilvl w:val="2"/>
        <w:numId w:val="153"/>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style>
  <w:style w:type="character" w:customStyle="1" w:styleId="st">
    <w:name w:val="st"/>
    <w:basedOn w:val="Domylnaczcionkaakapitu"/>
    <w:uiPriority w:val="99"/>
    <w:rsid w:val="00C60D04"/>
  </w:style>
  <w:style w:type="paragraph" w:styleId="Tekstkomentarza">
    <w:name w:val="annotation text"/>
    <w:basedOn w:val="Normalny"/>
    <w:link w:val="TekstkomentarzaZnak"/>
    <w:uiPriority w:val="99"/>
    <w:semiHidden/>
    <w:rsid w:val="00B03105"/>
    <w:pPr>
      <w:jc w:val="left"/>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4A6EE3"/>
    <w:pPr>
      <w:spacing w:after="100"/>
      <w:ind w:left="220"/>
    </w:pPr>
  </w:style>
  <w:style w:type="paragraph" w:styleId="Tekstblokowy">
    <w:name w:val="Block Text"/>
    <w:basedOn w:val="Normalny"/>
    <w:uiPriority w:val="99"/>
    <w:rsid w:val="001306C5"/>
    <w:pPr>
      <w:ind w:left="90" w:right="90"/>
      <w:jc w:val="left"/>
    </w:pPr>
    <w:rPr>
      <w:rFonts w:ascii="Times New Roman" w:eastAsia="Times New Roman" w:hAnsi="Times New Roman" w:cs="Times New Roman"/>
      <w:noProof w:val="0"/>
      <w:sz w:val="24"/>
      <w:szCs w:val="24"/>
      <w:lang w:eastAsia="pl-PL"/>
    </w:rPr>
  </w:style>
  <w:style w:type="character" w:customStyle="1" w:styleId="googqs-tidbit-0">
    <w:name w:val="goog_qs-tidbit-0"/>
    <w:basedOn w:val="Domylnaczcionkaakapitu"/>
    <w:uiPriority w:val="99"/>
    <w:rsid w:val="006D4177"/>
  </w:style>
  <w:style w:type="paragraph" w:customStyle="1" w:styleId="Ustp">
    <w:name w:val="Ustęp"/>
    <w:basedOn w:val="Nagwek3"/>
    <w:qFormat/>
    <w:rsid w:val="00AB5E0A"/>
    <w:pPr>
      <w:numPr>
        <w:ilvl w:val="2"/>
        <w:numId w:val="313"/>
      </w:numPr>
      <w:spacing w:before="240" w:after="120"/>
      <w:jc w:val="both"/>
    </w:pPr>
    <w:rPr>
      <w:rFonts w:cs="Times New Roman"/>
      <w:b w:val="0"/>
      <w:bCs w:val="0"/>
      <w:noProof w:val="0"/>
      <w:color w:val="000000"/>
      <w:szCs w:val="24"/>
      <w:lang w:eastAsia="pl-PL"/>
    </w:rPr>
  </w:style>
  <w:style w:type="paragraph" w:customStyle="1" w:styleId="Tiret">
    <w:name w:val="Tiret"/>
    <w:basedOn w:val="Nagwek6"/>
    <w:qFormat/>
    <w:rsid w:val="00AB5E0A"/>
    <w:pPr>
      <w:numPr>
        <w:ilvl w:val="5"/>
        <w:numId w:val="313"/>
      </w:numPr>
      <w:spacing w:before="40"/>
      <w:jc w:val="both"/>
    </w:pPr>
    <w:rPr>
      <w:rFonts w:cs="Times New Roman"/>
      <w:i w:val="0"/>
      <w:iCs w:val="0"/>
      <w:noProof w:val="0"/>
      <w:color w:val="auto"/>
      <w:sz w:val="22"/>
      <w:szCs w:val="24"/>
    </w:rPr>
  </w:style>
  <w:style w:type="paragraph" w:customStyle="1" w:styleId="Litera">
    <w:name w:val="Litera"/>
    <w:basedOn w:val="Nagwek5"/>
    <w:qFormat/>
    <w:rsid w:val="00AB5E0A"/>
    <w:pPr>
      <w:keepNext w:val="0"/>
      <w:numPr>
        <w:ilvl w:val="4"/>
        <w:numId w:val="313"/>
      </w:numPr>
      <w:spacing w:before="40"/>
      <w:jc w:val="both"/>
    </w:pPr>
    <w:rPr>
      <w:rFonts w:ascii="Cambria" w:hAnsi="Cambria"/>
      <w:b w:val="0"/>
      <w:bCs w:val="0"/>
      <w:color w:val="auto"/>
      <w:sz w:val="22"/>
    </w:rPr>
  </w:style>
  <w:style w:type="paragraph" w:customStyle="1" w:styleId="Paragraf">
    <w:name w:val="Paragraf"/>
    <w:basedOn w:val="Nagwek2"/>
    <w:qFormat/>
    <w:rsid w:val="00AB5E0A"/>
    <w:pPr>
      <w:numPr>
        <w:ilvl w:val="1"/>
        <w:numId w:val="313"/>
      </w:numPr>
      <w:spacing w:before="240"/>
      <w:jc w:val="both"/>
    </w:pPr>
    <w:rPr>
      <w:rFonts w:cs="Times New Roman"/>
      <w:b w:val="0"/>
      <w:bCs w:val="0"/>
      <w:noProof w:val="0"/>
      <w:color w:val="auto"/>
      <w:sz w:val="22"/>
    </w:rPr>
  </w:style>
  <w:style w:type="paragraph" w:customStyle="1" w:styleId="Rozdzia">
    <w:name w:val="Rozdział"/>
    <w:basedOn w:val="Nagwek1"/>
    <w:qFormat/>
    <w:rsid w:val="00AB5E0A"/>
    <w:pPr>
      <w:numPr>
        <w:numId w:val="313"/>
      </w:numPr>
      <w:spacing w:before="240" w:after="240"/>
    </w:pPr>
    <w:rPr>
      <w:rFonts w:cs="Times New Roman"/>
      <w:bCs w:val="0"/>
      <w:noProof w:val="0"/>
      <w:color w:val="002060"/>
      <w:sz w:val="22"/>
      <w:szCs w:val="32"/>
    </w:rPr>
  </w:style>
</w:styles>
</file>

<file path=word/webSettings.xml><?xml version="1.0" encoding="utf-8"?>
<w:webSettings xmlns:r="http://schemas.openxmlformats.org/officeDocument/2006/relationships" xmlns:w="http://schemas.openxmlformats.org/wordprocessingml/2006/main">
  <w:divs>
    <w:div w:id="199513579">
      <w:marLeft w:val="0"/>
      <w:marRight w:val="0"/>
      <w:marTop w:val="0"/>
      <w:marBottom w:val="0"/>
      <w:divBdr>
        <w:top w:val="none" w:sz="0" w:space="0" w:color="auto"/>
        <w:left w:val="none" w:sz="0" w:space="0" w:color="auto"/>
        <w:bottom w:val="none" w:sz="0" w:space="0" w:color="auto"/>
        <w:right w:val="none" w:sz="0" w:space="0" w:color="auto"/>
      </w:divBdr>
      <w:divsChild>
        <w:div w:id="199513653">
          <w:marLeft w:val="0"/>
          <w:marRight w:val="0"/>
          <w:marTop w:val="0"/>
          <w:marBottom w:val="0"/>
          <w:divBdr>
            <w:top w:val="none" w:sz="0" w:space="0" w:color="auto"/>
            <w:left w:val="none" w:sz="0" w:space="0" w:color="auto"/>
            <w:bottom w:val="none" w:sz="0" w:space="0" w:color="auto"/>
            <w:right w:val="none" w:sz="0" w:space="0" w:color="auto"/>
          </w:divBdr>
        </w:div>
      </w:divsChild>
    </w:div>
    <w:div w:id="199513580">
      <w:marLeft w:val="0"/>
      <w:marRight w:val="0"/>
      <w:marTop w:val="0"/>
      <w:marBottom w:val="0"/>
      <w:divBdr>
        <w:top w:val="none" w:sz="0" w:space="0" w:color="auto"/>
        <w:left w:val="none" w:sz="0" w:space="0" w:color="auto"/>
        <w:bottom w:val="none" w:sz="0" w:space="0" w:color="auto"/>
        <w:right w:val="none" w:sz="0" w:space="0" w:color="auto"/>
      </w:divBdr>
    </w:div>
    <w:div w:id="199513603">
      <w:marLeft w:val="0"/>
      <w:marRight w:val="0"/>
      <w:marTop w:val="0"/>
      <w:marBottom w:val="0"/>
      <w:divBdr>
        <w:top w:val="none" w:sz="0" w:space="0" w:color="auto"/>
        <w:left w:val="none" w:sz="0" w:space="0" w:color="auto"/>
        <w:bottom w:val="none" w:sz="0" w:space="0" w:color="auto"/>
        <w:right w:val="none" w:sz="0" w:space="0" w:color="auto"/>
      </w:divBdr>
      <w:divsChild>
        <w:div w:id="199513639">
          <w:marLeft w:val="0"/>
          <w:marRight w:val="0"/>
          <w:marTop w:val="0"/>
          <w:marBottom w:val="0"/>
          <w:divBdr>
            <w:top w:val="none" w:sz="0" w:space="0" w:color="auto"/>
            <w:left w:val="none" w:sz="0" w:space="0" w:color="auto"/>
            <w:bottom w:val="none" w:sz="0" w:space="0" w:color="auto"/>
            <w:right w:val="none" w:sz="0" w:space="0" w:color="auto"/>
          </w:divBdr>
        </w:div>
      </w:divsChild>
    </w:div>
    <w:div w:id="199513610">
      <w:marLeft w:val="0"/>
      <w:marRight w:val="0"/>
      <w:marTop w:val="0"/>
      <w:marBottom w:val="0"/>
      <w:divBdr>
        <w:top w:val="none" w:sz="0" w:space="0" w:color="auto"/>
        <w:left w:val="none" w:sz="0" w:space="0" w:color="auto"/>
        <w:bottom w:val="none" w:sz="0" w:space="0" w:color="auto"/>
        <w:right w:val="none" w:sz="0" w:space="0" w:color="auto"/>
      </w:divBdr>
    </w:div>
    <w:div w:id="199513611">
      <w:marLeft w:val="0"/>
      <w:marRight w:val="0"/>
      <w:marTop w:val="0"/>
      <w:marBottom w:val="0"/>
      <w:divBdr>
        <w:top w:val="none" w:sz="0" w:space="0" w:color="auto"/>
        <w:left w:val="none" w:sz="0" w:space="0" w:color="auto"/>
        <w:bottom w:val="none" w:sz="0" w:space="0" w:color="auto"/>
        <w:right w:val="none" w:sz="0" w:space="0" w:color="auto"/>
      </w:divBdr>
    </w:div>
    <w:div w:id="199513623">
      <w:marLeft w:val="0"/>
      <w:marRight w:val="0"/>
      <w:marTop w:val="0"/>
      <w:marBottom w:val="0"/>
      <w:divBdr>
        <w:top w:val="none" w:sz="0" w:space="0" w:color="auto"/>
        <w:left w:val="none" w:sz="0" w:space="0" w:color="auto"/>
        <w:bottom w:val="none" w:sz="0" w:space="0" w:color="auto"/>
        <w:right w:val="none" w:sz="0" w:space="0" w:color="auto"/>
      </w:divBdr>
      <w:divsChild>
        <w:div w:id="199513686">
          <w:marLeft w:val="0"/>
          <w:marRight w:val="0"/>
          <w:marTop w:val="0"/>
          <w:marBottom w:val="0"/>
          <w:divBdr>
            <w:top w:val="none" w:sz="0" w:space="0" w:color="auto"/>
            <w:left w:val="none" w:sz="0" w:space="0" w:color="auto"/>
            <w:bottom w:val="none" w:sz="0" w:space="0" w:color="auto"/>
            <w:right w:val="none" w:sz="0" w:space="0" w:color="auto"/>
          </w:divBdr>
          <w:divsChild>
            <w:div w:id="199513555">
              <w:marLeft w:val="0"/>
              <w:marRight w:val="0"/>
              <w:marTop w:val="0"/>
              <w:marBottom w:val="0"/>
              <w:divBdr>
                <w:top w:val="none" w:sz="0" w:space="0" w:color="auto"/>
                <w:left w:val="none" w:sz="0" w:space="0" w:color="auto"/>
                <w:bottom w:val="none" w:sz="0" w:space="0" w:color="auto"/>
                <w:right w:val="none" w:sz="0" w:space="0" w:color="auto"/>
              </w:divBdr>
            </w:div>
            <w:div w:id="199513556">
              <w:marLeft w:val="0"/>
              <w:marRight w:val="0"/>
              <w:marTop w:val="0"/>
              <w:marBottom w:val="0"/>
              <w:divBdr>
                <w:top w:val="none" w:sz="0" w:space="0" w:color="auto"/>
                <w:left w:val="none" w:sz="0" w:space="0" w:color="auto"/>
                <w:bottom w:val="none" w:sz="0" w:space="0" w:color="auto"/>
                <w:right w:val="none" w:sz="0" w:space="0" w:color="auto"/>
              </w:divBdr>
            </w:div>
            <w:div w:id="199513557">
              <w:marLeft w:val="0"/>
              <w:marRight w:val="0"/>
              <w:marTop w:val="0"/>
              <w:marBottom w:val="0"/>
              <w:divBdr>
                <w:top w:val="none" w:sz="0" w:space="0" w:color="auto"/>
                <w:left w:val="none" w:sz="0" w:space="0" w:color="auto"/>
                <w:bottom w:val="none" w:sz="0" w:space="0" w:color="auto"/>
                <w:right w:val="none" w:sz="0" w:space="0" w:color="auto"/>
              </w:divBdr>
            </w:div>
            <w:div w:id="199513562">
              <w:marLeft w:val="0"/>
              <w:marRight w:val="0"/>
              <w:marTop w:val="0"/>
              <w:marBottom w:val="0"/>
              <w:divBdr>
                <w:top w:val="none" w:sz="0" w:space="0" w:color="auto"/>
                <w:left w:val="none" w:sz="0" w:space="0" w:color="auto"/>
                <w:bottom w:val="none" w:sz="0" w:space="0" w:color="auto"/>
                <w:right w:val="none" w:sz="0" w:space="0" w:color="auto"/>
              </w:divBdr>
            </w:div>
            <w:div w:id="199513563">
              <w:marLeft w:val="0"/>
              <w:marRight w:val="0"/>
              <w:marTop w:val="0"/>
              <w:marBottom w:val="0"/>
              <w:divBdr>
                <w:top w:val="none" w:sz="0" w:space="0" w:color="auto"/>
                <w:left w:val="none" w:sz="0" w:space="0" w:color="auto"/>
                <w:bottom w:val="none" w:sz="0" w:space="0" w:color="auto"/>
                <w:right w:val="none" w:sz="0" w:space="0" w:color="auto"/>
              </w:divBdr>
            </w:div>
            <w:div w:id="199513565">
              <w:marLeft w:val="0"/>
              <w:marRight w:val="0"/>
              <w:marTop w:val="0"/>
              <w:marBottom w:val="0"/>
              <w:divBdr>
                <w:top w:val="none" w:sz="0" w:space="0" w:color="auto"/>
                <w:left w:val="none" w:sz="0" w:space="0" w:color="auto"/>
                <w:bottom w:val="none" w:sz="0" w:space="0" w:color="auto"/>
                <w:right w:val="none" w:sz="0" w:space="0" w:color="auto"/>
              </w:divBdr>
            </w:div>
            <w:div w:id="199513566">
              <w:marLeft w:val="0"/>
              <w:marRight w:val="0"/>
              <w:marTop w:val="0"/>
              <w:marBottom w:val="0"/>
              <w:divBdr>
                <w:top w:val="none" w:sz="0" w:space="0" w:color="auto"/>
                <w:left w:val="none" w:sz="0" w:space="0" w:color="auto"/>
                <w:bottom w:val="none" w:sz="0" w:space="0" w:color="auto"/>
                <w:right w:val="none" w:sz="0" w:space="0" w:color="auto"/>
              </w:divBdr>
            </w:div>
            <w:div w:id="199513569">
              <w:marLeft w:val="0"/>
              <w:marRight w:val="0"/>
              <w:marTop w:val="0"/>
              <w:marBottom w:val="0"/>
              <w:divBdr>
                <w:top w:val="none" w:sz="0" w:space="0" w:color="auto"/>
                <w:left w:val="none" w:sz="0" w:space="0" w:color="auto"/>
                <w:bottom w:val="none" w:sz="0" w:space="0" w:color="auto"/>
                <w:right w:val="none" w:sz="0" w:space="0" w:color="auto"/>
              </w:divBdr>
            </w:div>
            <w:div w:id="199513570">
              <w:marLeft w:val="0"/>
              <w:marRight w:val="0"/>
              <w:marTop w:val="0"/>
              <w:marBottom w:val="0"/>
              <w:divBdr>
                <w:top w:val="none" w:sz="0" w:space="0" w:color="auto"/>
                <w:left w:val="none" w:sz="0" w:space="0" w:color="auto"/>
                <w:bottom w:val="none" w:sz="0" w:space="0" w:color="auto"/>
                <w:right w:val="none" w:sz="0" w:space="0" w:color="auto"/>
              </w:divBdr>
            </w:div>
            <w:div w:id="199513573">
              <w:marLeft w:val="0"/>
              <w:marRight w:val="0"/>
              <w:marTop w:val="0"/>
              <w:marBottom w:val="0"/>
              <w:divBdr>
                <w:top w:val="none" w:sz="0" w:space="0" w:color="auto"/>
                <w:left w:val="none" w:sz="0" w:space="0" w:color="auto"/>
                <w:bottom w:val="none" w:sz="0" w:space="0" w:color="auto"/>
                <w:right w:val="none" w:sz="0" w:space="0" w:color="auto"/>
              </w:divBdr>
            </w:div>
            <w:div w:id="199513574">
              <w:marLeft w:val="0"/>
              <w:marRight w:val="0"/>
              <w:marTop w:val="0"/>
              <w:marBottom w:val="0"/>
              <w:divBdr>
                <w:top w:val="none" w:sz="0" w:space="0" w:color="auto"/>
                <w:left w:val="none" w:sz="0" w:space="0" w:color="auto"/>
                <w:bottom w:val="none" w:sz="0" w:space="0" w:color="auto"/>
                <w:right w:val="none" w:sz="0" w:space="0" w:color="auto"/>
              </w:divBdr>
            </w:div>
            <w:div w:id="199513576">
              <w:marLeft w:val="0"/>
              <w:marRight w:val="0"/>
              <w:marTop w:val="0"/>
              <w:marBottom w:val="0"/>
              <w:divBdr>
                <w:top w:val="none" w:sz="0" w:space="0" w:color="auto"/>
                <w:left w:val="none" w:sz="0" w:space="0" w:color="auto"/>
                <w:bottom w:val="none" w:sz="0" w:space="0" w:color="auto"/>
                <w:right w:val="none" w:sz="0" w:space="0" w:color="auto"/>
              </w:divBdr>
            </w:div>
            <w:div w:id="199513577">
              <w:marLeft w:val="0"/>
              <w:marRight w:val="0"/>
              <w:marTop w:val="0"/>
              <w:marBottom w:val="0"/>
              <w:divBdr>
                <w:top w:val="none" w:sz="0" w:space="0" w:color="auto"/>
                <w:left w:val="none" w:sz="0" w:space="0" w:color="auto"/>
                <w:bottom w:val="none" w:sz="0" w:space="0" w:color="auto"/>
                <w:right w:val="none" w:sz="0" w:space="0" w:color="auto"/>
              </w:divBdr>
            </w:div>
            <w:div w:id="199513581">
              <w:marLeft w:val="0"/>
              <w:marRight w:val="0"/>
              <w:marTop w:val="0"/>
              <w:marBottom w:val="0"/>
              <w:divBdr>
                <w:top w:val="none" w:sz="0" w:space="0" w:color="auto"/>
                <w:left w:val="none" w:sz="0" w:space="0" w:color="auto"/>
                <w:bottom w:val="none" w:sz="0" w:space="0" w:color="auto"/>
                <w:right w:val="none" w:sz="0" w:space="0" w:color="auto"/>
              </w:divBdr>
            </w:div>
            <w:div w:id="199513584">
              <w:marLeft w:val="0"/>
              <w:marRight w:val="0"/>
              <w:marTop w:val="0"/>
              <w:marBottom w:val="0"/>
              <w:divBdr>
                <w:top w:val="none" w:sz="0" w:space="0" w:color="auto"/>
                <w:left w:val="none" w:sz="0" w:space="0" w:color="auto"/>
                <w:bottom w:val="none" w:sz="0" w:space="0" w:color="auto"/>
                <w:right w:val="none" w:sz="0" w:space="0" w:color="auto"/>
              </w:divBdr>
            </w:div>
            <w:div w:id="199513585">
              <w:marLeft w:val="0"/>
              <w:marRight w:val="0"/>
              <w:marTop w:val="0"/>
              <w:marBottom w:val="0"/>
              <w:divBdr>
                <w:top w:val="none" w:sz="0" w:space="0" w:color="auto"/>
                <w:left w:val="none" w:sz="0" w:space="0" w:color="auto"/>
                <w:bottom w:val="none" w:sz="0" w:space="0" w:color="auto"/>
                <w:right w:val="none" w:sz="0" w:space="0" w:color="auto"/>
              </w:divBdr>
            </w:div>
            <w:div w:id="199513587">
              <w:marLeft w:val="0"/>
              <w:marRight w:val="0"/>
              <w:marTop w:val="0"/>
              <w:marBottom w:val="0"/>
              <w:divBdr>
                <w:top w:val="none" w:sz="0" w:space="0" w:color="auto"/>
                <w:left w:val="none" w:sz="0" w:space="0" w:color="auto"/>
                <w:bottom w:val="none" w:sz="0" w:space="0" w:color="auto"/>
                <w:right w:val="none" w:sz="0" w:space="0" w:color="auto"/>
              </w:divBdr>
            </w:div>
            <w:div w:id="199513589">
              <w:marLeft w:val="0"/>
              <w:marRight w:val="0"/>
              <w:marTop w:val="0"/>
              <w:marBottom w:val="0"/>
              <w:divBdr>
                <w:top w:val="none" w:sz="0" w:space="0" w:color="auto"/>
                <w:left w:val="none" w:sz="0" w:space="0" w:color="auto"/>
                <w:bottom w:val="none" w:sz="0" w:space="0" w:color="auto"/>
                <w:right w:val="none" w:sz="0" w:space="0" w:color="auto"/>
              </w:divBdr>
            </w:div>
            <w:div w:id="199513591">
              <w:marLeft w:val="0"/>
              <w:marRight w:val="0"/>
              <w:marTop w:val="0"/>
              <w:marBottom w:val="0"/>
              <w:divBdr>
                <w:top w:val="none" w:sz="0" w:space="0" w:color="auto"/>
                <w:left w:val="none" w:sz="0" w:space="0" w:color="auto"/>
                <w:bottom w:val="none" w:sz="0" w:space="0" w:color="auto"/>
                <w:right w:val="none" w:sz="0" w:space="0" w:color="auto"/>
              </w:divBdr>
            </w:div>
            <w:div w:id="199513593">
              <w:marLeft w:val="0"/>
              <w:marRight w:val="0"/>
              <w:marTop w:val="0"/>
              <w:marBottom w:val="0"/>
              <w:divBdr>
                <w:top w:val="none" w:sz="0" w:space="0" w:color="auto"/>
                <w:left w:val="none" w:sz="0" w:space="0" w:color="auto"/>
                <w:bottom w:val="none" w:sz="0" w:space="0" w:color="auto"/>
                <w:right w:val="none" w:sz="0" w:space="0" w:color="auto"/>
              </w:divBdr>
            </w:div>
            <w:div w:id="199513594">
              <w:marLeft w:val="0"/>
              <w:marRight w:val="0"/>
              <w:marTop w:val="0"/>
              <w:marBottom w:val="0"/>
              <w:divBdr>
                <w:top w:val="none" w:sz="0" w:space="0" w:color="auto"/>
                <w:left w:val="none" w:sz="0" w:space="0" w:color="auto"/>
                <w:bottom w:val="none" w:sz="0" w:space="0" w:color="auto"/>
                <w:right w:val="none" w:sz="0" w:space="0" w:color="auto"/>
              </w:divBdr>
            </w:div>
            <w:div w:id="199513595">
              <w:marLeft w:val="0"/>
              <w:marRight w:val="0"/>
              <w:marTop w:val="0"/>
              <w:marBottom w:val="0"/>
              <w:divBdr>
                <w:top w:val="none" w:sz="0" w:space="0" w:color="auto"/>
                <w:left w:val="none" w:sz="0" w:space="0" w:color="auto"/>
                <w:bottom w:val="none" w:sz="0" w:space="0" w:color="auto"/>
                <w:right w:val="none" w:sz="0" w:space="0" w:color="auto"/>
              </w:divBdr>
            </w:div>
            <w:div w:id="199513597">
              <w:marLeft w:val="0"/>
              <w:marRight w:val="0"/>
              <w:marTop w:val="0"/>
              <w:marBottom w:val="0"/>
              <w:divBdr>
                <w:top w:val="none" w:sz="0" w:space="0" w:color="auto"/>
                <w:left w:val="none" w:sz="0" w:space="0" w:color="auto"/>
                <w:bottom w:val="none" w:sz="0" w:space="0" w:color="auto"/>
                <w:right w:val="none" w:sz="0" w:space="0" w:color="auto"/>
              </w:divBdr>
            </w:div>
            <w:div w:id="199513599">
              <w:marLeft w:val="0"/>
              <w:marRight w:val="0"/>
              <w:marTop w:val="0"/>
              <w:marBottom w:val="0"/>
              <w:divBdr>
                <w:top w:val="none" w:sz="0" w:space="0" w:color="auto"/>
                <w:left w:val="none" w:sz="0" w:space="0" w:color="auto"/>
                <w:bottom w:val="none" w:sz="0" w:space="0" w:color="auto"/>
                <w:right w:val="none" w:sz="0" w:space="0" w:color="auto"/>
              </w:divBdr>
            </w:div>
            <w:div w:id="199513600">
              <w:marLeft w:val="0"/>
              <w:marRight w:val="0"/>
              <w:marTop w:val="0"/>
              <w:marBottom w:val="0"/>
              <w:divBdr>
                <w:top w:val="none" w:sz="0" w:space="0" w:color="auto"/>
                <w:left w:val="none" w:sz="0" w:space="0" w:color="auto"/>
                <w:bottom w:val="none" w:sz="0" w:space="0" w:color="auto"/>
                <w:right w:val="none" w:sz="0" w:space="0" w:color="auto"/>
              </w:divBdr>
            </w:div>
            <w:div w:id="199513601">
              <w:marLeft w:val="0"/>
              <w:marRight w:val="0"/>
              <w:marTop w:val="0"/>
              <w:marBottom w:val="0"/>
              <w:divBdr>
                <w:top w:val="none" w:sz="0" w:space="0" w:color="auto"/>
                <w:left w:val="none" w:sz="0" w:space="0" w:color="auto"/>
                <w:bottom w:val="none" w:sz="0" w:space="0" w:color="auto"/>
                <w:right w:val="none" w:sz="0" w:space="0" w:color="auto"/>
              </w:divBdr>
            </w:div>
            <w:div w:id="199513604">
              <w:marLeft w:val="0"/>
              <w:marRight w:val="0"/>
              <w:marTop w:val="0"/>
              <w:marBottom w:val="0"/>
              <w:divBdr>
                <w:top w:val="none" w:sz="0" w:space="0" w:color="auto"/>
                <w:left w:val="none" w:sz="0" w:space="0" w:color="auto"/>
                <w:bottom w:val="none" w:sz="0" w:space="0" w:color="auto"/>
                <w:right w:val="none" w:sz="0" w:space="0" w:color="auto"/>
              </w:divBdr>
            </w:div>
            <w:div w:id="199513605">
              <w:marLeft w:val="0"/>
              <w:marRight w:val="0"/>
              <w:marTop w:val="0"/>
              <w:marBottom w:val="0"/>
              <w:divBdr>
                <w:top w:val="none" w:sz="0" w:space="0" w:color="auto"/>
                <w:left w:val="none" w:sz="0" w:space="0" w:color="auto"/>
                <w:bottom w:val="none" w:sz="0" w:space="0" w:color="auto"/>
                <w:right w:val="none" w:sz="0" w:space="0" w:color="auto"/>
              </w:divBdr>
            </w:div>
            <w:div w:id="199513607">
              <w:marLeft w:val="0"/>
              <w:marRight w:val="0"/>
              <w:marTop w:val="0"/>
              <w:marBottom w:val="0"/>
              <w:divBdr>
                <w:top w:val="none" w:sz="0" w:space="0" w:color="auto"/>
                <w:left w:val="none" w:sz="0" w:space="0" w:color="auto"/>
                <w:bottom w:val="none" w:sz="0" w:space="0" w:color="auto"/>
                <w:right w:val="none" w:sz="0" w:space="0" w:color="auto"/>
              </w:divBdr>
            </w:div>
            <w:div w:id="199513608">
              <w:marLeft w:val="0"/>
              <w:marRight w:val="0"/>
              <w:marTop w:val="0"/>
              <w:marBottom w:val="0"/>
              <w:divBdr>
                <w:top w:val="none" w:sz="0" w:space="0" w:color="auto"/>
                <w:left w:val="none" w:sz="0" w:space="0" w:color="auto"/>
                <w:bottom w:val="none" w:sz="0" w:space="0" w:color="auto"/>
                <w:right w:val="none" w:sz="0" w:space="0" w:color="auto"/>
              </w:divBdr>
            </w:div>
            <w:div w:id="199513609">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199513615">
              <w:marLeft w:val="0"/>
              <w:marRight w:val="0"/>
              <w:marTop w:val="0"/>
              <w:marBottom w:val="0"/>
              <w:divBdr>
                <w:top w:val="none" w:sz="0" w:space="0" w:color="auto"/>
                <w:left w:val="none" w:sz="0" w:space="0" w:color="auto"/>
                <w:bottom w:val="none" w:sz="0" w:space="0" w:color="auto"/>
                <w:right w:val="none" w:sz="0" w:space="0" w:color="auto"/>
              </w:divBdr>
            </w:div>
            <w:div w:id="199513618">
              <w:marLeft w:val="0"/>
              <w:marRight w:val="0"/>
              <w:marTop w:val="0"/>
              <w:marBottom w:val="0"/>
              <w:divBdr>
                <w:top w:val="none" w:sz="0" w:space="0" w:color="auto"/>
                <w:left w:val="none" w:sz="0" w:space="0" w:color="auto"/>
                <w:bottom w:val="none" w:sz="0" w:space="0" w:color="auto"/>
                <w:right w:val="none" w:sz="0" w:space="0" w:color="auto"/>
              </w:divBdr>
            </w:div>
            <w:div w:id="199513619">
              <w:marLeft w:val="0"/>
              <w:marRight w:val="0"/>
              <w:marTop w:val="0"/>
              <w:marBottom w:val="0"/>
              <w:divBdr>
                <w:top w:val="none" w:sz="0" w:space="0" w:color="auto"/>
                <w:left w:val="none" w:sz="0" w:space="0" w:color="auto"/>
                <w:bottom w:val="none" w:sz="0" w:space="0" w:color="auto"/>
                <w:right w:val="none" w:sz="0" w:space="0" w:color="auto"/>
              </w:divBdr>
            </w:div>
            <w:div w:id="199513620">
              <w:marLeft w:val="0"/>
              <w:marRight w:val="0"/>
              <w:marTop w:val="0"/>
              <w:marBottom w:val="0"/>
              <w:divBdr>
                <w:top w:val="none" w:sz="0" w:space="0" w:color="auto"/>
                <w:left w:val="none" w:sz="0" w:space="0" w:color="auto"/>
                <w:bottom w:val="none" w:sz="0" w:space="0" w:color="auto"/>
                <w:right w:val="none" w:sz="0" w:space="0" w:color="auto"/>
              </w:divBdr>
            </w:div>
            <w:div w:id="199513624">
              <w:marLeft w:val="0"/>
              <w:marRight w:val="0"/>
              <w:marTop w:val="0"/>
              <w:marBottom w:val="0"/>
              <w:divBdr>
                <w:top w:val="none" w:sz="0" w:space="0" w:color="auto"/>
                <w:left w:val="none" w:sz="0" w:space="0" w:color="auto"/>
                <w:bottom w:val="none" w:sz="0" w:space="0" w:color="auto"/>
                <w:right w:val="none" w:sz="0" w:space="0" w:color="auto"/>
              </w:divBdr>
            </w:div>
            <w:div w:id="199513629">
              <w:marLeft w:val="0"/>
              <w:marRight w:val="0"/>
              <w:marTop w:val="0"/>
              <w:marBottom w:val="0"/>
              <w:divBdr>
                <w:top w:val="none" w:sz="0" w:space="0" w:color="auto"/>
                <w:left w:val="none" w:sz="0" w:space="0" w:color="auto"/>
                <w:bottom w:val="none" w:sz="0" w:space="0" w:color="auto"/>
                <w:right w:val="none" w:sz="0" w:space="0" w:color="auto"/>
              </w:divBdr>
            </w:div>
            <w:div w:id="199513630">
              <w:marLeft w:val="0"/>
              <w:marRight w:val="0"/>
              <w:marTop w:val="0"/>
              <w:marBottom w:val="0"/>
              <w:divBdr>
                <w:top w:val="none" w:sz="0" w:space="0" w:color="auto"/>
                <w:left w:val="none" w:sz="0" w:space="0" w:color="auto"/>
                <w:bottom w:val="none" w:sz="0" w:space="0" w:color="auto"/>
                <w:right w:val="none" w:sz="0" w:space="0" w:color="auto"/>
              </w:divBdr>
            </w:div>
            <w:div w:id="199513632">
              <w:marLeft w:val="0"/>
              <w:marRight w:val="0"/>
              <w:marTop w:val="0"/>
              <w:marBottom w:val="0"/>
              <w:divBdr>
                <w:top w:val="none" w:sz="0" w:space="0" w:color="auto"/>
                <w:left w:val="none" w:sz="0" w:space="0" w:color="auto"/>
                <w:bottom w:val="none" w:sz="0" w:space="0" w:color="auto"/>
                <w:right w:val="none" w:sz="0" w:space="0" w:color="auto"/>
              </w:divBdr>
            </w:div>
            <w:div w:id="199513635">
              <w:marLeft w:val="0"/>
              <w:marRight w:val="0"/>
              <w:marTop w:val="0"/>
              <w:marBottom w:val="0"/>
              <w:divBdr>
                <w:top w:val="none" w:sz="0" w:space="0" w:color="auto"/>
                <w:left w:val="none" w:sz="0" w:space="0" w:color="auto"/>
                <w:bottom w:val="none" w:sz="0" w:space="0" w:color="auto"/>
                <w:right w:val="none" w:sz="0" w:space="0" w:color="auto"/>
              </w:divBdr>
            </w:div>
            <w:div w:id="199513636">
              <w:marLeft w:val="0"/>
              <w:marRight w:val="0"/>
              <w:marTop w:val="0"/>
              <w:marBottom w:val="0"/>
              <w:divBdr>
                <w:top w:val="none" w:sz="0" w:space="0" w:color="auto"/>
                <w:left w:val="none" w:sz="0" w:space="0" w:color="auto"/>
                <w:bottom w:val="none" w:sz="0" w:space="0" w:color="auto"/>
                <w:right w:val="none" w:sz="0" w:space="0" w:color="auto"/>
              </w:divBdr>
            </w:div>
            <w:div w:id="199513642">
              <w:marLeft w:val="0"/>
              <w:marRight w:val="0"/>
              <w:marTop w:val="0"/>
              <w:marBottom w:val="0"/>
              <w:divBdr>
                <w:top w:val="none" w:sz="0" w:space="0" w:color="auto"/>
                <w:left w:val="none" w:sz="0" w:space="0" w:color="auto"/>
                <w:bottom w:val="none" w:sz="0" w:space="0" w:color="auto"/>
                <w:right w:val="none" w:sz="0" w:space="0" w:color="auto"/>
              </w:divBdr>
            </w:div>
            <w:div w:id="199513643">
              <w:marLeft w:val="0"/>
              <w:marRight w:val="0"/>
              <w:marTop w:val="0"/>
              <w:marBottom w:val="0"/>
              <w:divBdr>
                <w:top w:val="none" w:sz="0" w:space="0" w:color="auto"/>
                <w:left w:val="none" w:sz="0" w:space="0" w:color="auto"/>
                <w:bottom w:val="none" w:sz="0" w:space="0" w:color="auto"/>
                <w:right w:val="none" w:sz="0" w:space="0" w:color="auto"/>
              </w:divBdr>
            </w:div>
            <w:div w:id="199513644">
              <w:marLeft w:val="0"/>
              <w:marRight w:val="0"/>
              <w:marTop w:val="0"/>
              <w:marBottom w:val="0"/>
              <w:divBdr>
                <w:top w:val="none" w:sz="0" w:space="0" w:color="auto"/>
                <w:left w:val="none" w:sz="0" w:space="0" w:color="auto"/>
                <w:bottom w:val="none" w:sz="0" w:space="0" w:color="auto"/>
                <w:right w:val="none" w:sz="0" w:space="0" w:color="auto"/>
              </w:divBdr>
            </w:div>
            <w:div w:id="199513645">
              <w:marLeft w:val="0"/>
              <w:marRight w:val="0"/>
              <w:marTop w:val="0"/>
              <w:marBottom w:val="0"/>
              <w:divBdr>
                <w:top w:val="none" w:sz="0" w:space="0" w:color="auto"/>
                <w:left w:val="none" w:sz="0" w:space="0" w:color="auto"/>
                <w:bottom w:val="none" w:sz="0" w:space="0" w:color="auto"/>
                <w:right w:val="none" w:sz="0" w:space="0" w:color="auto"/>
              </w:divBdr>
            </w:div>
            <w:div w:id="199513646">
              <w:marLeft w:val="0"/>
              <w:marRight w:val="0"/>
              <w:marTop w:val="0"/>
              <w:marBottom w:val="0"/>
              <w:divBdr>
                <w:top w:val="none" w:sz="0" w:space="0" w:color="auto"/>
                <w:left w:val="none" w:sz="0" w:space="0" w:color="auto"/>
                <w:bottom w:val="none" w:sz="0" w:space="0" w:color="auto"/>
                <w:right w:val="none" w:sz="0" w:space="0" w:color="auto"/>
              </w:divBdr>
            </w:div>
            <w:div w:id="199513648">
              <w:marLeft w:val="0"/>
              <w:marRight w:val="0"/>
              <w:marTop w:val="0"/>
              <w:marBottom w:val="0"/>
              <w:divBdr>
                <w:top w:val="none" w:sz="0" w:space="0" w:color="auto"/>
                <w:left w:val="none" w:sz="0" w:space="0" w:color="auto"/>
                <w:bottom w:val="none" w:sz="0" w:space="0" w:color="auto"/>
                <w:right w:val="none" w:sz="0" w:space="0" w:color="auto"/>
              </w:divBdr>
            </w:div>
            <w:div w:id="199513650">
              <w:marLeft w:val="0"/>
              <w:marRight w:val="0"/>
              <w:marTop w:val="0"/>
              <w:marBottom w:val="0"/>
              <w:divBdr>
                <w:top w:val="none" w:sz="0" w:space="0" w:color="auto"/>
                <w:left w:val="none" w:sz="0" w:space="0" w:color="auto"/>
                <w:bottom w:val="none" w:sz="0" w:space="0" w:color="auto"/>
                <w:right w:val="none" w:sz="0" w:space="0" w:color="auto"/>
              </w:divBdr>
            </w:div>
            <w:div w:id="199513651">
              <w:marLeft w:val="0"/>
              <w:marRight w:val="0"/>
              <w:marTop w:val="0"/>
              <w:marBottom w:val="0"/>
              <w:divBdr>
                <w:top w:val="none" w:sz="0" w:space="0" w:color="auto"/>
                <w:left w:val="none" w:sz="0" w:space="0" w:color="auto"/>
                <w:bottom w:val="none" w:sz="0" w:space="0" w:color="auto"/>
                <w:right w:val="none" w:sz="0" w:space="0" w:color="auto"/>
              </w:divBdr>
            </w:div>
            <w:div w:id="199513655">
              <w:marLeft w:val="0"/>
              <w:marRight w:val="0"/>
              <w:marTop w:val="0"/>
              <w:marBottom w:val="0"/>
              <w:divBdr>
                <w:top w:val="none" w:sz="0" w:space="0" w:color="auto"/>
                <w:left w:val="none" w:sz="0" w:space="0" w:color="auto"/>
                <w:bottom w:val="none" w:sz="0" w:space="0" w:color="auto"/>
                <w:right w:val="none" w:sz="0" w:space="0" w:color="auto"/>
              </w:divBdr>
            </w:div>
            <w:div w:id="199513656">
              <w:marLeft w:val="0"/>
              <w:marRight w:val="0"/>
              <w:marTop w:val="0"/>
              <w:marBottom w:val="0"/>
              <w:divBdr>
                <w:top w:val="none" w:sz="0" w:space="0" w:color="auto"/>
                <w:left w:val="none" w:sz="0" w:space="0" w:color="auto"/>
                <w:bottom w:val="none" w:sz="0" w:space="0" w:color="auto"/>
                <w:right w:val="none" w:sz="0" w:space="0" w:color="auto"/>
              </w:divBdr>
            </w:div>
            <w:div w:id="199513657">
              <w:marLeft w:val="0"/>
              <w:marRight w:val="0"/>
              <w:marTop w:val="0"/>
              <w:marBottom w:val="0"/>
              <w:divBdr>
                <w:top w:val="none" w:sz="0" w:space="0" w:color="auto"/>
                <w:left w:val="none" w:sz="0" w:space="0" w:color="auto"/>
                <w:bottom w:val="none" w:sz="0" w:space="0" w:color="auto"/>
                <w:right w:val="none" w:sz="0" w:space="0" w:color="auto"/>
              </w:divBdr>
            </w:div>
            <w:div w:id="199513658">
              <w:marLeft w:val="0"/>
              <w:marRight w:val="0"/>
              <w:marTop w:val="0"/>
              <w:marBottom w:val="0"/>
              <w:divBdr>
                <w:top w:val="none" w:sz="0" w:space="0" w:color="auto"/>
                <w:left w:val="none" w:sz="0" w:space="0" w:color="auto"/>
                <w:bottom w:val="none" w:sz="0" w:space="0" w:color="auto"/>
                <w:right w:val="none" w:sz="0" w:space="0" w:color="auto"/>
              </w:divBdr>
            </w:div>
            <w:div w:id="199513660">
              <w:marLeft w:val="0"/>
              <w:marRight w:val="0"/>
              <w:marTop w:val="0"/>
              <w:marBottom w:val="0"/>
              <w:divBdr>
                <w:top w:val="none" w:sz="0" w:space="0" w:color="auto"/>
                <w:left w:val="none" w:sz="0" w:space="0" w:color="auto"/>
                <w:bottom w:val="none" w:sz="0" w:space="0" w:color="auto"/>
                <w:right w:val="none" w:sz="0" w:space="0" w:color="auto"/>
              </w:divBdr>
            </w:div>
            <w:div w:id="199513661">
              <w:marLeft w:val="0"/>
              <w:marRight w:val="0"/>
              <w:marTop w:val="0"/>
              <w:marBottom w:val="0"/>
              <w:divBdr>
                <w:top w:val="none" w:sz="0" w:space="0" w:color="auto"/>
                <w:left w:val="none" w:sz="0" w:space="0" w:color="auto"/>
                <w:bottom w:val="none" w:sz="0" w:space="0" w:color="auto"/>
                <w:right w:val="none" w:sz="0" w:space="0" w:color="auto"/>
              </w:divBdr>
            </w:div>
            <w:div w:id="199513662">
              <w:marLeft w:val="0"/>
              <w:marRight w:val="0"/>
              <w:marTop w:val="0"/>
              <w:marBottom w:val="0"/>
              <w:divBdr>
                <w:top w:val="none" w:sz="0" w:space="0" w:color="auto"/>
                <w:left w:val="none" w:sz="0" w:space="0" w:color="auto"/>
                <w:bottom w:val="none" w:sz="0" w:space="0" w:color="auto"/>
                <w:right w:val="none" w:sz="0" w:space="0" w:color="auto"/>
              </w:divBdr>
            </w:div>
            <w:div w:id="199513664">
              <w:marLeft w:val="0"/>
              <w:marRight w:val="0"/>
              <w:marTop w:val="0"/>
              <w:marBottom w:val="0"/>
              <w:divBdr>
                <w:top w:val="none" w:sz="0" w:space="0" w:color="auto"/>
                <w:left w:val="none" w:sz="0" w:space="0" w:color="auto"/>
                <w:bottom w:val="none" w:sz="0" w:space="0" w:color="auto"/>
                <w:right w:val="none" w:sz="0" w:space="0" w:color="auto"/>
              </w:divBdr>
            </w:div>
            <w:div w:id="199513665">
              <w:marLeft w:val="0"/>
              <w:marRight w:val="0"/>
              <w:marTop w:val="0"/>
              <w:marBottom w:val="0"/>
              <w:divBdr>
                <w:top w:val="none" w:sz="0" w:space="0" w:color="auto"/>
                <w:left w:val="none" w:sz="0" w:space="0" w:color="auto"/>
                <w:bottom w:val="none" w:sz="0" w:space="0" w:color="auto"/>
                <w:right w:val="none" w:sz="0" w:space="0" w:color="auto"/>
              </w:divBdr>
            </w:div>
            <w:div w:id="199513666">
              <w:marLeft w:val="0"/>
              <w:marRight w:val="0"/>
              <w:marTop w:val="0"/>
              <w:marBottom w:val="0"/>
              <w:divBdr>
                <w:top w:val="none" w:sz="0" w:space="0" w:color="auto"/>
                <w:left w:val="none" w:sz="0" w:space="0" w:color="auto"/>
                <w:bottom w:val="none" w:sz="0" w:space="0" w:color="auto"/>
                <w:right w:val="none" w:sz="0" w:space="0" w:color="auto"/>
              </w:divBdr>
            </w:div>
            <w:div w:id="199513667">
              <w:marLeft w:val="0"/>
              <w:marRight w:val="0"/>
              <w:marTop w:val="0"/>
              <w:marBottom w:val="0"/>
              <w:divBdr>
                <w:top w:val="none" w:sz="0" w:space="0" w:color="auto"/>
                <w:left w:val="none" w:sz="0" w:space="0" w:color="auto"/>
                <w:bottom w:val="none" w:sz="0" w:space="0" w:color="auto"/>
                <w:right w:val="none" w:sz="0" w:space="0" w:color="auto"/>
              </w:divBdr>
            </w:div>
            <w:div w:id="199513668">
              <w:marLeft w:val="0"/>
              <w:marRight w:val="0"/>
              <w:marTop w:val="0"/>
              <w:marBottom w:val="0"/>
              <w:divBdr>
                <w:top w:val="none" w:sz="0" w:space="0" w:color="auto"/>
                <w:left w:val="none" w:sz="0" w:space="0" w:color="auto"/>
                <w:bottom w:val="none" w:sz="0" w:space="0" w:color="auto"/>
                <w:right w:val="none" w:sz="0" w:space="0" w:color="auto"/>
              </w:divBdr>
            </w:div>
            <w:div w:id="199513669">
              <w:marLeft w:val="0"/>
              <w:marRight w:val="0"/>
              <w:marTop w:val="0"/>
              <w:marBottom w:val="0"/>
              <w:divBdr>
                <w:top w:val="none" w:sz="0" w:space="0" w:color="auto"/>
                <w:left w:val="none" w:sz="0" w:space="0" w:color="auto"/>
                <w:bottom w:val="none" w:sz="0" w:space="0" w:color="auto"/>
                <w:right w:val="none" w:sz="0" w:space="0" w:color="auto"/>
              </w:divBdr>
            </w:div>
            <w:div w:id="199513670">
              <w:marLeft w:val="0"/>
              <w:marRight w:val="0"/>
              <w:marTop w:val="0"/>
              <w:marBottom w:val="0"/>
              <w:divBdr>
                <w:top w:val="none" w:sz="0" w:space="0" w:color="auto"/>
                <w:left w:val="none" w:sz="0" w:space="0" w:color="auto"/>
                <w:bottom w:val="none" w:sz="0" w:space="0" w:color="auto"/>
                <w:right w:val="none" w:sz="0" w:space="0" w:color="auto"/>
              </w:divBdr>
            </w:div>
            <w:div w:id="199513671">
              <w:marLeft w:val="0"/>
              <w:marRight w:val="0"/>
              <w:marTop w:val="0"/>
              <w:marBottom w:val="0"/>
              <w:divBdr>
                <w:top w:val="none" w:sz="0" w:space="0" w:color="auto"/>
                <w:left w:val="none" w:sz="0" w:space="0" w:color="auto"/>
                <w:bottom w:val="none" w:sz="0" w:space="0" w:color="auto"/>
                <w:right w:val="none" w:sz="0" w:space="0" w:color="auto"/>
              </w:divBdr>
            </w:div>
            <w:div w:id="199513673">
              <w:marLeft w:val="0"/>
              <w:marRight w:val="0"/>
              <w:marTop w:val="0"/>
              <w:marBottom w:val="0"/>
              <w:divBdr>
                <w:top w:val="none" w:sz="0" w:space="0" w:color="auto"/>
                <w:left w:val="none" w:sz="0" w:space="0" w:color="auto"/>
                <w:bottom w:val="none" w:sz="0" w:space="0" w:color="auto"/>
                <w:right w:val="none" w:sz="0" w:space="0" w:color="auto"/>
              </w:divBdr>
            </w:div>
            <w:div w:id="199513675">
              <w:marLeft w:val="0"/>
              <w:marRight w:val="0"/>
              <w:marTop w:val="0"/>
              <w:marBottom w:val="0"/>
              <w:divBdr>
                <w:top w:val="none" w:sz="0" w:space="0" w:color="auto"/>
                <w:left w:val="none" w:sz="0" w:space="0" w:color="auto"/>
                <w:bottom w:val="none" w:sz="0" w:space="0" w:color="auto"/>
                <w:right w:val="none" w:sz="0" w:space="0" w:color="auto"/>
              </w:divBdr>
            </w:div>
            <w:div w:id="199513681">
              <w:marLeft w:val="0"/>
              <w:marRight w:val="0"/>
              <w:marTop w:val="0"/>
              <w:marBottom w:val="0"/>
              <w:divBdr>
                <w:top w:val="none" w:sz="0" w:space="0" w:color="auto"/>
                <w:left w:val="none" w:sz="0" w:space="0" w:color="auto"/>
                <w:bottom w:val="none" w:sz="0" w:space="0" w:color="auto"/>
                <w:right w:val="none" w:sz="0" w:space="0" w:color="auto"/>
              </w:divBdr>
            </w:div>
            <w:div w:id="199513682">
              <w:marLeft w:val="0"/>
              <w:marRight w:val="0"/>
              <w:marTop w:val="0"/>
              <w:marBottom w:val="0"/>
              <w:divBdr>
                <w:top w:val="none" w:sz="0" w:space="0" w:color="auto"/>
                <w:left w:val="none" w:sz="0" w:space="0" w:color="auto"/>
                <w:bottom w:val="none" w:sz="0" w:space="0" w:color="auto"/>
                <w:right w:val="none" w:sz="0" w:space="0" w:color="auto"/>
              </w:divBdr>
            </w:div>
            <w:div w:id="199513684">
              <w:marLeft w:val="0"/>
              <w:marRight w:val="0"/>
              <w:marTop w:val="0"/>
              <w:marBottom w:val="0"/>
              <w:divBdr>
                <w:top w:val="none" w:sz="0" w:space="0" w:color="auto"/>
                <w:left w:val="none" w:sz="0" w:space="0" w:color="auto"/>
                <w:bottom w:val="none" w:sz="0" w:space="0" w:color="auto"/>
                <w:right w:val="none" w:sz="0" w:space="0" w:color="auto"/>
              </w:divBdr>
            </w:div>
            <w:div w:id="199513685">
              <w:marLeft w:val="0"/>
              <w:marRight w:val="0"/>
              <w:marTop w:val="0"/>
              <w:marBottom w:val="0"/>
              <w:divBdr>
                <w:top w:val="none" w:sz="0" w:space="0" w:color="auto"/>
                <w:left w:val="none" w:sz="0" w:space="0" w:color="auto"/>
                <w:bottom w:val="none" w:sz="0" w:space="0" w:color="auto"/>
                <w:right w:val="none" w:sz="0" w:space="0" w:color="auto"/>
              </w:divBdr>
            </w:div>
            <w:div w:id="199513687">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199513692">
              <w:marLeft w:val="0"/>
              <w:marRight w:val="0"/>
              <w:marTop w:val="0"/>
              <w:marBottom w:val="0"/>
              <w:divBdr>
                <w:top w:val="none" w:sz="0" w:space="0" w:color="auto"/>
                <w:left w:val="none" w:sz="0" w:space="0" w:color="auto"/>
                <w:bottom w:val="none" w:sz="0" w:space="0" w:color="auto"/>
                <w:right w:val="none" w:sz="0" w:space="0" w:color="auto"/>
              </w:divBdr>
            </w:div>
            <w:div w:id="199513693">
              <w:marLeft w:val="0"/>
              <w:marRight w:val="0"/>
              <w:marTop w:val="0"/>
              <w:marBottom w:val="0"/>
              <w:divBdr>
                <w:top w:val="none" w:sz="0" w:space="0" w:color="auto"/>
                <w:left w:val="none" w:sz="0" w:space="0" w:color="auto"/>
                <w:bottom w:val="none" w:sz="0" w:space="0" w:color="auto"/>
                <w:right w:val="none" w:sz="0" w:space="0" w:color="auto"/>
              </w:divBdr>
            </w:div>
            <w:div w:id="199513694">
              <w:marLeft w:val="0"/>
              <w:marRight w:val="0"/>
              <w:marTop w:val="0"/>
              <w:marBottom w:val="0"/>
              <w:divBdr>
                <w:top w:val="none" w:sz="0" w:space="0" w:color="auto"/>
                <w:left w:val="none" w:sz="0" w:space="0" w:color="auto"/>
                <w:bottom w:val="none" w:sz="0" w:space="0" w:color="auto"/>
                <w:right w:val="none" w:sz="0" w:space="0" w:color="auto"/>
              </w:divBdr>
            </w:div>
            <w:div w:id="199513697">
              <w:marLeft w:val="0"/>
              <w:marRight w:val="0"/>
              <w:marTop w:val="0"/>
              <w:marBottom w:val="0"/>
              <w:divBdr>
                <w:top w:val="none" w:sz="0" w:space="0" w:color="auto"/>
                <w:left w:val="none" w:sz="0" w:space="0" w:color="auto"/>
                <w:bottom w:val="none" w:sz="0" w:space="0" w:color="auto"/>
                <w:right w:val="none" w:sz="0" w:space="0" w:color="auto"/>
              </w:divBdr>
            </w:div>
            <w:div w:id="199513698">
              <w:marLeft w:val="0"/>
              <w:marRight w:val="0"/>
              <w:marTop w:val="0"/>
              <w:marBottom w:val="0"/>
              <w:divBdr>
                <w:top w:val="none" w:sz="0" w:space="0" w:color="auto"/>
                <w:left w:val="none" w:sz="0" w:space="0" w:color="auto"/>
                <w:bottom w:val="none" w:sz="0" w:space="0" w:color="auto"/>
                <w:right w:val="none" w:sz="0" w:space="0" w:color="auto"/>
              </w:divBdr>
            </w:div>
            <w:div w:id="199513700">
              <w:marLeft w:val="0"/>
              <w:marRight w:val="0"/>
              <w:marTop w:val="0"/>
              <w:marBottom w:val="0"/>
              <w:divBdr>
                <w:top w:val="none" w:sz="0" w:space="0" w:color="auto"/>
                <w:left w:val="none" w:sz="0" w:space="0" w:color="auto"/>
                <w:bottom w:val="none" w:sz="0" w:space="0" w:color="auto"/>
                <w:right w:val="none" w:sz="0" w:space="0" w:color="auto"/>
              </w:divBdr>
            </w:div>
            <w:div w:id="199513701">
              <w:marLeft w:val="0"/>
              <w:marRight w:val="0"/>
              <w:marTop w:val="0"/>
              <w:marBottom w:val="0"/>
              <w:divBdr>
                <w:top w:val="none" w:sz="0" w:space="0" w:color="auto"/>
                <w:left w:val="none" w:sz="0" w:space="0" w:color="auto"/>
                <w:bottom w:val="none" w:sz="0" w:space="0" w:color="auto"/>
                <w:right w:val="none" w:sz="0" w:space="0" w:color="auto"/>
              </w:divBdr>
            </w:div>
            <w:div w:id="199513702">
              <w:marLeft w:val="0"/>
              <w:marRight w:val="0"/>
              <w:marTop w:val="0"/>
              <w:marBottom w:val="0"/>
              <w:divBdr>
                <w:top w:val="none" w:sz="0" w:space="0" w:color="auto"/>
                <w:left w:val="none" w:sz="0" w:space="0" w:color="auto"/>
                <w:bottom w:val="none" w:sz="0" w:space="0" w:color="auto"/>
                <w:right w:val="none" w:sz="0" w:space="0" w:color="auto"/>
              </w:divBdr>
            </w:div>
            <w:div w:id="199513703">
              <w:marLeft w:val="0"/>
              <w:marRight w:val="0"/>
              <w:marTop w:val="0"/>
              <w:marBottom w:val="0"/>
              <w:divBdr>
                <w:top w:val="none" w:sz="0" w:space="0" w:color="auto"/>
                <w:left w:val="none" w:sz="0" w:space="0" w:color="auto"/>
                <w:bottom w:val="none" w:sz="0" w:space="0" w:color="auto"/>
                <w:right w:val="none" w:sz="0" w:space="0" w:color="auto"/>
              </w:divBdr>
            </w:div>
            <w:div w:id="199513704">
              <w:marLeft w:val="0"/>
              <w:marRight w:val="0"/>
              <w:marTop w:val="0"/>
              <w:marBottom w:val="0"/>
              <w:divBdr>
                <w:top w:val="none" w:sz="0" w:space="0" w:color="auto"/>
                <w:left w:val="none" w:sz="0" w:space="0" w:color="auto"/>
                <w:bottom w:val="none" w:sz="0" w:space="0" w:color="auto"/>
                <w:right w:val="none" w:sz="0" w:space="0" w:color="auto"/>
              </w:divBdr>
            </w:div>
            <w:div w:id="199513706">
              <w:marLeft w:val="0"/>
              <w:marRight w:val="0"/>
              <w:marTop w:val="0"/>
              <w:marBottom w:val="0"/>
              <w:divBdr>
                <w:top w:val="none" w:sz="0" w:space="0" w:color="auto"/>
                <w:left w:val="none" w:sz="0" w:space="0" w:color="auto"/>
                <w:bottom w:val="none" w:sz="0" w:space="0" w:color="auto"/>
                <w:right w:val="none" w:sz="0" w:space="0" w:color="auto"/>
              </w:divBdr>
            </w:div>
            <w:div w:id="199513707">
              <w:marLeft w:val="0"/>
              <w:marRight w:val="0"/>
              <w:marTop w:val="0"/>
              <w:marBottom w:val="0"/>
              <w:divBdr>
                <w:top w:val="none" w:sz="0" w:space="0" w:color="auto"/>
                <w:left w:val="none" w:sz="0" w:space="0" w:color="auto"/>
                <w:bottom w:val="none" w:sz="0" w:space="0" w:color="auto"/>
                <w:right w:val="none" w:sz="0" w:space="0" w:color="auto"/>
              </w:divBdr>
            </w:div>
            <w:div w:id="199513708">
              <w:marLeft w:val="0"/>
              <w:marRight w:val="0"/>
              <w:marTop w:val="0"/>
              <w:marBottom w:val="0"/>
              <w:divBdr>
                <w:top w:val="none" w:sz="0" w:space="0" w:color="auto"/>
                <w:left w:val="none" w:sz="0" w:space="0" w:color="auto"/>
                <w:bottom w:val="none" w:sz="0" w:space="0" w:color="auto"/>
                <w:right w:val="none" w:sz="0" w:space="0" w:color="auto"/>
              </w:divBdr>
            </w:div>
            <w:div w:id="199513709">
              <w:marLeft w:val="0"/>
              <w:marRight w:val="0"/>
              <w:marTop w:val="0"/>
              <w:marBottom w:val="0"/>
              <w:divBdr>
                <w:top w:val="none" w:sz="0" w:space="0" w:color="auto"/>
                <w:left w:val="none" w:sz="0" w:space="0" w:color="auto"/>
                <w:bottom w:val="none" w:sz="0" w:space="0" w:color="auto"/>
                <w:right w:val="none" w:sz="0" w:space="0" w:color="auto"/>
              </w:divBdr>
            </w:div>
            <w:div w:id="199513710">
              <w:marLeft w:val="0"/>
              <w:marRight w:val="0"/>
              <w:marTop w:val="0"/>
              <w:marBottom w:val="0"/>
              <w:divBdr>
                <w:top w:val="none" w:sz="0" w:space="0" w:color="auto"/>
                <w:left w:val="none" w:sz="0" w:space="0" w:color="auto"/>
                <w:bottom w:val="none" w:sz="0" w:space="0" w:color="auto"/>
                <w:right w:val="none" w:sz="0" w:space="0" w:color="auto"/>
              </w:divBdr>
            </w:div>
            <w:div w:id="199513714">
              <w:marLeft w:val="0"/>
              <w:marRight w:val="0"/>
              <w:marTop w:val="0"/>
              <w:marBottom w:val="0"/>
              <w:divBdr>
                <w:top w:val="none" w:sz="0" w:space="0" w:color="auto"/>
                <w:left w:val="none" w:sz="0" w:space="0" w:color="auto"/>
                <w:bottom w:val="none" w:sz="0" w:space="0" w:color="auto"/>
                <w:right w:val="none" w:sz="0" w:space="0" w:color="auto"/>
              </w:divBdr>
            </w:div>
            <w:div w:id="199513716">
              <w:marLeft w:val="0"/>
              <w:marRight w:val="0"/>
              <w:marTop w:val="0"/>
              <w:marBottom w:val="0"/>
              <w:divBdr>
                <w:top w:val="none" w:sz="0" w:space="0" w:color="auto"/>
                <w:left w:val="none" w:sz="0" w:space="0" w:color="auto"/>
                <w:bottom w:val="none" w:sz="0" w:space="0" w:color="auto"/>
                <w:right w:val="none" w:sz="0" w:space="0" w:color="auto"/>
              </w:divBdr>
            </w:div>
            <w:div w:id="199513717">
              <w:marLeft w:val="0"/>
              <w:marRight w:val="0"/>
              <w:marTop w:val="0"/>
              <w:marBottom w:val="0"/>
              <w:divBdr>
                <w:top w:val="none" w:sz="0" w:space="0" w:color="auto"/>
                <w:left w:val="none" w:sz="0" w:space="0" w:color="auto"/>
                <w:bottom w:val="none" w:sz="0" w:space="0" w:color="auto"/>
                <w:right w:val="none" w:sz="0" w:space="0" w:color="auto"/>
              </w:divBdr>
            </w:div>
            <w:div w:id="199513718">
              <w:marLeft w:val="0"/>
              <w:marRight w:val="0"/>
              <w:marTop w:val="0"/>
              <w:marBottom w:val="0"/>
              <w:divBdr>
                <w:top w:val="none" w:sz="0" w:space="0" w:color="auto"/>
                <w:left w:val="none" w:sz="0" w:space="0" w:color="auto"/>
                <w:bottom w:val="none" w:sz="0" w:space="0" w:color="auto"/>
                <w:right w:val="none" w:sz="0" w:space="0" w:color="auto"/>
              </w:divBdr>
            </w:div>
            <w:div w:id="199513719">
              <w:marLeft w:val="0"/>
              <w:marRight w:val="0"/>
              <w:marTop w:val="0"/>
              <w:marBottom w:val="0"/>
              <w:divBdr>
                <w:top w:val="none" w:sz="0" w:space="0" w:color="auto"/>
                <w:left w:val="none" w:sz="0" w:space="0" w:color="auto"/>
                <w:bottom w:val="none" w:sz="0" w:space="0" w:color="auto"/>
                <w:right w:val="none" w:sz="0" w:space="0" w:color="auto"/>
              </w:divBdr>
            </w:div>
            <w:div w:id="199513720">
              <w:marLeft w:val="0"/>
              <w:marRight w:val="0"/>
              <w:marTop w:val="0"/>
              <w:marBottom w:val="0"/>
              <w:divBdr>
                <w:top w:val="none" w:sz="0" w:space="0" w:color="auto"/>
                <w:left w:val="none" w:sz="0" w:space="0" w:color="auto"/>
                <w:bottom w:val="none" w:sz="0" w:space="0" w:color="auto"/>
                <w:right w:val="none" w:sz="0" w:space="0" w:color="auto"/>
              </w:divBdr>
            </w:div>
            <w:div w:id="199513721">
              <w:marLeft w:val="0"/>
              <w:marRight w:val="0"/>
              <w:marTop w:val="0"/>
              <w:marBottom w:val="0"/>
              <w:divBdr>
                <w:top w:val="none" w:sz="0" w:space="0" w:color="auto"/>
                <w:left w:val="none" w:sz="0" w:space="0" w:color="auto"/>
                <w:bottom w:val="none" w:sz="0" w:space="0" w:color="auto"/>
                <w:right w:val="none" w:sz="0" w:space="0" w:color="auto"/>
              </w:divBdr>
            </w:div>
            <w:div w:id="199513722">
              <w:marLeft w:val="0"/>
              <w:marRight w:val="0"/>
              <w:marTop w:val="0"/>
              <w:marBottom w:val="0"/>
              <w:divBdr>
                <w:top w:val="none" w:sz="0" w:space="0" w:color="auto"/>
                <w:left w:val="none" w:sz="0" w:space="0" w:color="auto"/>
                <w:bottom w:val="none" w:sz="0" w:space="0" w:color="auto"/>
                <w:right w:val="none" w:sz="0" w:space="0" w:color="auto"/>
              </w:divBdr>
            </w:div>
            <w:div w:id="199513725">
              <w:marLeft w:val="0"/>
              <w:marRight w:val="0"/>
              <w:marTop w:val="0"/>
              <w:marBottom w:val="0"/>
              <w:divBdr>
                <w:top w:val="none" w:sz="0" w:space="0" w:color="auto"/>
                <w:left w:val="none" w:sz="0" w:space="0" w:color="auto"/>
                <w:bottom w:val="none" w:sz="0" w:space="0" w:color="auto"/>
                <w:right w:val="none" w:sz="0" w:space="0" w:color="auto"/>
              </w:divBdr>
            </w:div>
            <w:div w:id="199513728">
              <w:marLeft w:val="0"/>
              <w:marRight w:val="0"/>
              <w:marTop w:val="0"/>
              <w:marBottom w:val="0"/>
              <w:divBdr>
                <w:top w:val="none" w:sz="0" w:space="0" w:color="auto"/>
                <w:left w:val="none" w:sz="0" w:space="0" w:color="auto"/>
                <w:bottom w:val="none" w:sz="0" w:space="0" w:color="auto"/>
                <w:right w:val="none" w:sz="0" w:space="0" w:color="auto"/>
              </w:divBdr>
            </w:div>
            <w:div w:id="199513730">
              <w:marLeft w:val="0"/>
              <w:marRight w:val="0"/>
              <w:marTop w:val="0"/>
              <w:marBottom w:val="0"/>
              <w:divBdr>
                <w:top w:val="none" w:sz="0" w:space="0" w:color="auto"/>
                <w:left w:val="none" w:sz="0" w:space="0" w:color="auto"/>
                <w:bottom w:val="none" w:sz="0" w:space="0" w:color="auto"/>
                <w:right w:val="none" w:sz="0" w:space="0" w:color="auto"/>
              </w:divBdr>
            </w:div>
            <w:div w:id="199513731">
              <w:marLeft w:val="0"/>
              <w:marRight w:val="0"/>
              <w:marTop w:val="0"/>
              <w:marBottom w:val="0"/>
              <w:divBdr>
                <w:top w:val="none" w:sz="0" w:space="0" w:color="auto"/>
                <w:left w:val="none" w:sz="0" w:space="0" w:color="auto"/>
                <w:bottom w:val="none" w:sz="0" w:space="0" w:color="auto"/>
                <w:right w:val="none" w:sz="0" w:space="0" w:color="auto"/>
              </w:divBdr>
            </w:div>
            <w:div w:id="199513733">
              <w:marLeft w:val="0"/>
              <w:marRight w:val="0"/>
              <w:marTop w:val="0"/>
              <w:marBottom w:val="0"/>
              <w:divBdr>
                <w:top w:val="none" w:sz="0" w:space="0" w:color="auto"/>
                <w:left w:val="none" w:sz="0" w:space="0" w:color="auto"/>
                <w:bottom w:val="none" w:sz="0" w:space="0" w:color="auto"/>
                <w:right w:val="none" w:sz="0" w:space="0" w:color="auto"/>
              </w:divBdr>
            </w:div>
            <w:div w:id="199513734">
              <w:marLeft w:val="0"/>
              <w:marRight w:val="0"/>
              <w:marTop w:val="0"/>
              <w:marBottom w:val="0"/>
              <w:divBdr>
                <w:top w:val="none" w:sz="0" w:space="0" w:color="auto"/>
                <w:left w:val="none" w:sz="0" w:space="0" w:color="auto"/>
                <w:bottom w:val="none" w:sz="0" w:space="0" w:color="auto"/>
                <w:right w:val="none" w:sz="0" w:space="0" w:color="auto"/>
              </w:divBdr>
            </w:div>
            <w:div w:id="199513736">
              <w:marLeft w:val="0"/>
              <w:marRight w:val="0"/>
              <w:marTop w:val="0"/>
              <w:marBottom w:val="0"/>
              <w:divBdr>
                <w:top w:val="none" w:sz="0" w:space="0" w:color="auto"/>
                <w:left w:val="none" w:sz="0" w:space="0" w:color="auto"/>
                <w:bottom w:val="none" w:sz="0" w:space="0" w:color="auto"/>
                <w:right w:val="none" w:sz="0" w:space="0" w:color="auto"/>
              </w:divBdr>
            </w:div>
            <w:div w:id="199513738">
              <w:marLeft w:val="0"/>
              <w:marRight w:val="0"/>
              <w:marTop w:val="0"/>
              <w:marBottom w:val="0"/>
              <w:divBdr>
                <w:top w:val="none" w:sz="0" w:space="0" w:color="auto"/>
                <w:left w:val="none" w:sz="0" w:space="0" w:color="auto"/>
                <w:bottom w:val="none" w:sz="0" w:space="0" w:color="auto"/>
                <w:right w:val="none" w:sz="0" w:space="0" w:color="auto"/>
              </w:divBdr>
            </w:div>
            <w:div w:id="199513739">
              <w:marLeft w:val="0"/>
              <w:marRight w:val="0"/>
              <w:marTop w:val="0"/>
              <w:marBottom w:val="0"/>
              <w:divBdr>
                <w:top w:val="none" w:sz="0" w:space="0" w:color="auto"/>
                <w:left w:val="none" w:sz="0" w:space="0" w:color="auto"/>
                <w:bottom w:val="none" w:sz="0" w:space="0" w:color="auto"/>
                <w:right w:val="none" w:sz="0" w:space="0" w:color="auto"/>
              </w:divBdr>
            </w:div>
            <w:div w:id="19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37">
      <w:marLeft w:val="0"/>
      <w:marRight w:val="0"/>
      <w:marTop w:val="0"/>
      <w:marBottom w:val="0"/>
      <w:divBdr>
        <w:top w:val="none" w:sz="0" w:space="0" w:color="auto"/>
        <w:left w:val="none" w:sz="0" w:space="0" w:color="auto"/>
        <w:bottom w:val="none" w:sz="0" w:space="0" w:color="auto"/>
        <w:right w:val="none" w:sz="0" w:space="0" w:color="auto"/>
      </w:divBdr>
    </w:div>
    <w:div w:id="199513640">
      <w:marLeft w:val="0"/>
      <w:marRight w:val="0"/>
      <w:marTop w:val="0"/>
      <w:marBottom w:val="0"/>
      <w:divBdr>
        <w:top w:val="none" w:sz="0" w:space="0" w:color="auto"/>
        <w:left w:val="none" w:sz="0" w:space="0" w:color="auto"/>
        <w:bottom w:val="none" w:sz="0" w:space="0" w:color="auto"/>
        <w:right w:val="none" w:sz="0" w:space="0" w:color="auto"/>
      </w:divBdr>
    </w:div>
    <w:div w:id="199513678">
      <w:marLeft w:val="0"/>
      <w:marRight w:val="0"/>
      <w:marTop w:val="0"/>
      <w:marBottom w:val="0"/>
      <w:divBdr>
        <w:top w:val="none" w:sz="0" w:space="0" w:color="auto"/>
        <w:left w:val="none" w:sz="0" w:space="0" w:color="auto"/>
        <w:bottom w:val="none" w:sz="0" w:space="0" w:color="auto"/>
        <w:right w:val="none" w:sz="0" w:space="0" w:color="auto"/>
      </w:divBdr>
    </w:div>
    <w:div w:id="199513688">
      <w:marLeft w:val="0"/>
      <w:marRight w:val="0"/>
      <w:marTop w:val="0"/>
      <w:marBottom w:val="0"/>
      <w:divBdr>
        <w:top w:val="none" w:sz="0" w:space="0" w:color="auto"/>
        <w:left w:val="none" w:sz="0" w:space="0" w:color="auto"/>
        <w:bottom w:val="none" w:sz="0" w:space="0" w:color="auto"/>
        <w:right w:val="none" w:sz="0" w:space="0" w:color="auto"/>
      </w:divBdr>
    </w:div>
    <w:div w:id="199513689">
      <w:marLeft w:val="0"/>
      <w:marRight w:val="0"/>
      <w:marTop w:val="0"/>
      <w:marBottom w:val="0"/>
      <w:divBdr>
        <w:top w:val="none" w:sz="0" w:space="0" w:color="auto"/>
        <w:left w:val="none" w:sz="0" w:space="0" w:color="auto"/>
        <w:bottom w:val="none" w:sz="0" w:space="0" w:color="auto"/>
        <w:right w:val="none" w:sz="0" w:space="0" w:color="auto"/>
      </w:divBdr>
      <w:divsChild>
        <w:div w:id="199513559">
          <w:marLeft w:val="0"/>
          <w:marRight w:val="0"/>
          <w:marTop w:val="0"/>
          <w:marBottom w:val="0"/>
          <w:divBdr>
            <w:top w:val="none" w:sz="0" w:space="0" w:color="auto"/>
            <w:left w:val="none" w:sz="0" w:space="0" w:color="auto"/>
            <w:bottom w:val="none" w:sz="0" w:space="0" w:color="auto"/>
            <w:right w:val="none" w:sz="0" w:space="0" w:color="auto"/>
          </w:divBdr>
        </w:div>
        <w:div w:id="199513598">
          <w:marLeft w:val="0"/>
          <w:marRight w:val="0"/>
          <w:marTop w:val="0"/>
          <w:marBottom w:val="0"/>
          <w:divBdr>
            <w:top w:val="none" w:sz="0" w:space="0" w:color="auto"/>
            <w:left w:val="none" w:sz="0" w:space="0" w:color="auto"/>
            <w:bottom w:val="none" w:sz="0" w:space="0" w:color="auto"/>
            <w:right w:val="none" w:sz="0" w:space="0" w:color="auto"/>
          </w:divBdr>
        </w:div>
        <w:div w:id="199513625">
          <w:marLeft w:val="0"/>
          <w:marRight w:val="0"/>
          <w:marTop w:val="0"/>
          <w:marBottom w:val="0"/>
          <w:divBdr>
            <w:top w:val="none" w:sz="0" w:space="0" w:color="auto"/>
            <w:left w:val="none" w:sz="0" w:space="0" w:color="auto"/>
            <w:bottom w:val="none" w:sz="0" w:space="0" w:color="auto"/>
            <w:right w:val="none" w:sz="0" w:space="0" w:color="auto"/>
          </w:divBdr>
        </w:div>
        <w:div w:id="199513652">
          <w:marLeft w:val="0"/>
          <w:marRight w:val="0"/>
          <w:marTop w:val="0"/>
          <w:marBottom w:val="0"/>
          <w:divBdr>
            <w:top w:val="none" w:sz="0" w:space="0" w:color="auto"/>
            <w:left w:val="none" w:sz="0" w:space="0" w:color="auto"/>
            <w:bottom w:val="none" w:sz="0" w:space="0" w:color="auto"/>
            <w:right w:val="none" w:sz="0" w:space="0" w:color="auto"/>
          </w:divBdr>
        </w:div>
        <w:div w:id="199513659">
          <w:marLeft w:val="0"/>
          <w:marRight w:val="0"/>
          <w:marTop w:val="0"/>
          <w:marBottom w:val="0"/>
          <w:divBdr>
            <w:top w:val="none" w:sz="0" w:space="0" w:color="auto"/>
            <w:left w:val="none" w:sz="0" w:space="0" w:color="auto"/>
            <w:bottom w:val="none" w:sz="0" w:space="0" w:color="auto"/>
            <w:right w:val="none" w:sz="0" w:space="0" w:color="auto"/>
          </w:divBdr>
        </w:div>
        <w:div w:id="199513690">
          <w:marLeft w:val="0"/>
          <w:marRight w:val="0"/>
          <w:marTop w:val="0"/>
          <w:marBottom w:val="0"/>
          <w:divBdr>
            <w:top w:val="none" w:sz="0" w:space="0" w:color="auto"/>
            <w:left w:val="none" w:sz="0" w:space="0" w:color="auto"/>
            <w:bottom w:val="none" w:sz="0" w:space="0" w:color="auto"/>
            <w:right w:val="none" w:sz="0" w:space="0" w:color="auto"/>
          </w:divBdr>
        </w:div>
        <w:div w:id="199513732">
          <w:marLeft w:val="0"/>
          <w:marRight w:val="0"/>
          <w:marTop w:val="0"/>
          <w:marBottom w:val="0"/>
          <w:divBdr>
            <w:top w:val="none" w:sz="0" w:space="0" w:color="auto"/>
            <w:left w:val="none" w:sz="0" w:space="0" w:color="auto"/>
            <w:bottom w:val="none" w:sz="0" w:space="0" w:color="auto"/>
            <w:right w:val="none" w:sz="0" w:space="0" w:color="auto"/>
          </w:divBdr>
        </w:div>
      </w:divsChild>
    </w:div>
    <w:div w:id="199513695">
      <w:marLeft w:val="0"/>
      <w:marRight w:val="0"/>
      <w:marTop w:val="0"/>
      <w:marBottom w:val="0"/>
      <w:divBdr>
        <w:top w:val="none" w:sz="0" w:space="0" w:color="auto"/>
        <w:left w:val="none" w:sz="0" w:space="0" w:color="auto"/>
        <w:bottom w:val="none" w:sz="0" w:space="0" w:color="auto"/>
        <w:right w:val="none" w:sz="0" w:space="0" w:color="auto"/>
      </w:divBdr>
      <w:divsChild>
        <w:div w:id="199513560">
          <w:marLeft w:val="0"/>
          <w:marRight w:val="0"/>
          <w:marTop w:val="0"/>
          <w:marBottom w:val="0"/>
          <w:divBdr>
            <w:top w:val="none" w:sz="0" w:space="0" w:color="auto"/>
            <w:left w:val="none" w:sz="0" w:space="0" w:color="auto"/>
            <w:bottom w:val="none" w:sz="0" w:space="0" w:color="auto"/>
            <w:right w:val="none" w:sz="0" w:space="0" w:color="auto"/>
          </w:divBdr>
        </w:div>
        <w:div w:id="199513567">
          <w:marLeft w:val="0"/>
          <w:marRight w:val="0"/>
          <w:marTop w:val="0"/>
          <w:marBottom w:val="0"/>
          <w:divBdr>
            <w:top w:val="none" w:sz="0" w:space="0" w:color="auto"/>
            <w:left w:val="none" w:sz="0" w:space="0" w:color="auto"/>
            <w:bottom w:val="none" w:sz="0" w:space="0" w:color="auto"/>
            <w:right w:val="none" w:sz="0" w:space="0" w:color="auto"/>
          </w:divBdr>
        </w:div>
        <w:div w:id="199513568">
          <w:marLeft w:val="0"/>
          <w:marRight w:val="0"/>
          <w:marTop w:val="0"/>
          <w:marBottom w:val="0"/>
          <w:divBdr>
            <w:top w:val="none" w:sz="0" w:space="0" w:color="auto"/>
            <w:left w:val="none" w:sz="0" w:space="0" w:color="auto"/>
            <w:bottom w:val="none" w:sz="0" w:space="0" w:color="auto"/>
            <w:right w:val="none" w:sz="0" w:space="0" w:color="auto"/>
          </w:divBdr>
        </w:div>
        <w:div w:id="199513572">
          <w:marLeft w:val="0"/>
          <w:marRight w:val="0"/>
          <w:marTop w:val="0"/>
          <w:marBottom w:val="0"/>
          <w:divBdr>
            <w:top w:val="none" w:sz="0" w:space="0" w:color="auto"/>
            <w:left w:val="none" w:sz="0" w:space="0" w:color="auto"/>
            <w:bottom w:val="none" w:sz="0" w:space="0" w:color="auto"/>
            <w:right w:val="none" w:sz="0" w:space="0" w:color="auto"/>
          </w:divBdr>
        </w:div>
        <w:div w:id="199513616">
          <w:marLeft w:val="0"/>
          <w:marRight w:val="0"/>
          <w:marTop w:val="0"/>
          <w:marBottom w:val="0"/>
          <w:divBdr>
            <w:top w:val="none" w:sz="0" w:space="0" w:color="auto"/>
            <w:left w:val="none" w:sz="0" w:space="0" w:color="auto"/>
            <w:bottom w:val="none" w:sz="0" w:space="0" w:color="auto"/>
            <w:right w:val="none" w:sz="0" w:space="0" w:color="auto"/>
          </w:divBdr>
        </w:div>
        <w:div w:id="199513631">
          <w:marLeft w:val="0"/>
          <w:marRight w:val="0"/>
          <w:marTop w:val="0"/>
          <w:marBottom w:val="0"/>
          <w:divBdr>
            <w:top w:val="none" w:sz="0" w:space="0" w:color="auto"/>
            <w:left w:val="none" w:sz="0" w:space="0" w:color="auto"/>
            <w:bottom w:val="none" w:sz="0" w:space="0" w:color="auto"/>
            <w:right w:val="none" w:sz="0" w:space="0" w:color="auto"/>
          </w:divBdr>
        </w:div>
        <w:div w:id="199513638">
          <w:marLeft w:val="0"/>
          <w:marRight w:val="0"/>
          <w:marTop w:val="0"/>
          <w:marBottom w:val="0"/>
          <w:divBdr>
            <w:top w:val="none" w:sz="0" w:space="0" w:color="auto"/>
            <w:left w:val="none" w:sz="0" w:space="0" w:color="auto"/>
            <w:bottom w:val="none" w:sz="0" w:space="0" w:color="auto"/>
            <w:right w:val="none" w:sz="0" w:space="0" w:color="auto"/>
          </w:divBdr>
        </w:div>
        <w:div w:id="199513663">
          <w:marLeft w:val="0"/>
          <w:marRight w:val="0"/>
          <w:marTop w:val="0"/>
          <w:marBottom w:val="0"/>
          <w:divBdr>
            <w:top w:val="none" w:sz="0" w:space="0" w:color="auto"/>
            <w:left w:val="none" w:sz="0" w:space="0" w:color="auto"/>
            <w:bottom w:val="none" w:sz="0" w:space="0" w:color="auto"/>
            <w:right w:val="none" w:sz="0" w:space="0" w:color="auto"/>
          </w:divBdr>
        </w:div>
        <w:div w:id="199513676">
          <w:marLeft w:val="0"/>
          <w:marRight w:val="0"/>
          <w:marTop w:val="0"/>
          <w:marBottom w:val="0"/>
          <w:divBdr>
            <w:top w:val="none" w:sz="0" w:space="0" w:color="auto"/>
            <w:left w:val="none" w:sz="0" w:space="0" w:color="auto"/>
            <w:bottom w:val="none" w:sz="0" w:space="0" w:color="auto"/>
            <w:right w:val="none" w:sz="0" w:space="0" w:color="auto"/>
          </w:divBdr>
        </w:div>
        <w:div w:id="199513677">
          <w:marLeft w:val="0"/>
          <w:marRight w:val="0"/>
          <w:marTop w:val="0"/>
          <w:marBottom w:val="0"/>
          <w:divBdr>
            <w:top w:val="none" w:sz="0" w:space="0" w:color="auto"/>
            <w:left w:val="none" w:sz="0" w:space="0" w:color="auto"/>
            <w:bottom w:val="none" w:sz="0" w:space="0" w:color="auto"/>
            <w:right w:val="none" w:sz="0" w:space="0" w:color="auto"/>
          </w:divBdr>
        </w:div>
        <w:div w:id="199513696">
          <w:marLeft w:val="0"/>
          <w:marRight w:val="0"/>
          <w:marTop w:val="0"/>
          <w:marBottom w:val="0"/>
          <w:divBdr>
            <w:top w:val="none" w:sz="0" w:space="0" w:color="auto"/>
            <w:left w:val="none" w:sz="0" w:space="0" w:color="auto"/>
            <w:bottom w:val="none" w:sz="0" w:space="0" w:color="auto"/>
            <w:right w:val="none" w:sz="0" w:space="0" w:color="auto"/>
          </w:divBdr>
        </w:div>
        <w:div w:id="199513743">
          <w:marLeft w:val="0"/>
          <w:marRight w:val="0"/>
          <w:marTop w:val="0"/>
          <w:marBottom w:val="0"/>
          <w:divBdr>
            <w:top w:val="none" w:sz="0" w:space="0" w:color="auto"/>
            <w:left w:val="none" w:sz="0" w:space="0" w:color="auto"/>
            <w:bottom w:val="none" w:sz="0" w:space="0" w:color="auto"/>
            <w:right w:val="none" w:sz="0" w:space="0" w:color="auto"/>
          </w:divBdr>
        </w:div>
      </w:divsChild>
    </w:div>
    <w:div w:id="199513713">
      <w:marLeft w:val="0"/>
      <w:marRight w:val="0"/>
      <w:marTop w:val="0"/>
      <w:marBottom w:val="0"/>
      <w:divBdr>
        <w:top w:val="none" w:sz="0" w:space="0" w:color="auto"/>
        <w:left w:val="none" w:sz="0" w:space="0" w:color="auto"/>
        <w:bottom w:val="none" w:sz="0" w:space="0" w:color="auto"/>
        <w:right w:val="none" w:sz="0" w:space="0" w:color="auto"/>
      </w:divBdr>
    </w:div>
    <w:div w:id="199513724">
      <w:marLeft w:val="0"/>
      <w:marRight w:val="0"/>
      <w:marTop w:val="0"/>
      <w:marBottom w:val="0"/>
      <w:divBdr>
        <w:top w:val="none" w:sz="0" w:space="0" w:color="auto"/>
        <w:left w:val="none" w:sz="0" w:space="0" w:color="auto"/>
        <w:bottom w:val="none" w:sz="0" w:space="0" w:color="auto"/>
        <w:right w:val="none" w:sz="0" w:space="0" w:color="auto"/>
      </w:divBdr>
      <w:divsChild>
        <w:div w:id="199513583">
          <w:marLeft w:val="0"/>
          <w:marRight w:val="0"/>
          <w:marTop w:val="0"/>
          <w:marBottom w:val="0"/>
          <w:divBdr>
            <w:top w:val="none" w:sz="0" w:space="0" w:color="auto"/>
            <w:left w:val="none" w:sz="0" w:space="0" w:color="auto"/>
            <w:bottom w:val="none" w:sz="0" w:space="0" w:color="auto"/>
            <w:right w:val="none" w:sz="0" w:space="0" w:color="auto"/>
          </w:divBdr>
        </w:div>
        <w:div w:id="199513590">
          <w:marLeft w:val="0"/>
          <w:marRight w:val="0"/>
          <w:marTop w:val="0"/>
          <w:marBottom w:val="0"/>
          <w:divBdr>
            <w:top w:val="none" w:sz="0" w:space="0" w:color="auto"/>
            <w:left w:val="none" w:sz="0" w:space="0" w:color="auto"/>
            <w:bottom w:val="none" w:sz="0" w:space="0" w:color="auto"/>
            <w:right w:val="none" w:sz="0" w:space="0" w:color="auto"/>
          </w:divBdr>
        </w:div>
        <w:div w:id="199513606">
          <w:marLeft w:val="0"/>
          <w:marRight w:val="0"/>
          <w:marTop w:val="0"/>
          <w:marBottom w:val="0"/>
          <w:divBdr>
            <w:top w:val="none" w:sz="0" w:space="0" w:color="auto"/>
            <w:left w:val="none" w:sz="0" w:space="0" w:color="auto"/>
            <w:bottom w:val="none" w:sz="0" w:space="0" w:color="auto"/>
            <w:right w:val="none" w:sz="0" w:space="0" w:color="auto"/>
          </w:divBdr>
        </w:div>
        <w:div w:id="199513626">
          <w:marLeft w:val="0"/>
          <w:marRight w:val="0"/>
          <w:marTop w:val="0"/>
          <w:marBottom w:val="0"/>
          <w:divBdr>
            <w:top w:val="none" w:sz="0" w:space="0" w:color="auto"/>
            <w:left w:val="none" w:sz="0" w:space="0" w:color="auto"/>
            <w:bottom w:val="none" w:sz="0" w:space="0" w:color="auto"/>
            <w:right w:val="none" w:sz="0" w:space="0" w:color="auto"/>
          </w:divBdr>
        </w:div>
        <w:div w:id="199513628">
          <w:marLeft w:val="0"/>
          <w:marRight w:val="0"/>
          <w:marTop w:val="0"/>
          <w:marBottom w:val="0"/>
          <w:divBdr>
            <w:top w:val="none" w:sz="0" w:space="0" w:color="auto"/>
            <w:left w:val="none" w:sz="0" w:space="0" w:color="auto"/>
            <w:bottom w:val="none" w:sz="0" w:space="0" w:color="auto"/>
            <w:right w:val="none" w:sz="0" w:space="0" w:color="auto"/>
          </w:divBdr>
        </w:div>
        <w:div w:id="199513679">
          <w:marLeft w:val="0"/>
          <w:marRight w:val="0"/>
          <w:marTop w:val="0"/>
          <w:marBottom w:val="0"/>
          <w:divBdr>
            <w:top w:val="none" w:sz="0" w:space="0" w:color="auto"/>
            <w:left w:val="none" w:sz="0" w:space="0" w:color="auto"/>
            <w:bottom w:val="none" w:sz="0" w:space="0" w:color="auto"/>
            <w:right w:val="none" w:sz="0" w:space="0" w:color="auto"/>
          </w:divBdr>
        </w:div>
        <w:div w:id="199513726">
          <w:marLeft w:val="0"/>
          <w:marRight w:val="0"/>
          <w:marTop w:val="0"/>
          <w:marBottom w:val="0"/>
          <w:divBdr>
            <w:top w:val="none" w:sz="0" w:space="0" w:color="auto"/>
            <w:left w:val="none" w:sz="0" w:space="0" w:color="auto"/>
            <w:bottom w:val="none" w:sz="0" w:space="0" w:color="auto"/>
            <w:right w:val="none" w:sz="0" w:space="0" w:color="auto"/>
          </w:divBdr>
        </w:div>
        <w:div w:id="199513727">
          <w:marLeft w:val="0"/>
          <w:marRight w:val="0"/>
          <w:marTop w:val="0"/>
          <w:marBottom w:val="0"/>
          <w:divBdr>
            <w:top w:val="none" w:sz="0" w:space="0" w:color="auto"/>
            <w:left w:val="none" w:sz="0" w:space="0" w:color="auto"/>
            <w:bottom w:val="none" w:sz="0" w:space="0" w:color="auto"/>
            <w:right w:val="none" w:sz="0" w:space="0" w:color="auto"/>
          </w:divBdr>
        </w:div>
      </w:divsChild>
    </w:div>
    <w:div w:id="199513735">
      <w:marLeft w:val="0"/>
      <w:marRight w:val="0"/>
      <w:marTop w:val="0"/>
      <w:marBottom w:val="0"/>
      <w:divBdr>
        <w:top w:val="none" w:sz="0" w:space="0" w:color="auto"/>
        <w:left w:val="none" w:sz="0" w:space="0" w:color="auto"/>
        <w:bottom w:val="none" w:sz="0" w:space="0" w:color="auto"/>
        <w:right w:val="none" w:sz="0" w:space="0" w:color="auto"/>
      </w:divBdr>
      <w:divsChild>
        <w:div w:id="199513558">
          <w:marLeft w:val="0"/>
          <w:marRight w:val="0"/>
          <w:marTop w:val="0"/>
          <w:marBottom w:val="0"/>
          <w:divBdr>
            <w:top w:val="none" w:sz="0" w:space="0" w:color="auto"/>
            <w:left w:val="none" w:sz="0" w:space="0" w:color="auto"/>
            <w:bottom w:val="none" w:sz="0" w:space="0" w:color="auto"/>
            <w:right w:val="none" w:sz="0" w:space="0" w:color="auto"/>
          </w:divBdr>
        </w:div>
        <w:div w:id="199513561">
          <w:marLeft w:val="0"/>
          <w:marRight w:val="0"/>
          <w:marTop w:val="0"/>
          <w:marBottom w:val="0"/>
          <w:divBdr>
            <w:top w:val="none" w:sz="0" w:space="0" w:color="auto"/>
            <w:left w:val="none" w:sz="0" w:space="0" w:color="auto"/>
            <w:bottom w:val="none" w:sz="0" w:space="0" w:color="auto"/>
            <w:right w:val="none" w:sz="0" w:space="0" w:color="auto"/>
          </w:divBdr>
        </w:div>
        <w:div w:id="199513564">
          <w:marLeft w:val="0"/>
          <w:marRight w:val="0"/>
          <w:marTop w:val="0"/>
          <w:marBottom w:val="0"/>
          <w:divBdr>
            <w:top w:val="none" w:sz="0" w:space="0" w:color="auto"/>
            <w:left w:val="none" w:sz="0" w:space="0" w:color="auto"/>
            <w:bottom w:val="none" w:sz="0" w:space="0" w:color="auto"/>
            <w:right w:val="none" w:sz="0" w:space="0" w:color="auto"/>
          </w:divBdr>
        </w:div>
        <w:div w:id="199513571">
          <w:marLeft w:val="0"/>
          <w:marRight w:val="0"/>
          <w:marTop w:val="0"/>
          <w:marBottom w:val="0"/>
          <w:divBdr>
            <w:top w:val="none" w:sz="0" w:space="0" w:color="auto"/>
            <w:left w:val="none" w:sz="0" w:space="0" w:color="auto"/>
            <w:bottom w:val="none" w:sz="0" w:space="0" w:color="auto"/>
            <w:right w:val="none" w:sz="0" w:space="0" w:color="auto"/>
          </w:divBdr>
        </w:div>
        <w:div w:id="199513575">
          <w:marLeft w:val="0"/>
          <w:marRight w:val="0"/>
          <w:marTop w:val="0"/>
          <w:marBottom w:val="0"/>
          <w:divBdr>
            <w:top w:val="none" w:sz="0" w:space="0" w:color="auto"/>
            <w:left w:val="none" w:sz="0" w:space="0" w:color="auto"/>
            <w:bottom w:val="none" w:sz="0" w:space="0" w:color="auto"/>
            <w:right w:val="none" w:sz="0" w:space="0" w:color="auto"/>
          </w:divBdr>
        </w:div>
        <w:div w:id="199513578">
          <w:marLeft w:val="0"/>
          <w:marRight w:val="0"/>
          <w:marTop w:val="0"/>
          <w:marBottom w:val="0"/>
          <w:divBdr>
            <w:top w:val="none" w:sz="0" w:space="0" w:color="auto"/>
            <w:left w:val="none" w:sz="0" w:space="0" w:color="auto"/>
            <w:bottom w:val="none" w:sz="0" w:space="0" w:color="auto"/>
            <w:right w:val="none" w:sz="0" w:space="0" w:color="auto"/>
          </w:divBdr>
        </w:div>
        <w:div w:id="199513582">
          <w:marLeft w:val="0"/>
          <w:marRight w:val="0"/>
          <w:marTop w:val="0"/>
          <w:marBottom w:val="0"/>
          <w:divBdr>
            <w:top w:val="none" w:sz="0" w:space="0" w:color="auto"/>
            <w:left w:val="none" w:sz="0" w:space="0" w:color="auto"/>
            <w:bottom w:val="none" w:sz="0" w:space="0" w:color="auto"/>
            <w:right w:val="none" w:sz="0" w:space="0" w:color="auto"/>
          </w:divBdr>
        </w:div>
        <w:div w:id="199513586">
          <w:marLeft w:val="0"/>
          <w:marRight w:val="0"/>
          <w:marTop w:val="0"/>
          <w:marBottom w:val="0"/>
          <w:divBdr>
            <w:top w:val="none" w:sz="0" w:space="0" w:color="auto"/>
            <w:left w:val="none" w:sz="0" w:space="0" w:color="auto"/>
            <w:bottom w:val="none" w:sz="0" w:space="0" w:color="auto"/>
            <w:right w:val="none" w:sz="0" w:space="0" w:color="auto"/>
          </w:divBdr>
        </w:div>
        <w:div w:id="199513588">
          <w:marLeft w:val="0"/>
          <w:marRight w:val="0"/>
          <w:marTop w:val="0"/>
          <w:marBottom w:val="0"/>
          <w:divBdr>
            <w:top w:val="none" w:sz="0" w:space="0" w:color="auto"/>
            <w:left w:val="none" w:sz="0" w:space="0" w:color="auto"/>
            <w:bottom w:val="none" w:sz="0" w:space="0" w:color="auto"/>
            <w:right w:val="none" w:sz="0" w:space="0" w:color="auto"/>
          </w:divBdr>
        </w:div>
        <w:div w:id="199513592">
          <w:marLeft w:val="0"/>
          <w:marRight w:val="0"/>
          <w:marTop w:val="0"/>
          <w:marBottom w:val="0"/>
          <w:divBdr>
            <w:top w:val="none" w:sz="0" w:space="0" w:color="auto"/>
            <w:left w:val="none" w:sz="0" w:space="0" w:color="auto"/>
            <w:bottom w:val="none" w:sz="0" w:space="0" w:color="auto"/>
            <w:right w:val="none" w:sz="0" w:space="0" w:color="auto"/>
          </w:divBdr>
        </w:div>
        <w:div w:id="199513596">
          <w:marLeft w:val="0"/>
          <w:marRight w:val="0"/>
          <w:marTop w:val="0"/>
          <w:marBottom w:val="0"/>
          <w:divBdr>
            <w:top w:val="none" w:sz="0" w:space="0" w:color="auto"/>
            <w:left w:val="none" w:sz="0" w:space="0" w:color="auto"/>
            <w:bottom w:val="none" w:sz="0" w:space="0" w:color="auto"/>
            <w:right w:val="none" w:sz="0" w:space="0" w:color="auto"/>
          </w:divBdr>
        </w:div>
        <w:div w:id="199513602">
          <w:marLeft w:val="0"/>
          <w:marRight w:val="0"/>
          <w:marTop w:val="0"/>
          <w:marBottom w:val="0"/>
          <w:divBdr>
            <w:top w:val="none" w:sz="0" w:space="0" w:color="auto"/>
            <w:left w:val="none" w:sz="0" w:space="0" w:color="auto"/>
            <w:bottom w:val="none" w:sz="0" w:space="0" w:color="auto"/>
            <w:right w:val="none" w:sz="0" w:space="0" w:color="auto"/>
          </w:divBdr>
        </w:div>
        <w:div w:id="199513613">
          <w:marLeft w:val="0"/>
          <w:marRight w:val="0"/>
          <w:marTop w:val="0"/>
          <w:marBottom w:val="0"/>
          <w:divBdr>
            <w:top w:val="none" w:sz="0" w:space="0" w:color="auto"/>
            <w:left w:val="none" w:sz="0" w:space="0" w:color="auto"/>
            <w:bottom w:val="none" w:sz="0" w:space="0" w:color="auto"/>
            <w:right w:val="none" w:sz="0" w:space="0" w:color="auto"/>
          </w:divBdr>
        </w:div>
        <w:div w:id="199513614">
          <w:marLeft w:val="0"/>
          <w:marRight w:val="0"/>
          <w:marTop w:val="0"/>
          <w:marBottom w:val="0"/>
          <w:divBdr>
            <w:top w:val="none" w:sz="0" w:space="0" w:color="auto"/>
            <w:left w:val="none" w:sz="0" w:space="0" w:color="auto"/>
            <w:bottom w:val="none" w:sz="0" w:space="0" w:color="auto"/>
            <w:right w:val="none" w:sz="0" w:space="0" w:color="auto"/>
          </w:divBdr>
        </w:div>
        <w:div w:id="199513617">
          <w:marLeft w:val="0"/>
          <w:marRight w:val="0"/>
          <w:marTop w:val="0"/>
          <w:marBottom w:val="0"/>
          <w:divBdr>
            <w:top w:val="none" w:sz="0" w:space="0" w:color="auto"/>
            <w:left w:val="none" w:sz="0" w:space="0" w:color="auto"/>
            <w:bottom w:val="none" w:sz="0" w:space="0" w:color="auto"/>
            <w:right w:val="none" w:sz="0" w:space="0" w:color="auto"/>
          </w:divBdr>
        </w:div>
        <w:div w:id="199513621">
          <w:marLeft w:val="0"/>
          <w:marRight w:val="0"/>
          <w:marTop w:val="0"/>
          <w:marBottom w:val="0"/>
          <w:divBdr>
            <w:top w:val="none" w:sz="0" w:space="0" w:color="auto"/>
            <w:left w:val="none" w:sz="0" w:space="0" w:color="auto"/>
            <w:bottom w:val="none" w:sz="0" w:space="0" w:color="auto"/>
            <w:right w:val="none" w:sz="0" w:space="0" w:color="auto"/>
          </w:divBdr>
        </w:div>
        <w:div w:id="199513622">
          <w:marLeft w:val="0"/>
          <w:marRight w:val="0"/>
          <w:marTop w:val="0"/>
          <w:marBottom w:val="0"/>
          <w:divBdr>
            <w:top w:val="none" w:sz="0" w:space="0" w:color="auto"/>
            <w:left w:val="none" w:sz="0" w:space="0" w:color="auto"/>
            <w:bottom w:val="none" w:sz="0" w:space="0" w:color="auto"/>
            <w:right w:val="none" w:sz="0" w:space="0" w:color="auto"/>
          </w:divBdr>
        </w:div>
        <w:div w:id="199513627">
          <w:marLeft w:val="0"/>
          <w:marRight w:val="0"/>
          <w:marTop w:val="0"/>
          <w:marBottom w:val="0"/>
          <w:divBdr>
            <w:top w:val="none" w:sz="0" w:space="0" w:color="auto"/>
            <w:left w:val="none" w:sz="0" w:space="0" w:color="auto"/>
            <w:bottom w:val="none" w:sz="0" w:space="0" w:color="auto"/>
            <w:right w:val="none" w:sz="0" w:space="0" w:color="auto"/>
          </w:divBdr>
        </w:div>
        <w:div w:id="199513633">
          <w:marLeft w:val="0"/>
          <w:marRight w:val="0"/>
          <w:marTop w:val="0"/>
          <w:marBottom w:val="0"/>
          <w:divBdr>
            <w:top w:val="none" w:sz="0" w:space="0" w:color="auto"/>
            <w:left w:val="none" w:sz="0" w:space="0" w:color="auto"/>
            <w:bottom w:val="none" w:sz="0" w:space="0" w:color="auto"/>
            <w:right w:val="none" w:sz="0" w:space="0" w:color="auto"/>
          </w:divBdr>
        </w:div>
        <w:div w:id="199513634">
          <w:marLeft w:val="0"/>
          <w:marRight w:val="0"/>
          <w:marTop w:val="0"/>
          <w:marBottom w:val="0"/>
          <w:divBdr>
            <w:top w:val="none" w:sz="0" w:space="0" w:color="auto"/>
            <w:left w:val="none" w:sz="0" w:space="0" w:color="auto"/>
            <w:bottom w:val="none" w:sz="0" w:space="0" w:color="auto"/>
            <w:right w:val="none" w:sz="0" w:space="0" w:color="auto"/>
          </w:divBdr>
        </w:div>
        <w:div w:id="199513641">
          <w:marLeft w:val="0"/>
          <w:marRight w:val="0"/>
          <w:marTop w:val="0"/>
          <w:marBottom w:val="0"/>
          <w:divBdr>
            <w:top w:val="none" w:sz="0" w:space="0" w:color="auto"/>
            <w:left w:val="none" w:sz="0" w:space="0" w:color="auto"/>
            <w:bottom w:val="none" w:sz="0" w:space="0" w:color="auto"/>
            <w:right w:val="none" w:sz="0" w:space="0" w:color="auto"/>
          </w:divBdr>
        </w:div>
        <w:div w:id="199513647">
          <w:marLeft w:val="0"/>
          <w:marRight w:val="0"/>
          <w:marTop w:val="0"/>
          <w:marBottom w:val="0"/>
          <w:divBdr>
            <w:top w:val="none" w:sz="0" w:space="0" w:color="auto"/>
            <w:left w:val="none" w:sz="0" w:space="0" w:color="auto"/>
            <w:bottom w:val="none" w:sz="0" w:space="0" w:color="auto"/>
            <w:right w:val="none" w:sz="0" w:space="0" w:color="auto"/>
          </w:divBdr>
        </w:div>
        <w:div w:id="199513649">
          <w:marLeft w:val="0"/>
          <w:marRight w:val="0"/>
          <w:marTop w:val="0"/>
          <w:marBottom w:val="0"/>
          <w:divBdr>
            <w:top w:val="none" w:sz="0" w:space="0" w:color="auto"/>
            <w:left w:val="none" w:sz="0" w:space="0" w:color="auto"/>
            <w:bottom w:val="none" w:sz="0" w:space="0" w:color="auto"/>
            <w:right w:val="none" w:sz="0" w:space="0" w:color="auto"/>
          </w:divBdr>
        </w:div>
        <w:div w:id="199513654">
          <w:marLeft w:val="0"/>
          <w:marRight w:val="0"/>
          <w:marTop w:val="0"/>
          <w:marBottom w:val="0"/>
          <w:divBdr>
            <w:top w:val="none" w:sz="0" w:space="0" w:color="auto"/>
            <w:left w:val="none" w:sz="0" w:space="0" w:color="auto"/>
            <w:bottom w:val="none" w:sz="0" w:space="0" w:color="auto"/>
            <w:right w:val="none" w:sz="0" w:space="0" w:color="auto"/>
          </w:divBdr>
        </w:div>
        <w:div w:id="199513672">
          <w:marLeft w:val="0"/>
          <w:marRight w:val="0"/>
          <w:marTop w:val="0"/>
          <w:marBottom w:val="0"/>
          <w:divBdr>
            <w:top w:val="none" w:sz="0" w:space="0" w:color="auto"/>
            <w:left w:val="none" w:sz="0" w:space="0" w:color="auto"/>
            <w:bottom w:val="none" w:sz="0" w:space="0" w:color="auto"/>
            <w:right w:val="none" w:sz="0" w:space="0" w:color="auto"/>
          </w:divBdr>
        </w:div>
        <w:div w:id="199513674">
          <w:marLeft w:val="0"/>
          <w:marRight w:val="0"/>
          <w:marTop w:val="0"/>
          <w:marBottom w:val="0"/>
          <w:divBdr>
            <w:top w:val="none" w:sz="0" w:space="0" w:color="auto"/>
            <w:left w:val="none" w:sz="0" w:space="0" w:color="auto"/>
            <w:bottom w:val="none" w:sz="0" w:space="0" w:color="auto"/>
            <w:right w:val="none" w:sz="0" w:space="0" w:color="auto"/>
          </w:divBdr>
        </w:div>
        <w:div w:id="199513680">
          <w:marLeft w:val="0"/>
          <w:marRight w:val="0"/>
          <w:marTop w:val="0"/>
          <w:marBottom w:val="0"/>
          <w:divBdr>
            <w:top w:val="none" w:sz="0" w:space="0" w:color="auto"/>
            <w:left w:val="none" w:sz="0" w:space="0" w:color="auto"/>
            <w:bottom w:val="none" w:sz="0" w:space="0" w:color="auto"/>
            <w:right w:val="none" w:sz="0" w:space="0" w:color="auto"/>
          </w:divBdr>
        </w:div>
        <w:div w:id="199513683">
          <w:marLeft w:val="0"/>
          <w:marRight w:val="0"/>
          <w:marTop w:val="0"/>
          <w:marBottom w:val="0"/>
          <w:divBdr>
            <w:top w:val="none" w:sz="0" w:space="0" w:color="auto"/>
            <w:left w:val="none" w:sz="0" w:space="0" w:color="auto"/>
            <w:bottom w:val="none" w:sz="0" w:space="0" w:color="auto"/>
            <w:right w:val="none" w:sz="0" w:space="0" w:color="auto"/>
          </w:divBdr>
        </w:div>
        <w:div w:id="199513699">
          <w:marLeft w:val="0"/>
          <w:marRight w:val="0"/>
          <w:marTop w:val="0"/>
          <w:marBottom w:val="0"/>
          <w:divBdr>
            <w:top w:val="none" w:sz="0" w:space="0" w:color="auto"/>
            <w:left w:val="none" w:sz="0" w:space="0" w:color="auto"/>
            <w:bottom w:val="none" w:sz="0" w:space="0" w:color="auto"/>
            <w:right w:val="none" w:sz="0" w:space="0" w:color="auto"/>
          </w:divBdr>
        </w:div>
        <w:div w:id="199513705">
          <w:marLeft w:val="0"/>
          <w:marRight w:val="0"/>
          <w:marTop w:val="0"/>
          <w:marBottom w:val="0"/>
          <w:divBdr>
            <w:top w:val="none" w:sz="0" w:space="0" w:color="auto"/>
            <w:left w:val="none" w:sz="0" w:space="0" w:color="auto"/>
            <w:bottom w:val="none" w:sz="0" w:space="0" w:color="auto"/>
            <w:right w:val="none" w:sz="0" w:space="0" w:color="auto"/>
          </w:divBdr>
        </w:div>
        <w:div w:id="199513711">
          <w:marLeft w:val="0"/>
          <w:marRight w:val="0"/>
          <w:marTop w:val="0"/>
          <w:marBottom w:val="0"/>
          <w:divBdr>
            <w:top w:val="none" w:sz="0" w:space="0" w:color="auto"/>
            <w:left w:val="none" w:sz="0" w:space="0" w:color="auto"/>
            <w:bottom w:val="none" w:sz="0" w:space="0" w:color="auto"/>
            <w:right w:val="none" w:sz="0" w:space="0" w:color="auto"/>
          </w:divBdr>
        </w:div>
        <w:div w:id="199513712">
          <w:marLeft w:val="0"/>
          <w:marRight w:val="0"/>
          <w:marTop w:val="0"/>
          <w:marBottom w:val="0"/>
          <w:divBdr>
            <w:top w:val="none" w:sz="0" w:space="0" w:color="auto"/>
            <w:left w:val="none" w:sz="0" w:space="0" w:color="auto"/>
            <w:bottom w:val="none" w:sz="0" w:space="0" w:color="auto"/>
            <w:right w:val="none" w:sz="0" w:space="0" w:color="auto"/>
          </w:divBdr>
        </w:div>
        <w:div w:id="199513715">
          <w:marLeft w:val="0"/>
          <w:marRight w:val="0"/>
          <w:marTop w:val="0"/>
          <w:marBottom w:val="0"/>
          <w:divBdr>
            <w:top w:val="none" w:sz="0" w:space="0" w:color="auto"/>
            <w:left w:val="none" w:sz="0" w:space="0" w:color="auto"/>
            <w:bottom w:val="none" w:sz="0" w:space="0" w:color="auto"/>
            <w:right w:val="none" w:sz="0" w:space="0" w:color="auto"/>
          </w:divBdr>
        </w:div>
        <w:div w:id="199513723">
          <w:marLeft w:val="0"/>
          <w:marRight w:val="0"/>
          <w:marTop w:val="0"/>
          <w:marBottom w:val="0"/>
          <w:divBdr>
            <w:top w:val="none" w:sz="0" w:space="0" w:color="auto"/>
            <w:left w:val="none" w:sz="0" w:space="0" w:color="auto"/>
            <w:bottom w:val="none" w:sz="0" w:space="0" w:color="auto"/>
            <w:right w:val="none" w:sz="0" w:space="0" w:color="auto"/>
          </w:divBdr>
        </w:div>
        <w:div w:id="199513729">
          <w:marLeft w:val="0"/>
          <w:marRight w:val="0"/>
          <w:marTop w:val="0"/>
          <w:marBottom w:val="0"/>
          <w:divBdr>
            <w:top w:val="none" w:sz="0" w:space="0" w:color="auto"/>
            <w:left w:val="none" w:sz="0" w:space="0" w:color="auto"/>
            <w:bottom w:val="none" w:sz="0" w:space="0" w:color="auto"/>
            <w:right w:val="none" w:sz="0" w:space="0" w:color="auto"/>
          </w:divBdr>
        </w:div>
        <w:div w:id="199513740">
          <w:marLeft w:val="0"/>
          <w:marRight w:val="0"/>
          <w:marTop w:val="0"/>
          <w:marBottom w:val="0"/>
          <w:divBdr>
            <w:top w:val="none" w:sz="0" w:space="0" w:color="auto"/>
            <w:left w:val="none" w:sz="0" w:space="0" w:color="auto"/>
            <w:bottom w:val="none" w:sz="0" w:space="0" w:color="auto"/>
            <w:right w:val="none" w:sz="0" w:space="0" w:color="auto"/>
          </w:divBdr>
        </w:div>
        <w:div w:id="199513741">
          <w:marLeft w:val="0"/>
          <w:marRight w:val="0"/>
          <w:marTop w:val="0"/>
          <w:marBottom w:val="0"/>
          <w:divBdr>
            <w:top w:val="none" w:sz="0" w:space="0" w:color="auto"/>
            <w:left w:val="none" w:sz="0" w:space="0" w:color="auto"/>
            <w:bottom w:val="none" w:sz="0" w:space="0" w:color="auto"/>
            <w:right w:val="none" w:sz="0" w:space="0" w:color="auto"/>
          </w:divBdr>
        </w:div>
      </w:divsChild>
    </w:div>
    <w:div w:id="199513737">
      <w:marLeft w:val="0"/>
      <w:marRight w:val="0"/>
      <w:marTop w:val="0"/>
      <w:marBottom w:val="0"/>
      <w:divBdr>
        <w:top w:val="none" w:sz="0" w:space="0" w:color="auto"/>
        <w:left w:val="none" w:sz="0" w:space="0" w:color="auto"/>
        <w:bottom w:val="none" w:sz="0" w:space="0" w:color="auto"/>
        <w:right w:val="none" w:sz="0" w:space="0" w:color="auto"/>
      </w:divBdr>
    </w:div>
    <w:div w:id="199513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A0FD-8D47-4122-88A0-E9EB0943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54866</Words>
  <Characters>329197</Characters>
  <Application>Microsoft Office Word</Application>
  <DocSecurity>0</DocSecurity>
  <Lines>2743</Lines>
  <Paragraphs>766</Paragraphs>
  <ScaleCrop>false</ScaleCrop>
  <HeadingPairs>
    <vt:vector size="2" baseType="variant">
      <vt:variant>
        <vt:lpstr>Tytuł</vt:lpstr>
      </vt:variant>
      <vt:variant>
        <vt:i4>1</vt:i4>
      </vt:variant>
    </vt:vector>
  </HeadingPairs>
  <TitlesOfParts>
    <vt:vector size="1" baseType="lpstr">
      <vt:lpstr>Statut Szkoły Podstawowej nr 3 w Bolesławcu</vt:lpstr>
    </vt:vector>
  </TitlesOfParts>
  <Company>Hewlett-Packard</Company>
  <LinksUpToDate>false</LinksUpToDate>
  <CharactersWithSpaces>383297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3 w Bolesławcu</dc:title>
  <dc:creator>Ela Linowska</dc:creator>
  <cp:lastModifiedBy>domowy</cp:lastModifiedBy>
  <cp:revision>2</cp:revision>
  <cp:lastPrinted>2021-08-26T07:05:00Z</cp:lastPrinted>
  <dcterms:created xsi:type="dcterms:W3CDTF">2022-04-25T17:51:00Z</dcterms:created>
  <dcterms:modified xsi:type="dcterms:W3CDTF">2022-04-25T17:51:00Z</dcterms:modified>
</cp:coreProperties>
</file>